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20" w:rsidRDefault="00AE3220" w:rsidP="00AE3220">
      <w:pPr>
        <w:spacing w:after="0" w:line="240" w:lineRule="auto"/>
        <w:ind w:hanging="540"/>
        <w:jc w:val="right"/>
        <w:rPr>
          <w:rFonts w:ascii="Times New Roman" w:eastAsia="Times New Roman" w:hAnsi="Times New Roman" w:cs="Times New Roman"/>
          <w:smallCaps/>
          <w:noProof/>
          <w:color w:val="000080"/>
          <w:sz w:val="20"/>
          <w:szCs w:val="20"/>
          <w:lang w:eastAsia="ru-RU"/>
        </w:rPr>
      </w:pPr>
      <w:r>
        <w:rPr>
          <w:rFonts w:ascii="Times New Roman" w:eastAsia="Times New Roman" w:hAnsi="Times New Roman" w:cs="Times New Roman"/>
          <w:smallCaps/>
          <w:noProof/>
          <w:color w:val="000080"/>
          <w:sz w:val="20"/>
          <w:szCs w:val="20"/>
          <w:lang w:eastAsia="ru-RU"/>
        </w:rPr>
        <w:t>Проект НПА от 21.09.2020</w:t>
      </w:r>
    </w:p>
    <w:p w:rsidR="000922C8" w:rsidRPr="000922C8" w:rsidRDefault="00AE3220" w:rsidP="00AE3220">
      <w:pPr>
        <w:spacing w:after="0" w:line="240" w:lineRule="auto"/>
        <w:ind w:hanging="54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mallCaps/>
          <w:noProof/>
          <w:color w:val="000080"/>
          <w:sz w:val="14"/>
          <w:szCs w:val="20"/>
          <w:lang w:eastAsia="ru-RU"/>
        </w:rPr>
        <w:drawing>
          <wp:inline distT="0" distB="0" distL="0" distR="0" wp14:anchorId="136318D0" wp14:editId="5BBBB1A3">
            <wp:extent cx="643890" cy="826770"/>
            <wp:effectExtent l="0" t="0" r="3810"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43890" cy="826770"/>
                    </a:xfrm>
                    <a:prstGeom prst="rect">
                      <a:avLst/>
                    </a:prstGeom>
                    <a:noFill/>
                    <a:ln>
                      <a:noFill/>
                    </a:ln>
                  </pic:spPr>
                </pic:pic>
              </a:graphicData>
            </a:graphic>
          </wp:inline>
        </w:drawing>
      </w:r>
      <w:bookmarkStart w:id="0" w:name="OLE_LINK1"/>
    </w:p>
    <w:p w:rsidR="000922C8" w:rsidRPr="000922C8" w:rsidRDefault="000922C8" w:rsidP="000922C8">
      <w:pPr>
        <w:spacing w:after="0" w:line="240" w:lineRule="auto"/>
        <w:ind w:hanging="540"/>
        <w:jc w:val="center"/>
        <w:rPr>
          <w:rFonts w:ascii="Times New Roman" w:eastAsia="Times New Roman" w:hAnsi="Times New Roman" w:cs="Times New Roman"/>
          <w:b/>
          <w:sz w:val="20"/>
          <w:szCs w:val="20"/>
          <w:lang w:eastAsia="ru-RU"/>
        </w:rPr>
      </w:pPr>
    </w:p>
    <w:p w:rsidR="000922C8" w:rsidRPr="000922C8" w:rsidRDefault="000922C8" w:rsidP="000922C8">
      <w:pPr>
        <w:spacing w:after="0" w:line="240" w:lineRule="auto"/>
        <w:ind w:hanging="540"/>
        <w:jc w:val="center"/>
        <w:rPr>
          <w:rFonts w:ascii="Times New Roman" w:eastAsia="Times New Roman" w:hAnsi="Times New Roman" w:cs="Times New Roman"/>
          <w:sz w:val="28"/>
          <w:szCs w:val="28"/>
          <w:lang w:eastAsia="ru-RU"/>
        </w:rPr>
      </w:pPr>
      <w:r w:rsidRPr="000922C8">
        <w:rPr>
          <w:rFonts w:ascii="Times New Roman" w:eastAsia="Times New Roman" w:hAnsi="Times New Roman" w:cs="Times New Roman"/>
          <w:sz w:val="28"/>
          <w:szCs w:val="28"/>
          <w:lang w:eastAsia="ru-RU"/>
        </w:rPr>
        <w:t xml:space="preserve">              А Д М И Н И С Т Р А Ц И Я</w:t>
      </w:r>
    </w:p>
    <w:p w:rsidR="000922C8" w:rsidRPr="00AE3220" w:rsidRDefault="000922C8" w:rsidP="000922C8">
      <w:pPr>
        <w:spacing w:after="60" w:line="240" w:lineRule="auto"/>
        <w:ind w:hanging="540"/>
        <w:jc w:val="center"/>
        <w:outlineLvl w:val="1"/>
        <w:rPr>
          <w:rFonts w:ascii="Times New Roman" w:eastAsia="Times New Roman" w:hAnsi="Times New Roman" w:cs="Times New Roman"/>
          <w:sz w:val="24"/>
          <w:szCs w:val="28"/>
          <w:lang w:val="x-none" w:eastAsia="x-none"/>
        </w:rPr>
      </w:pPr>
      <w:r w:rsidRPr="000922C8">
        <w:rPr>
          <w:rFonts w:ascii="Cambria" w:eastAsia="Times New Roman" w:hAnsi="Cambria" w:cs="Times New Roman"/>
          <w:sz w:val="24"/>
          <w:szCs w:val="28"/>
          <w:lang w:eastAsia="x-none"/>
        </w:rPr>
        <w:t xml:space="preserve">                  </w:t>
      </w:r>
      <w:r w:rsidRPr="00AE3220">
        <w:rPr>
          <w:rFonts w:ascii="Times New Roman" w:eastAsia="Times New Roman" w:hAnsi="Times New Roman" w:cs="Times New Roman"/>
          <w:sz w:val="28"/>
          <w:szCs w:val="28"/>
          <w:lang w:val="x-none" w:eastAsia="x-none"/>
        </w:rPr>
        <w:t>Волховского муниципального района</w:t>
      </w:r>
    </w:p>
    <w:p w:rsidR="000922C8" w:rsidRPr="000922C8" w:rsidRDefault="000922C8" w:rsidP="000922C8">
      <w:pPr>
        <w:keepNext/>
        <w:spacing w:after="0" w:line="240" w:lineRule="auto"/>
        <w:jc w:val="center"/>
        <w:outlineLvl w:val="3"/>
        <w:rPr>
          <w:rFonts w:ascii="Times New Roman" w:eastAsia="Times New Roman" w:hAnsi="Times New Roman" w:cs="Times New Roman"/>
          <w:bCs/>
          <w:sz w:val="28"/>
          <w:szCs w:val="28"/>
          <w:lang w:val="x-none" w:eastAsia="x-none"/>
        </w:rPr>
      </w:pPr>
      <w:r w:rsidRPr="000922C8">
        <w:rPr>
          <w:rFonts w:ascii="Times New Roman" w:eastAsia="Times New Roman" w:hAnsi="Times New Roman" w:cs="Times New Roman"/>
          <w:bCs/>
          <w:sz w:val="28"/>
          <w:szCs w:val="28"/>
          <w:lang w:val="x-none" w:eastAsia="x-none"/>
        </w:rPr>
        <w:t>Ленинградской  области</w:t>
      </w:r>
    </w:p>
    <w:p w:rsidR="000922C8" w:rsidRPr="000922C8" w:rsidRDefault="000922C8" w:rsidP="000922C8">
      <w:pPr>
        <w:keepNext/>
        <w:spacing w:before="240" w:after="60" w:line="240" w:lineRule="auto"/>
        <w:ind w:hanging="540"/>
        <w:jc w:val="center"/>
        <w:outlineLvl w:val="0"/>
        <w:rPr>
          <w:rFonts w:ascii="Cambria" w:eastAsia="Times New Roman" w:hAnsi="Cambria" w:cs="Times New Roman"/>
          <w:b/>
          <w:bCs/>
          <w:kern w:val="32"/>
          <w:sz w:val="28"/>
          <w:szCs w:val="28"/>
          <w:lang w:val="x-none" w:eastAsia="x-none"/>
        </w:rPr>
      </w:pPr>
      <w:r w:rsidRPr="000922C8">
        <w:rPr>
          <w:rFonts w:ascii="Cambria" w:eastAsia="Times New Roman" w:hAnsi="Cambria" w:cs="Times New Roman"/>
          <w:b/>
          <w:bCs/>
          <w:kern w:val="32"/>
          <w:sz w:val="28"/>
          <w:szCs w:val="28"/>
          <w:lang w:eastAsia="x-none"/>
        </w:rPr>
        <w:t xml:space="preserve">                    </w:t>
      </w:r>
      <w:r w:rsidRPr="000922C8">
        <w:rPr>
          <w:rFonts w:ascii="Cambria" w:eastAsia="Times New Roman" w:hAnsi="Cambria" w:cs="Times New Roman"/>
          <w:b/>
          <w:bCs/>
          <w:kern w:val="32"/>
          <w:sz w:val="28"/>
          <w:szCs w:val="28"/>
          <w:lang w:val="x-none" w:eastAsia="x-none"/>
        </w:rPr>
        <w:t>П О С Т А Н О В Л Е Н И Е</w:t>
      </w:r>
    </w:p>
    <w:p w:rsidR="000922C8" w:rsidRPr="000922C8" w:rsidRDefault="000922C8" w:rsidP="000922C8">
      <w:pPr>
        <w:keepNext/>
        <w:spacing w:before="240" w:after="60" w:line="240" w:lineRule="auto"/>
        <w:ind w:left="-284" w:right="-143" w:firstLine="142"/>
        <w:outlineLvl w:val="1"/>
        <w:rPr>
          <w:rFonts w:ascii="Times New Roman" w:eastAsia="Times New Roman" w:hAnsi="Times New Roman" w:cs="Times New Roman"/>
          <w:bCs/>
          <w:iCs/>
          <w:sz w:val="28"/>
          <w:szCs w:val="28"/>
          <w:lang w:eastAsia="x-none"/>
        </w:rPr>
      </w:pPr>
      <w:r w:rsidRPr="000922C8">
        <w:rPr>
          <w:rFonts w:ascii="Times New Roman" w:eastAsia="Times New Roman" w:hAnsi="Times New Roman" w:cs="Times New Roman"/>
          <w:b/>
          <w:bCs/>
          <w:iCs/>
          <w:sz w:val="28"/>
          <w:szCs w:val="28"/>
          <w:lang w:val="x-none" w:eastAsia="x-none"/>
        </w:rPr>
        <w:t xml:space="preserve">    от </w:t>
      </w:r>
      <w:r w:rsidRPr="000922C8">
        <w:rPr>
          <w:rFonts w:ascii="Times New Roman" w:eastAsia="Times New Roman" w:hAnsi="Times New Roman" w:cs="Times New Roman"/>
          <w:b/>
          <w:bCs/>
          <w:iCs/>
          <w:sz w:val="28"/>
          <w:szCs w:val="28"/>
          <w:lang w:eastAsia="x-none"/>
        </w:rPr>
        <w:t>___________________</w:t>
      </w:r>
      <w:r w:rsidRPr="000922C8">
        <w:rPr>
          <w:rFonts w:ascii="Times New Roman" w:eastAsia="Times New Roman" w:hAnsi="Times New Roman" w:cs="Times New Roman"/>
          <w:bCs/>
          <w:iCs/>
          <w:sz w:val="28"/>
          <w:szCs w:val="28"/>
          <w:lang w:val="x-none" w:eastAsia="x-none"/>
        </w:rPr>
        <w:t xml:space="preserve">        </w:t>
      </w:r>
      <w:r w:rsidRPr="000922C8">
        <w:rPr>
          <w:rFonts w:ascii="Times New Roman" w:eastAsia="Times New Roman" w:hAnsi="Times New Roman" w:cs="Times New Roman"/>
          <w:bCs/>
          <w:iCs/>
          <w:sz w:val="28"/>
          <w:szCs w:val="28"/>
          <w:lang w:eastAsia="x-none"/>
        </w:rPr>
        <w:t xml:space="preserve">       </w:t>
      </w:r>
      <w:r w:rsidRPr="000922C8">
        <w:rPr>
          <w:rFonts w:ascii="Times New Roman" w:eastAsia="Times New Roman" w:hAnsi="Times New Roman" w:cs="Times New Roman"/>
          <w:bCs/>
          <w:iCs/>
          <w:sz w:val="28"/>
          <w:szCs w:val="28"/>
          <w:lang w:val="x-none" w:eastAsia="x-none"/>
        </w:rPr>
        <w:t xml:space="preserve">                                                              </w:t>
      </w:r>
      <w:r w:rsidRPr="000922C8">
        <w:rPr>
          <w:rFonts w:ascii="Times New Roman" w:eastAsia="Times New Roman" w:hAnsi="Times New Roman" w:cs="Times New Roman"/>
          <w:b/>
          <w:bCs/>
          <w:iCs/>
          <w:sz w:val="28"/>
          <w:szCs w:val="28"/>
          <w:lang w:val="x-none" w:eastAsia="x-none"/>
        </w:rPr>
        <w:t xml:space="preserve">№ </w:t>
      </w:r>
      <w:r w:rsidRPr="000922C8">
        <w:rPr>
          <w:rFonts w:ascii="Times New Roman" w:eastAsia="Times New Roman" w:hAnsi="Times New Roman" w:cs="Times New Roman"/>
          <w:b/>
          <w:bCs/>
          <w:iCs/>
          <w:sz w:val="28"/>
          <w:szCs w:val="28"/>
          <w:lang w:eastAsia="x-none"/>
        </w:rPr>
        <w:t>____</w:t>
      </w:r>
    </w:p>
    <w:p w:rsidR="000922C8" w:rsidRPr="000922C8" w:rsidRDefault="000922C8" w:rsidP="000922C8">
      <w:pPr>
        <w:autoSpaceDE w:val="0"/>
        <w:autoSpaceDN w:val="0"/>
        <w:adjustRightInd w:val="0"/>
        <w:spacing w:after="0" w:line="240" w:lineRule="auto"/>
        <w:ind w:firstLine="540"/>
        <w:rPr>
          <w:rFonts w:ascii="Times New Roman" w:eastAsia="Times New Roman" w:hAnsi="Times New Roman" w:cs="Times New Roman"/>
          <w:sz w:val="16"/>
          <w:szCs w:val="16"/>
          <w:lang w:eastAsia="ru-RU"/>
        </w:rPr>
      </w:pPr>
      <w:r w:rsidRPr="000922C8">
        <w:rPr>
          <w:rFonts w:ascii="Times New Roman" w:eastAsia="Times New Roman" w:hAnsi="Times New Roman" w:cs="Times New Roman"/>
          <w:sz w:val="28"/>
          <w:szCs w:val="28"/>
          <w:lang w:eastAsia="ru-RU"/>
        </w:rPr>
        <w:t xml:space="preserve">                                                    </w:t>
      </w:r>
    </w:p>
    <w:p w:rsidR="000922C8" w:rsidRPr="000922C8" w:rsidRDefault="000922C8" w:rsidP="000922C8">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922C8">
        <w:rPr>
          <w:rFonts w:ascii="Times New Roman" w:eastAsia="Times New Roman" w:hAnsi="Times New Roman" w:cs="Times New Roman"/>
          <w:sz w:val="28"/>
          <w:szCs w:val="28"/>
          <w:lang w:eastAsia="ru-RU"/>
        </w:rPr>
        <w:t>Волхов</w:t>
      </w:r>
    </w:p>
    <w:p w:rsidR="000922C8" w:rsidRPr="000922C8" w:rsidRDefault="000922C8" w:rsidP="000922C8">
      <w:pPr>
        <w:spacing w:after="0" w:line="240" w:lineRule="auto"/>
        <w:jc w:val="center"/>
        <w:rPr>
          <w:rFonts w:ascii="Times New Roman" w:eastAsia="Times New Roman" w:hAnsi="Times New Roman" w:cs="Times New Roman"/>
          <w:b/>
          <w:sz w:val="28"/>
          <w:szCs w:val="28"/>
          <w:lang w:eastAsia="ru-RU"/>
        </w:rPr>
      </w:pPr>
    </w:p>
    <w:p w:rsidR="007D27C0" w:rsidRPr="007D27C0" w:rsidRDefault="007D27C0" w:rsidP="007D27C0">
      <w:pPr>
        <w:spacing w:after="0" w:line="240" w:lineRule="auto"/>
        <w:jc w:val="center"/>
        <w:rPr>
          <w:rFonts w:ascii="Times New Roman" w:eastAsia="Times New Roman" w:hAnsi="Times New Roman" w:cs="Times New Roman"/>
          <w:b/>
          <w:sz w:val="28"/>
          <w:szCs w:val="28"/>
          <w:lang w:eastAsia="ru-RU"/>
        </w:rPr>
      </w:pPr>
      <w:r w:rsidRPr="007D27C0">
        <w:rPr>
          <w:rFonts w:ascii="Times New Roman" w:eastAsia="Times New Roman" w:hAnsi="Times New Roman" w:cs="Times New Roman"/>
          <w:b/>
          <w:sz w:val="28"/>
          <w:szCs w:val="28"/>
          <w:lang w:eastAsia="ru-RU"/>
        </w:rPr>
        <w:t xml:space="preserve">О внесении изменений </w:t>
      </w:r>
    </w:p>
    <w:p w:rsidR="007D27C0" w:rsidRPr="007D27C0" w:rsidRDefault="007D27C0" w:rsidP="007D27C0">
      <w:pPr>
        <w:spacing w:after="0" w:line="240" w:lineRule="auto"/>
        <w:jc w:val="center"/>
        <w:rPr>
          <w:rFonts w:ascii="Times New Roman" w:eastAsia="Times New Roman" w:hAnsi="Times New Roman" w:cs="Times New Roman"/>
          <w:b/>
          <w:sz w:val="28"/>
          <w:szCs w:val="28"/>
          <w:lang w:eastAsia="ru-RU"/>
        </w:rPr>
      </w:pPr>
      <w:r w:rsidRPr="007D27C0">
        <w:rPr>
          <w:rFonts w:ascii="Times New Roman" w:eastAsia="Times New Roman" w:hAnsi="Times New Roman" w:cs="Times New Roman"/>
          <w:b/>
          <w:sz w:val="28"/>
          <w:szCs w:val="28"/>
          <w:lang w:eastAsia="ru-RU"/>
        </w:rPr>
        <w:t xml:space="preserve">в постановление администрации </w:t>
      </w:r>
    </w:p>
    <w:p w:rsidR="007D27C0" w:rsidRPr="007D27C0" w:rsidRDefault="007D27C0" w:rsidP="007D27C0">
      <w:pPr>
        <w:spacing w:after="0" w:line="240" w:lineRule="auto"/>
        <w:jc w:val="center"/>
        <w:rPr>
          <w:rFonts w:ascii="Times New Roman" w:eastAsia="Times New Roman" w:hAnsi="Times New Roman" w:cs="Times New Roman"/>
          <w:b/>
          <w:sz w:val="28"/>
          <w:szCs w:val="28"/>
          <w:lang w:eastAsia="ru-RU"/>
        </w:rPr>
      </w:pPr>
      <w:r w:rsidRPr="007D27C0">
        <w:rPr>
          <w:rFonts w:ascii="Times New Roman" w:eastAsia="Times New Roman" w:hAnsi="Times New Roman" w:cs="Times New Roman"/>
          <w:b/>
          <w:sz w:val="28"/>
          <w:szCs w:val="28"/>
          <w:lang w:eastAsia="ru-RU"/>
        </w:rPr>
        <w:t xml:space="preserve">Волховского муниципального района </w:t>
      </w:r>
    </w:p>
    <w:p w:rsidR="007D27C0" w:rsidRPr="007D27C0" w:rsidRDefault="007D27C0" w:rsidP="007D27C0">
      <w:pPr>
        <w:spacing w:after="0" w:line="240" w:lineRule="auto"/>
        <w:jc w:val="center"/>
        <w:rPr>
          <w:rFonts w:ascii="Times New Roman" w:eastAsia="Times New Roman" w:hAnsi="Times New Roman" w:cs="Times New Roman"/>
          <w:b/>
          <w:sz w:val="28"/>
          <w:szCs w:val="28"/>
          <w:lang w:eastAsia="ru-RU"/>
        </w:rPr>
      </w:pPr>
      <w:r w:rsidRPr="007D27C0">
        <w:rPr>
          <w:rFonts w:ascii="Times New Roman" w:eastAsia="Times New Roman" w:hAnsi="Times New Roman" w:cs="Times New Roman"/>
          <w:b/>
          <w:sz w:val="28"/>
          <w:szCs w:val="28"/>
          <w:lang w:eastAsia="ru-RU"/>
        </w:rPr>
        <w:t>от 19 февраля 2020г. № 486</w:t>
      </w:r>
    </w:p>
    <w:p w:rsidR="007D27C0" w:rsidRPr="007D27C0" w:rsidRDefault="007D27C0" w:rsidP="007D27C0">
      <w:pPr>
        <w:spacing w:after="0" w:line="240" w:lineRule="auto"/>
        <w:jc w:val="center"/>
        <w:rPr>
          <w:rFonts w:ascii="Times New Roman" w:eastAsia="Times New Roman" w:hAnsi="Times New Roman" w:cs="Times New Roman"/>
          <w:b/>
          <w:sz w:val="28"/>
          <w:szCs w:val="28"/>
          <w:lang w:eastAsia="ru-RU"/>
        </w:rPr>
      </w:pPr>
      <w:r w:rsidRPr="007D27C0">
        <w:rPr>
          <w:rFonts w:ascii="Times New Roman" w:eastAsia="Times New Roman" w:hAnsi="Times New Roman" w:cs="Times New Roman"/>
          <w:b/>
          <w:sz w:val="28"/>
          <w:szCs w:val="28"/>
          <w:lang w:eastAsia="ru-RU"/>
        </w:rPr>
        <w:t xml:space="preserve">«Об утверждении муниципальной программы </w:t>
      </w:r>
    </w:p>
    <w:p w:rsidR="007D27C0" w:rsidRPr="007D27C0" w:rsidRDefault="007D27C0" w:rsidP="007D27C0">
      <w:pPr>
        <w:spacing w:after="0" w:line="240" w:lineRule="auto"/>
        <w:jc w:val="center"/>
        <w:rPr>
          <w:rFonts w:ascii="Times New Roman" w:eastAsia="Times New Roman" w:hAnsi="Times New Roman" w:cs="Times New Roman"/>
          <w:b/>
          <w:sz w:val="28"/>
          <w:szCs w:val="28"/>
          <w:lang w:eastAsia="ru-RU"/>
        </w:rPr>
      </w:pPr>
      <w:r w:rsidRPr="007D27C0">
        <w:rPr>
          <w:rFonts w:ascii="Times New Roman" w:eastAsia="Times New Roman" w:hAnsi="Times New Roman" w:cs="Times New Roman"/>
          <w:b/>
          <w:sz w:val="28"/>
          <w:szCs w:val="28"/>
          <w:lang w:eastAsia="ru-RU"/>
        </w:rPr>
        <w:t>МО город Волхов</w:t>
      </w:r>
    </w:p>
    <w:p w:rsidR="007D27C0" w:rsidRPr="007D27C0" w:rsidRDefault="007D27C0" w:rsidP="007D27C0">
      <w:pPr>
        <w:spacing w:after="0" w:line="240" w:lineRule="auto"/>
        <w:jc w:val="center"/>
        <w:rPr>
          <w:rFonts w:ascii="Times New Roman" w:eastAsia="Times New Roman" w:hAnsi="Times New Roman" w:cs="Times New Roman"/>
          <w:b/>
          <w:sz w:val="28"/>
          <w:szCs w:val="28"/>
          <w:lang w:eastAsia="ru-RU"/>
        </w:rPr>
      </w:pPr>
      <w:r w:rsidRPr="007D27C0">
        <w:rPr>
          <w:rFonts w:ascii="Times New Roman" w:eastAsia="Times New Roman" w:hAnsi="Times New Roman" w:cs="Times New Roman"/>
          <w:b/>
          <w:sz w:val="28"/>
          <w:szCs w:val="28"/>
          <w:lang w:eastAsia="ru-RU"/>
        </w:rPr>
        <w:t>«Обеспечение устойчивого функционирования</w:t>
      </w:r>
    </w:p>
    <w:p w:rsidR="007D27C0" w:rsidRPr="007D27C0" w:rsidRDefault="007D27C0" w:rsidP="007D27C0">
      <w:pPr>
        <w:spacing w:after="0" w:line="240" w:lineRule="auto"/>
        <w:jc w:val="center"/>
        <w:rPr>
          <w:rFonts w:ascii="Times New Roman" w:eastAsia="Times New Roman" w:hAnsi="Times New Roman" w:cs="Times New Roman"/>
          <w:b/>
          <w:sz w:val="28"/>
          <w:szCs w:val="28"/>
          <w:lang w:eastAsia="ru-RU"/>
        </w:rPr>
      </w:pPr>
      <w:r w:rsidRPr="007D27C0">
        <w:rPr>
          <w:rFonts w:ascii="Times New Roman" w:eastAsia="Times New Roman" w:hAnsi="Times New Roman" w:cs="Times New Roman"/>
          <w:b/>
          <w:sz w:val="28"/>
          <w:szCs w:val="28"/>
          <w:lang w:eastAsia="ru-RU"/>
        </w:rPr>
        <w:t xml:space="preserve">и развития коммунальной и инженерной </w:t>
      </w:r>
    </w:p>
    <w:p w:rsidR="007D27C0" w:rsidRPr="007D27C0" w:rsidRDefault="007D27C0" w:rsidP="007D27C0">
      <w:pPr>
        <w:spacing w:after="0" w:line="240" w:lineRule="auto"/>
        <w:jc w:val="center"/>
        <w:rPr>
          <w:rFonts w:ascii="Times New Roman" w:eastAsia="Times New Roman" w:hAnsi="Times New Roman" w:cs="Times New Roman"/>
          <w:b/>
          <w:sz w:val="28"/>
          <w:szCs w:val="28"/>
          <w:lang w:eastAsia="ru-RU"/>
        </w:rPr>
      </w:pPr>
      <w:r w:rsidRPr="007D27C0">
        <w:rPr>
          <w:rFonts w:ascii="Times New Roman" w:eastAsia="Times New Roman" w:hAnsi="Times New Roman" w:cs="Times New Roman"/>
          <w:b/>
          <w:sz w:val="28"/>
          <w:szCs w:val="28"/>
          <w:lang w:eastAsia="ru-RU"/>
        </w:rPr>
        <w:t xml:space="preserve">инфраструктуры и повышение </w:t>
      </w:r>
    </w:p>
    <w:p w:rsidR="007D27C0" w:rsidRPr="007D27C0" w:rsidRDefault="007D27C0" w:rsidP="007D27C0">
      <w:pPr>
        <w:spacing w:after="0" w:line="240" w:lineRule="auto"/>
        <w:jc w:val="center"/>
        <w:rPr>
          <w:rFonts w:ascii="Times New Roman" w:eastAsia="Times New Roman" w:hAnsi="Times New Roman" w:cs="Times New Roman"/>
          <w:b/>
          <w:sz w:val="28"/>
          <w:szCs w:val="28"/>
          <w:lang w:eastAsia="ru-RU"/>
        </w:rPr>
      </w:pPr>
      <w:r w:rsidRPr="007D27C0">
        <w:rPr>
          <w:rFonts w:ascii="Times New Roman" w:eastAsia="Times New Roman" w:hAnsi="Times New Roman" w:cs="Times New Roman"/>
          <w:b/>
          <w:sz w:val="28"/>
          <w:szCs w:val="28"/>
          <w:lang w:eastAsia="ru-RU"/>
        </w:rPr>
        <w:t>энергоэффективности в МО город Волхов»</w:t>
      </w:r>
    </w:p>
    <w:p w:rsidR="007D27C0" w:rsidRPr="007D27C0" w:rsidRDefault="007D27C0" w:rsidP="007D27C0">
      <w:pPr>
        <w:tabs>
          <w:tab w:val="left" w:pos="708"/>
        </w:tabs>
        <w:spacing w:after="0" w:line="240" w:lineRule="auto"/>
        <w:ind w:firstLine="709"/>
        <w:jc w:val="both"/>
        <w:rPr>
          <w:rFonts w:ascii="Times New Roman" w:eastAsia="Times New Roman" w:hAnsi="Times New Roman" w:cs="Times New Roman"/>
          <w:sz w:val="28"/>
          <w:szCs w:val="28"/>
          <w:lang w:eastAsia="ru-RU"/>
        </w:rPr>
      </w:pPr>
    </w:p>
    <w:p w:rsidR="007D27C0" w:rsidRPr="007D27C0" w:rsidRDefault="007D27C0" w:rsidP="007D27C0">
      <w:pPr>
        <w:spacing w:after="0" w:line="240" w:lineRule="auto"/>
        <w:ind w:firstLine="708"/>
        <w:jc w:val="both"/>
        <w:rPr>
          <w:rFonts w:ascii="Times New Roman" w:eastAsia="Times New Roman" w:hAnsi="Times New Roman" w:cs="Times New Roman"/>
          <w:sz w:val="28"/>
          <w:szCs w:val="28"/>
          <w:lang w:eastAsia="ru-RU"/>
        </w:rPr>
      </w:pPr>
      <w:r w:rsidRPr="007D27C0">
        <w:rPr>
          <w:rFonts w:ascii="Times New Roman" w:eastAsia="Times New Roman" w:hAnsi="Times New Roman" w:cs="Times New Roman"/>
          <w:sz w:val="28"/>
          <w:szCs w:val="28"/>
          <w:lang w:eastAsia="ru-RU"/>
        </w:rPr>
        <w:t>В соответствии с решением Совета депутатов МО город Волхов Волховского</w:t>
      </w:r>
      <w:r w:rsidR="00AE3220">
        <w:rPr>
          <w:rFonts w:ascii="Times New Roman" w:eastAsia="Times New Roman" w:hAnsi="Times New Roman" w:cs="Times New Roman"/>
          <w:sz w:val="28"/>
          <w:szCs w:val="28"/>
          <w:lang w:eastAsia="ru-RU"/>
        </w:rPr>
        <w:t xml:space="preserve"> </w:t>
      </w:r>
      <w:r w:rsidRPr="007D27C0">
        <w:rPr>
          <w:rFonts w:ascii="Times New Roman" w:eastAsia="Times New Roman" w:hAnsi="Times New Roman" w:cs="Times New Roman"/>
          <w:sz w:val="28"/>
          <w:szCs w:val="28"/>
          <w:lang w:eastAsia="ru-RU"/>
        </w:rPr>
        <w:t xml:space="preserve"> муниципального</w:t>
      </w:r>
      <w:r w:rsidR="00AE3220">
        <w:rPr>
          <w:rFonts w:ascii="Times New Roman" w:eastAsia="Times New Roman" w:hAnsi="Times New Roman" w:cs="Times New Roman"/>
          <w:sz w:val="28"/>
          <w:szCs w:val="28"/>
          <w:lang w:eastAsia="ru-RU"/>
        </w:rPr>
        <w:t xml:space="preserve"> </w:t>
      </w:r>
      <w:r w:rsidRPr="007D27C0">
        <w:rPr>
          <w:rFonts w:ascii="Times New Roman" w:eastAsia="Times New Roman" w:hAnsi="Times New Roman" w:cs="Times New Roman"/>
          <w:sz w:val="28"/>
          <w:szCs w:val="28"/>
          <w:lang w:eastAsia="ru-RU"/>
        </w:rPr>
        <w:t xml:space="preserve"> района</w:t>
      </w:r>
      <w:r w:rsidR="00AE3220">
        <w:rPr>
          <w:rFonts w:ascii="Times New Roman" w:eastAsia="Times New Roman" w:hAnsi="Times New Roman" w:cs="Times New Roman"/>
          <w:sz w:val="28"/>
          <w:szCs w:val="28"/>
          <w:lang w:eastAsia="ru-RU"/>
        </w:rPr>
        <w:t xml:space="preserve"> </w:t>
      </w:r>
      <w:r w:rsidRPr="007D27C0">
        <w:rPr>
          <w:rFonts w:ascii="Times New Roman" w:eastAsia="Times New Roman" w:hAnsi="Times New Roman" w:cs="Times New Roman"/>
          <w:sz w:val="28"/>
          <w:szCs w:val="28"/>
          <w:lang w:eastAsia="ru-RU"/>
        </w:rPr>
        <w:t xml:space="preserve"> Ленинградской </w:t>
      </w:r>
      <w:r w:rsidR="00AE3220">
        <w:rPr>
          <w:rFonts w:ascii="Times New Roman" w:eastAsia="Times New Roman" w:hAnsi="Times New Roman" w:cs="Times New Roman"/>
          <w:sz w:val="28"/>
          <w:szCs w:val="28"/>
          <w:lang w:eastAsia="ru-RU"/>
        </w:rPr>
        <w:t xml:space="preserve"> </w:t>
      </w:r>
      <w:r w:rsidRPr="007D27C0">
        <w:rPr>
          <w:rFonts w:ascii="Times New Roman" w:eastAsia="Times New Roman" w:hAnsi="Times New Roman" w:cs="Times New Roman"/>
          <w:sz w:val="28"/>
          <w:szCs w:val="28"/>
          <w:lang w:eastAsia="ru-RU"/>
        </w:rPr>
        <w:t xml:space="preserve">области от 14.08.2020 № 37 «О  внесении  изменений  и  дополнений в решение Совета депутатов МО город  Волхов от  19  декабря  2019 года  № 25 «О бюджете муниципального образования город  Волхов  на  2020  год и на плановый период 2021 и 2022 годов» и  постановлениями администрации Волховского муниципального района от 09.12.2015 № 2681 «Об утверждении Порядка разработки, реализации и оценки эффективности муниципальных программ Волховского муниципального района Ленинградской области и МО город Волхов Волховского муниципального района Ленинградской области» (с изменениями), от 16 сентября  2019 г. № 2361 «Об утверждении перечня муниципальных программ МО город Волхов Волховского муниципального района Ленинградской области» </w:t>
      </w:r>
      <w:r w:rsidR="00D675DD">
        <w:rPr>
          <w:rFonts w:ascii="Times New Roman" w:eastAsia="Times New Roman" w:hAnsi="Times New Roman" w:cs="Times New Roman"/>
          <w:sz w:val="28"/>
          <w:szCs w:val="28"/>
          <w:lang w:eastAsia="ru-RU"/>
        </w:rPr>
        <w:t xml:space="preserve">  </w:t>
      </w:r>
      <w:r w:rsidRPr="007D27C0">
        <w:rPr>
          <w:rFonts w:ascii="Times New Roman" w:eastAsia="Times New Roman" w:hAnsi="Times New Roman" w:cs="Times New Roman"/>
          <w:sz w:val="28"/>
          <w:szCs w:val="28"/>
          <w:lang w:eastAsia="ru-RU"/>
        </w:rPr>
        <w:t>(с изменениями) п о с т а н о в л я ю:</w:t>
      </w:r>
    </w:p>
    <w:p w:rsidR="007D27C0" w:rsidRPr="007D27C0" w:rsidRDefault="007D27C0" w:rsidP="007D27C0">
      <w:pPr>
        <w:spacing w:after="0" w:line="240" w:lineRule="auto"/>
        <w:ind w:firstLine="567"/>
        <w:jc w:val="both"/>
        <w:rPr>
          <w:rFonts w:ascii="Times New Roman" w:eastAsia="Times New Roman" w:hAnsi="Times New Roman" w:cs="Times New Roman"/>
          <w:b/>
          <w:sz w:val="28"/>
          <w:szCs w:val="28"/>
          <w:lang w:eastAsia="ru-RU"/>
        </w:rPr>
      </w:pPr>
      <w:r w:rsidRPr="007D27C0">
        <w:rPr>
          <w:rFonts w:ascii="Times New Roman" w:eastAsia="Times New Roman" w:hAnsi="Times New Roman" w:cs="Times New Roman"/>
          <w:sz w:val="28"/>
          <w:szCs w:val="28"/>
          <w:lang w:eastAsia="ru-RU"/>
        </w:rPr>
        <w:t xml:space="preserve">1. Внести изменения в приложение к постановлению  администрации Волховского муниципального района от 19 февраля 2020г. № 486 </w:t>
      </w:r>
      <w:r w:rsidRPr="007D27C0">
        <w:rPr>
          <w:rFonts w:ascii="Times New Roman" w:eastAsia="Times New Roman" w:hAnsi="Times New Roman" w:cs="Times New Roman"/>
          <w:b/>
          <w:sz w:val="28"/>
          <w:szCs w:val="28"/>
          <w:lang w:eastAsia="ru-RU"/>
        </w:rPr>
        <w:t xml:space="preserve"> </w:t>
      </w:r>
      <w:r w:rsidRPr="007D27C0">
        <w:rPr>
          <w:rFonts w:ascii="Times New Roman" w:eastAsia="Times New Roman" w:hAnsi="Times New Roman" w:cs="Times New Roman"/>
          <w:sz w:val="28"/>
          <w:szCs w:val="28"/>
          <w:lang w:eastAsia="ru-RU"/>
        </w:rPr>
        <w:t xml:space="preserve">«Об утверждении муниципальной программы МО город Волхов «Обеспечение устойчивого функционирования и развития коммунальной и инженерной инфраструктуры и повышение энергоэффективности  в МО город Волхов» </w:t>
      </w:r>
      <w:r w:rsidRPr="007D27C0">
        <w:rPr>
          <w:rFonts w:ascii="Times New Roman" w:eastAsia="Times New Roman" w:hAnsi="Times New Roman" w:cs="Times New Roman"/>
          <w:sz w:val="28"/>
          <w:szCs w:val="28"/>
          <w:lang w:eastAsia="ru-RU"/>
        </w:rPr>
        <w:lastRenderedPageBreak/>
        <w:t>изложив приложения к вышеуказанному постановлению в редакции приложения  к настоящему постановлению.</w:t>
      </w:r>
    </w:p>
    <w:p w:rsidR="007D27C0" w:rsidRPr="007D27C0" w:rsidRDefault="007D27C0" w:rsidP="007D27C0">
      <w:pPr>
        <w:spacing w:after="0" w:line="240" w:lineRule="auto"/>
        <w:ind w:firstLine="709"/>
        <w:jc w:val="both"/>
        <w:rPr>
          <w:rFonts w:ascii="Times New Roman" w:eastAsia="Times New Roman" w:hAnsi="Times New Roman" w:cs="Times New Roman"/>
          <w:sz w:val="28"/>
          <w:szCs w:val="28"/>
          <w:lang w:val="x-none" w:eastAsia="x-none"/>
        </w:rPr>
      </w:pPr>
      <w:r w:rsidRPr="007D27C0">
        <w:rPr>
          <w:rFonts w:ascii="Times New Roman" w:eastAsia="Times New Roman" w:hAnsi="Times New Roman" w:cs="Times New Roman"/>
          <w:sz w:val="28"/>
          <w:szCs w:val="28"/>
          <w:lang w:val="x-none" w:eastAsia="x-none"/>
        </w:rPr>
        <w:t>2. Настоящее постановление подлежит опубликованию в средствах массовой информации.</w:t>
      </w:r>
    </w:p>
    <w:p w:rsidR="007D27C0" w:rsidRPr="007D27C0" w:rsidRDefault="007D27C0" w:rsidP="007D27C0">
      <w:pPr>
        <w:spacing w:after="0" w:line="240" w:lineRule="auto"/>
        <w:ind w:firstLine="709"/>
        <w:jc w:val="both"/>
        <w:rPr>
          <w:rFonts w:ascii="Times New Roman" w:eastAsia="Times New Roman" w:hAnsi="Times New Roman" w:cs="Times New Roman"/>
          <w:sz w:val="28"/>
          <w:szCs w:val="28"/>
          <w:lang w:val="x-none" w:eastAsia="x-none"/>
        </w:rPr>
      </w:pPr>
      <w:r w:rsidRPr="007D27C0">
        <w:rPr>
          <w:rFonts w:ascii="Times New Roman" w:eastAsia="Times New Roman" w:hAnsi="Times New Roman" w:cs="Times New Roman"/>
          <w:sz w:val="28"/>
          <w:szCs w:val="28"/>
          <w:lang w:eastAsia="x-none"/>
        </w:rPr>
        <w:t>3</w:t>
      </w:r>
      <w:r w:rsidRPr="007D27C0">
        <w:rPr>
          <w:rFonts w:ascii="Times New Roman" w:eastAsia="Times New Roman" w:hAnsi="Times New Roman" w:cs="Times New Roman"/>
          <w:sz w:val="28"/>
          <w:szCs w:val="28"/>
          <w:lang w:val="x-none" w:eastAsia="x-none"/>
        </w:rPr>
        <w:t xml:space="preserve">. Контроль за исполнением </w:t>
      </w:r>
      <w:r w:rsidRPr="007D27C0">
        <w:rPr>
          <w:rFonts w:ascii="Times New Roman" w:eastAsia="Times New Roman" w:hAnsi="Times New Roman" w:cs="Times New Roman"/>
          <w:sz w:val="28"/>
          <w:szCs w:val="28"/>
          <w:lang w:eastAsia="x-none"/>
        </w:rPr>
        <w:t>настоящего</w:t>
      </w:r>
      <w:r w:rsidRPr="007D27C0">
        <w:rPr>
          <w:rFonts w:ascii="Times New Roman" w:eastAsia="Times New Roman" w:hAnsi="Times New Roman" w:cs="Times New Roman"/>
          <w:sz w:val="28"/>
          <w:szCs w:val="28"/>
          <w:lang w:val="x-none" w:eastAsia="x-none"/>
        </w:rPr>
        <w:t xml:space="preserve"> постановления возложить </w:t>
      </w:r>
      <w:r w:rsidRPr="007D27C0">
        <w:rPr>
          <w:rFonts w:ascii="Times New Roman" w:eastAsia="Times New Roman" w:hAnsi="Times New Roman" w:cs="Times New Roman"/>
          <w:sz w:val="28"/>
          <w:szCs w:val="28"/>
          <w:lang w:eastAsia="x-none"/>
        </w:rPr>
        <w:t xml:space="preserve">на </w:t>
      </w:r>
      <w:r w:rsidRPr="007D27C0">
        <w:rPr>
          <w:rFonts w:ascii="Times New Roman" w:eastAsia="Times New Roman" w:hAnsi="Times New Roman" w:cs="Times New Roman"/>
          <w:sz w:val="28"/>
          <w:szCs w:val="28"/>
          <w:lang w:val="x-none" w:eastAsia="x-none"/>
        </w:rPr>
        <w:t xml:space="preserve">заместителя главы администрации </w:t>
      </w:r>
      <w:r w:rsidRPr="007D27C0">
        <w:rPr>
          <w:rFonts w:ascii="Times New Roman" w:eastAsia="Times New Roman" w:hAnsi="Times New Roman" w:cs="Times New Roman"/>
          <w:sz w:val="28"/>
          <w:szCs w:val="28"/>
          <w:lang w:eastAsia="x-none"/>
        </w:rPr>
        <w:t xml:space="preserve">по ЖКХ, транспорту и строительству  В.Г. Романова. </w:t>
      </w:r>
    </w:p>
    <w:p w:rsidR="007D27C0" w:rsidRPr="007D27C0" w:rsidRDefault="007D27C0" w:rsidP="007D27C0">
      <w:pPr>
        <w:spacing w:after="0" w:line="240" w:lineRule="auto"/>
        <w:jc w:val="both"/>
        <w:rPr>
          <w:rFonts w:ascii="Times New Roman" w:eastAsia="Times New Roman" w:hAnsi="Times New Roman" w:cs="Times New Roman"/>
          <w:sz w:val="28"/>
          <w:szCs w:val="28"/>
          <w:lang w:val="x-none" w:eastAsia="ru-RU"/>
        </w:rPr>
      </w:pPr>
    </w:p>
    <w:p w:rsidR="007D27C0" w:rsidRPr="007D27C0" w:rsidRDefault="007D27C0" w:rsidP="007D27C0">
      <w:pPr>
        <w:spacing w:after="0" w:line="240" w:lineRule="auto"/>
        <w:jc w:val="both"/>
        <w:rPr>
          <w:rFonts w:ascii="Times New Roman" w:eastAsia="Times New Roman" w:hAnsi="Times New Roman" w:cs="Times New Roman"/>
          <w:sz w:val="28"/>
          <w:szCs w:val="28"/>
          <w:lang w:eastAsia="ru-RU"/>
        </w:rPr>
      </w:pPr>
    </w:p>
    <w:p w:rsidR="007D27C0" w:rsidRPr="007D27C0" w:rsidRDefault="007D27C0" w:rsidP="007D27C0">
      <w:pPr>
        <w:spacing w:after="0" w:line="240" w:lineRule="auto"/>
        <w:rPr>
          <w:rFonts w:ascii="Times New Roman" w:eastAsia="Times New Roman" w:hAnsi="Times New Roman" w:cs="Times New Roman"/>
          <w:sz w:val="28"/>
          <w:szCs w:val="28"/>
          <w:lang w:eastAsia="ru-RU"/>
        </w:rPr>
      </w:pPr>
      <w:r w:rsidRPr="007D27C0">
        <w:rPr>
          <w:rFonts w:ascii="Times New Roman" w:eastAsia="Times New Roman" w:hAnsi="Times New Roman" w:cs="Times New Roman"/>
          <w:sz w:val="28"/>
          <w:szCs w:val="28"/>
          <w:lang w:eastAsia="ru-RU"/>
        </w:rPr>
        <w:t xml:space="preserve">Глава  администрации                                        </w:t>
      </w:r>
      <w:r>
        <w:rPr>
          <w:rFonts w:ascii="Times New Roman" w:eastAsia="Times New Roman" w:hAnsi="Times New Roman" w:cs="Times New Roman"/>
          <w:sz w:val="28"/>
          <w:szCs w:val="28"/>
          <w:lang w:eastAsia="ru-RU"/>
        </w:rPr>
        <w:t xml:space="preserve">            </w:t>
      </w:r>
      <w:r w:rsidR="00AE3220">
        <w:rPr>
          <w:rFonts w:ascii="Times New Roman" w:eastAsia="Times New Roman" w:hAnsi="Times New Roman" w:cs="Times New Roman"/>
          <w:sz w:val="28"/>
          <w:szCs w:val="28"/>
          <w:lang w:eastAsia="ru-RU"/>
        </w:rPr>
        <w:t xml:space="preserve">                          </w:t>
      </w:r>
      <w:r w:rsidRPr="007D27C0">
        <w:rPr>
          <w:rFonts w:ascii="Times New Roman" w:eastAsia="Times New Roman" w:hAnsi="Times New Roman" w:cs="Times New Roman"/>
          <w:sz w:val="28"/>
          <w:szCs w:val="28"/>
          <w:lang w:eastAsia="ru-RU"/>
        </w:rPr>
        <w:t>А.В. Брицун</w:t>
      </w:r>
    </w:p>
    <w:p w:rsidR="000922C8" w:rsidRPr="000922C8" w:rsidRDefault="000922C8" w:rsidP="000922C8">
      <w:pPr>
        <w:spacing w:after="0" w:line="240" w:lineRule="auto"/>
        <w:jc w:val="both"/>
        <w:rPr>
          <w:rFonts w:ascii="Times New Roman" w:eastAsia="Times New Roman" w:hAnsi="Times New Roman" w:cs="Times New Roman"/>
          <w:sz w:val="28"/>
          <w:szCs w:val="28"/>
          <w:lang w:val="x-none" w:eastAsia="x-none"/>
        </w:rPr>
      </w:pPr>
    </w:p>
    <w:p w:rsidR="000922C8" w:rsidRPr="000922C8" w:rsidRDefault="000922C8" w:rsidP="000922C8">
      <w:pPr>
        <w:spacing w:after="0" w:line="240" w:lineRule="auto"/>
        <w:rPr>
          <w:rFonts w:ascii="Times New Roman" w:eastAsia="Times New Roman" w:hAnsi="Times New Roman" w:cs="Times New Roman"/>
          <w:sz w:val="20"/>
          <w:szCs w:val="20"/>
          <w:lang w:eastAsia="ru-RU"/>
        </w:rPr>
      </w:pPr>
    </w:p>
    <w:p w:rsidR="000922C8" w:rsidRPr="000922C8" w:rsidRDefault="000922C8" w:rsidP="000922C8">
      <w:pPr>
        <w:spacing w:after="0" w:line="240" w:lineRule="auto"/>
        <w:jc w:val="right"/>
        <w:rPr>
          <w:rFonts w:ascii="Times New Roman" w:eastAsia="Times New Roman" w:hAnsi="Times New Roman" w:cs="Times New Roman"/>
          <w:sz w:val="28"/>
          <w:szCs w:val="28"/>
          <w:lang w:eastAsia="ru-RU"/>
        </w:rPr>
      </w:pPr>
    </w:p>
    <w:p w:rsidR="000922C8" w:rsidRPr="000922C8" w:rsidRDefault="000922C8" w:rsidP="000922C8">
      <w:pPr>
        <w:spacing w:after="0" w:line="240" w:lineRule="auto"/>
        <w:jc w:val="right"/>
        <w:rPr>
          <w:rFonts w:ascii="Times New Roman" w:eastAsia="Times New Roman" w:hAnsi="Times New Roman" w:cs="Times New Roman"/>
          <w:sz w:val="28"/>
          <w:szCs w:val="28"/>
          <w:lang w:eastAsia="ru-RU"/>
        </w:rPr>
      </w:pPr>
    </w:p>
    <w:p w:rsidR="000922C8" w:rsidRPr="000922C8" w:rsidRDefault="000922C8" w:rsidP="000922C8">
      <w:pPr>
        <w:spacing w:after="0" w:line="360" w:lineRule="auto"/>
        <w:jc w:val="center"/>
        <w:rPr>
          <w:rFonts w:ascii="Times New Roman" w:eastAsia="Times New Roman" w:hAnsi="Times New Roman" w:cs="Times New Roman"/>
          <w:sz w:val="28"/>
          <w:szCs w:val="28"/>
          <w:lang w:eastAsia="ru-RU"/>
        </w:rPr>
      </w:pPr>
    </w:p>
    <w:p w:rsidR="000922C8" w:rsidRPr="000922C8" w:rsidRDefault="000922C8" w:rsidP="000922C8">
      <w:pPr>
        <w:spacing w:after="0" w:line="360" w:lineRule="auto"/>
        <w:jc w:val="center"/>
        <w:rPr>
          <w:rFonts w:ascii="Times New Roman" w:eastAsia="Times New Roman" w:hAnsi="Times New Roman" w:cs="Times New Roman"/>
          <w:sz w:val="28"/>
          <w:szCs w:val="28"/>
          <w:lang w:eastAsia="ru-RU"/>
        </w:rPr>
      </w:pPr>
    </w:p>
    <w:p w:rsidR="000922C8" w:rsidRPr="000922C8" w:rsidRDefault="000922C8" w:rsidP="000922C8">
      <w:pPr>
        <w:spacing w:after="0" w:line="360" w:lineRule="auto"/>
        <w:jc w:val="center"/>
        <w:rPr>
          <w:rFonts w:ascii="Times New Roman" w:eastAsia="Times New Roman" w:hAnsi="Times New Roman" w:cs="Times New Roman"/>
          <w:sz w:val="28"/>
          <w:szCs w:val="28"/>
          <w:lang w:eastAsia="ru-RU"/>
        </w:rPr>
      </w:pPr>
    </w:p>
    <w:p w:rsidR="000922C8" w:rsidRPr="000922C8" w:rsidRDefault="000922C8" w:rsidP="000922C8">
      <w:pPr>
        <w:spacing w:after="0" w:line="360" w:lineRule="auto"/>
        <w:rPr>
          <w:rFonts w:ascii="Times New Roman" w:eastAsia="Times New Roman" w:hAnsi="Times New Roman" w:cs="Times New Roman"/>
          <w:sz w:val="24"/>
          <w:szCs w:val="24"/>
          <w:lang w:eastAsia="ru-RU"/>
        </w:rPr>
      </w:pPr>
    </w:p>
    <w:p w:rsidR="000922C8" w:rsidRPr="000922C8" w:rsidRDefault="000922C8" w:rsidP="000922C8">
      <w:pPr>
        <w:spacing w:after="0" w:line="360" w:lineRule="auto"/>
        <w:rPr>
          <w:rFonts w:ascii="Times New Roman" w:eastAsia="Times New Roman" w:hAnsi="Times New Roman" w:cs="Times New Roman"/>
          <w:sz w:val="24"/>
          <w:szCs w:val="24"/>
          <w:lang w:eastAsia="ru-RU"/>
        </w:rPr>
      </w:pPr>
    </w:p>
    <w:p w:rsidR="000922C8" w:rsidRPr="000922C8" w:rsidRDefault="000922C8" w:rsidP="000922C8">
      <w:pPr>
        <w:spacing w:after="0" w:line="360" w:lineRule="auto"/>
        <w:rPr>
          <w:rFonts w:ascii="Times New Roman" w:eastAsia="Times New Roman" w:hAnsi="Times New Roman" w:cs="Times New Roman"/>
          <w:sz w:val="24"/>
          <w:szCs w:val="24"/>
          <w:lang w:eastAsia="ru-RU"/>
        </w:rPr>
      </w:pPr>
    </w:p>
    <w:p w:rsidR="000922C8" w:rsidRPr="000922C8" w:rsidRDefault="000922C8" w:rsidP="000922C8">
      <w:pPr>
        <w:spacing w:after="0" w:line="360" w:lineRule="auto"/>
        <w:rPr>
          <w:rFonts w:ascii="Times New Roman" w:eastAsia="Times New Roman" w:hAnsi="Times New Roman" w:cs="Times New Roman"/>
          <w:sz w:val="24"/>
          <w:szCs w:val="24"/>
          <w:lang w:eastAsia="ru-RU"/>
        </w:rPr>
      </w:pPr>
    </w:p>
    <w:p w:rsidR="000922C8" w:rsidRPr="000922C8" w:rsidRDefault="000922C8" w:rsidP="000922C8">
      <w:pPr>
        <w:spacing w:after="0" w:line="360" w:lineRule="auto"/>
        <w:rPr>
          <w:rFonts w:ascii="Times New Roman" w:eastAsia="Times New Roman" w:hAnsi="Times New Roman" w:cs="Times New Roman"/>
          <w:sz w:val="24"/>
          <w:szCs w:val="24"/>
          <w:lang w:eastAsia="ru-RU"/>
        </w:rPr>
      </w:pPr>
    </w:p>
    <w:p w:rsidR="000922C8" w:rsidRPr="000922C8" w:rsidRDefault="000922C8" w:rsidP="000922C8">
      <w:pPr>
        <w:spacing w:after="0" w:line="360" w:lineRule="auto"/>
        <w:rPr>
          <w:rFonts w:ascii="Times New Roman" w:eastAsia="Times New Roman" w:hAnsi="Times New Roman" w:cs="Times New Roman"/>
          <w:sz w:val="24"/>
          <w:szCs w:val="24"/>
          <w:lang w:eastAsia="ru-RU"/>
        </w:rPr>
      </w:pPr>
    </w:p>
    <w:p w:rsidR="000922C8" w:rsidRPr="000922C8" w:rsidRDefault="000922C8" w:rsidP="000922C8">
      <w:pPr>
        <w:spacing w:after="0" w:line="360" w:lineRule="auto"/>
        <w:rPr>
          <w:rFonts w:ascii="Times New Roman" w:eastAsia="Times New Roman" w:hAnsi="Times New Roman" w:cs="Times New Roman"/>
          <w:sz w:val="24"/>
          <w:szCs w:val="24"/>
          <w:lang w:eastAsia="ru-RU"/>
        </w:rPr>
      </w:pPr>
    </w:p>
    <w:p w:rsidR="000922C8" w:rsidRPr="000922C8" w:rsidRDefault="000922C8" w:rsidP="000922C8">
      <w:pPr>
        <w:spacing w:after="0" w:line="360" w:lineRule="auto"/>
        <w:rPr>
          <w:rFonts w:ascii="Times New Roman" w:eastAsia="Times New Roman" w:hAnsi="Times New Roman" w:cs="Times New Roman"/>
          <w:sz w:val="24"/>
          <w:szCs w:val="24"/>
          <w:lang w:eastAsia="ru-RU"/>
        </w:rPr>
      </w:pPr>
    </w:p>
    <w:p w:rsidR="000922C8" w:rsidRPr="000922C8" w:rsidRDefault="000922C8" w:rsidP="000922C8">
      <w:pPr>
        <w:spacing w:after="0" w:line="360" w:lineRule="auto"/>
        <w:rPr>
          <w:rFonts w:ascii="Times New Roman" w:eastAsia="Times New Roman" w:hAnsi="Times New Roman" w:cs="Times New Roman"/>
          <w:sz w:val="24"/>
          <w:szCs w:val="24"/>
          <w:lang w:eastAsia="ru-RU"/>
        </w:rPr>
      </w:pPr>
    </w:p>
    <w:p w:rsidR="000922C8" w:rsidRPr="000922C8" w:rsidRDefault="000922C8" w:rsidP="000922C8">
      <w:pPr>
        <w:spacing w:after="0" w:line="360" w:lineRule="auto"/>
        <w:rPr>
          <w:rFonts w:ascii="Times New Roman" w:eastAsia="Times New Roman" w:hAnsi="Times New Roman" w:cs="Times New Roman"/>
          <w:sz w:val="24"/>
          <w:szCs w:val="24"/>
          <w:lang w:eastAsia="ru-RU"/>
        </w:rPr>
      </w:pPr>
    </w:p>
    <w:p w:rsidR="000922C8" w:rsidRPr="000922C8" w:rsidRDefault="000922C8" w:rsidP="000922C8">
      <w:pPr>
        <w:spacing w:after="0" w:line="360" w:lineRule="auto"/>
        <w:rPr>
          <w:rFonts w:ascii="Times New Roman" w:eastAsia="Times New Roman" w:hAnsi="Times New Roman" w:cs="Times New Roman"/>
          <w:sz w:val="24"/>
          <w:szCs w:val="24"/>
          <w:lang w:eastAsia="ru-RU"/>
        </w:rPr>
      </w:pPr>
    </w:p>
    <w:p w:rsidR="000922C8" w:rsidRPr="000922C8" w:rsidRDefault="000922C8" w:rsidP="000922C8">
      <w:pPr>
        <w:spacing w:after="0" w:line="360" w:lineRule="auto"/>
        <w:rPr>
          <w:rFonts w:ascii="Times New Roman" w:eastAsia="Times New Roman" w:hAnsi="Times New Roman" w:cs="Times New Roman"/>
          <w:sz w:val="24"/>
          <w:szCs w:val="24"/>
          <w:lang w:eastAsia="ru-RU"/>
        </w:rPr>
      </w:pPr>
    </w:p>
    <w:p w:rsidR="000922C8" w:rsidRPr="000922C8" w:rsidRDefault="000922C8" w:rsidP="000922C8">
      <w:pPr>
        <w:spacing w:after="0" w:line="360" w:lineRule="auto"/>
        <w:rPr>
          <w:rFonts w:ascii="Times New Roman" w:eastAsia="Times New Roman" w:hAnsi="Times New Roman" w:cs="Times New Roman"/>
          <w:sz w:val="24"/>
          <w:szCs w:val="24"/>
          <w:lang w:eastAsia="ru-RU"/>
        </w:rPr>
      </w:pPr>
    </w:p>
    <w:p w:rsidR="000922C8" w:rsidRPr="000922C8" w:rsidRDefault="000922C8" w:rsidP="000922C8">
      <w:pPr>
        <w:spacing w:after="0" w:line="360" w:lineRule="auto"/>
        <w:rPr>
          <w:rFonts w:ascii="Times New Roman" w:eastAsia="Times New Roman" w:hAnsi="Times New Roman" w:cs="Times New Roman"/>
          <w:sz w:val="24"/>
          <w:szCs w:val="24"/>
          <w:lang w:eastAsia="ru-RU"/>
        </w:rPr>
      </w:pPr>
    </w:p>
    <w:p w:rsidR="000922C8" w:rsidRDefault="000922C8" w:rsidP="000922C8">
      <w:pPr>
        <w:spacing w:after="0" w:line="360" w:lineRule="auto"/>
        <w:rPr>
          <w:rFonts w:ascii="Times New Roman" w:eastAsia="Times New Roman" w:hAnsi="Times New Roman" w:cs="Times New Roman"/>
          <w:sz w:val="24"/>
          <w:szCs w:val="24"/>
          <w:lang w:eastAsia="ru-RU"/>
        </w:rPr>
      </w:pPr>
    </w:p>
    <w:p w:rsidR="007D27C0" w:rsidRDefault="007D27C0" w:rsidP="000922C8">
      <w:pPr>
        <w:spacing w:after="0" w:line="360" w:lineRule="auto"/>
        <w:rPr>
          <w:rFonts w:ascii="Times New Roman" w:eastAsia="Times New Roman" w:hAnsi="Times New Roman" w:cs="Times New Roman"/>
          <w:sz w:val="24"/>
          <w:szCs w:val="24"/>
          <w:lang w:eastAsia="ru-RU"/>
        </w:rPr>
      </w:pPr>
    </w:p>
    <w:p w:rsidR="007D27C0" w:rsidRDefault="007D27C0" w:rsidP="000922C8">
      <w:pPr>
        <w:spacing w:after="0" w:line="360" w:lineRule="auto"/>
        <w:rPr>
          <w:rFonts w:ascii="Times New Roman" w:eastAsia="Times New Roman" w:hAnsi="Times New Roman" w:cs="Times New Roman"/>
          <w:sz w:val="24"/>
          <w:szCs w:val="24"/>
          <w:lang w:eastAsia="ru-RU"/>
        </w:rPr>
      </w:pPr>
    </w:p>
    <w:p w:rsidR="007D27C0" w:rsidRDefault="007D27C0" w:rsidP="000922C8">
      <w:pPr>
        <w:spacing w:after="0" w:line="360" w:lineRule="auto"/>
        <w:rPr>
          <w:rFonts w:ascii="Times New Roman" w:eastAsia="Times New Roman" w:hAnsi="Times New Roman" w:cs="Times New Roman"/>
          <w:sz w:val="24"/>
          <w:szCs w:val="24"/>
          <w:lang w:eastAsia="ru-RU"/>
        </w:rPr>
      </w:pPr>
    </w:p>
    <w:p w:rsidR="00AE3220" w:rsidRDefault="00AE3220" w:rsidP="000922C8">
      <w:pPr>
        <w:spacing w:after="0" w:line="360" w:lineRule="auto"/>
        <w:rPr>
          <w:rFonts w:ascii="Times New Roman" w:eastAsia="Times New Roman" w:hAnsi="Times New Roman" w:cs="Times New Roman"/>
          <w:sz w:val="24"/>
          <w:szCs w:val="24"/>
          <w:lang w:eastAsia="ru-RU"/>
        </w:rPr>
      </w:pPr>
    </w:p>
    <w:p w:rsidR="00AE3220" w:rsidRDefault="00AE3220" w:rsidP="000922C8">
      <w:pPr>
        <w:spacing w:after="0" w:line="360" w:lineRule="auto"/>
        <w:rPr>
          <w:rFonts w:ascii="Times New Roman" w:eastAsia="Times New Roman" w:hAnsi="Times New Roman" w:cs="Times New Roman"/>
          <w:sz w:val="24"/>
          <w:szCs w:val="24"/>
          <w:lang w:eastAsia="ru-RU"/>
        </w:rPr>
      </w:pPr>
    </w:p>
    <w:p w:rsidR="000922C8" w:rsidRPr="00AE3220" w:rsidRDefault="000922C8" w:rsidP="000922C8">
      <w:pPr>
        <w:spacing w:after="0" w:line="360" w:lineRule="auto"/>
        <w:rPr>
          <w:rFonts w:ascii="Times New Roman" w:eastAsia="Times New Roman" w:hAnsi="Times New Roman" w:cs="Times New Roman"/>
          <w:sz w:val="18"/>
          <w:szCs w:val="28"/>
          <w:lang w:eastAsia="ru-RU"/>
        </w:rPr>
      </w:pPr>
      <w:r w:rsidRPr="00AE3220">
        <w:rPr>
          <w:rFonts w:ascii="Times New Roman" w:eastAsia="Times New Roman" w:hAnsi="Times New Roman" w:cs="Times New Roman"/>
          <w:sz w:val="16"/>
          <w:szCs w:val="24"/>
          <w:lang w:eastAsia="ru-RU"/>
        </w:rPr>
        <w:t>Исп. Гаврилова И.А. 79-621</w:t>
      </w:r>
    </w:p>
    <w:bookmarkEnd w:id="0"/>
    <w:p w:rsidR="007D27C0" w:rsidRPr="00AE3220" w:rsidRDefault="007D27C0" w:rsidP="007D27C0">
      <w:pPr>
        <w:spacing w:after="0" w:line="240" w:lineRule="auto"/>
        <w:jc w:val="right"/>
        <w:rPr>
          <w:rFonts w:ascii="Times New Roman" w:eastAsia="Times New Roman" w:hAnsi="Times New Roman" w:cs="Times New Roman"/>
          <w:sz w:val="24"/>
          <w:szCs w:val="20"/>
          <w:lang w:eastAsia="ru-RU"/>
        </w:rPr>
      </w:pPr>
      <w:r w:rsidRPr="00AE3220">
        <w:rPr>
          <w:rFonts w:ascii="Times New Roman" w:eastAsia="Times New Roman" w:hAnsi="Times New Roman" w:cs="Times New Roman"/>
          <w:sz w:val="24"/>
          <w:szCs w:val="20"/>
          <w:lang w:eastAsia="ru-RU"/>
        </w:rPr>
        <w:lastRenderedPageBreak/>
        <w:t xml:space="preserve">Приложение </w:t>
      </w:r>
    </w:p>
    <w:p w:rsidR="007D27C0" w:rsidRPr="00AE3220" w:rsidRDefault="007D27C0" w:rsidP="007D27C0">
      <w:pPr>
        <w:spacing w:after="0" w:line="240" w:lineRule="auto"/>
        <w:jc w:val="right"/>
        <w:rPr>
          <w:rFonts w:ascii="Times New Roman" w:eastAsia="Times New Roman" w:hAnsi="Times New Roman" w:cs="Times New Roman"/>
          <w:sz w:val="24"/>
          <w:szCs w:val="20"/>
          <w:lang w:eastAsia="ru-RU"/>
        </w:rPr>
      </w:pPr>
      <w:r w:rsidRPr="00AE3220">
        <w:rPr>
          <w:rFonts w:ascii="Times New Roman" w:eastAsia="Times New Roman" w:hAnsi="Times New Roman" w:cs="Times New Roman"/>
          <w:sz w:val="24"/>
          <w:szCs w:val="20"/>
          <w:lang w:eastAsia="ru-RU"/>
        </w:rPr>
        <w:t>к постановлению администрации</w:t>
      </w:r>
    </w:p>
    <w:p w:rsidR="007D27C0" w:rsidRPr="00AE3220" w:rsidRDefault="007D27C0" w:rsidP="007D27C0">
      <w:pPr>
        <w:spacing w:after="0" w:line="240" w:lineRule="auto"/>
        <w:jc w:val="right"/>
        <w:rPr>
          <w:rFonts w:ascii="Times New Roman" w:eastAsia="Times New Roman" w:hAnsi="Times New Roman" w:cs="Times New Roman"/>
          <w:sz w:val="24"/>
          <w:szCs w:val="20"/>
          <w:lang w:eastAsia="ru-RU"/>
        </w:rPr>
      </w:pPr>
      <w:r w:rsidRPr="00AE3220">
        <w:rPr>
          <w:rFonts w:ascii="Times New Roman" w:eastAsia="Times New Roman" w:hAnsi="Times New Roman" w:cs="Times New Roman"/>
          <w:sz w:val="24"/>
          <w:szCs w:val="20"/>
          <w:lang w:eastAsia="ru-RU"/>
        </w:rPr>
        <w:t>Волховского муниципального района</w:t>
      </w:r>
    </w:p>
    <w:p w:rsidR="007D27C0" w:rsidRPr="00AE3220" w:rsidRDefault="007D27C0" w:rsidP="007D27C0">
      <w:pPr>
        <w:spacing w:after="0" w:line="240" w:lineRule="auto"/>
        <w:jc w:val="right"/>
        <w:rPr>
          <w:rFonts w:ascii="Times New Roman" w:hAnsi="Times New Roman" w:cs="Times New Roman"/>
          <w:b/>
          <w:sz w:val="36"/>
          <w:szCs w:val="28"/>
        </w:rPr>
      </w:pPr>
      <w:r w:rsidRPr="00AE3220">
        <w:rPr>
          <w:rFonts w:ascii="Times New Roman" w:eastAsia="Times New Roman" w:hAnsi="Times New Roman" w:cs="Times New Roman"/>
          <w:sz w:val="24"/>
          <w:szCs w:val="20"/>
          <w:lang w:eastAsia="ru-RU"/>
        </w:rPr>
        <w:t>от___________ 2020 года  №_____</w:t>
      </w: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Муниципальная программа МО город Волхов «Обеспечение устойчивого функционирования и развития коммунальной и инженерной инфраструктуры и повышение энергоэффективности в МО город Волхов»</w:t>
      </w:r>
    </w:p>
    <w:p w:rsidR="007D27C0" w:rsidRPr="00927C18"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Паспорт муниципальной программы МО город Волхов  «Обеспечение устойчивого функционирования и развития коммунальной и инженерной инфраструктуры и повышение энергоэффективности в МО город Волхов»</w:t>
      </w:r>
    </w:p>
    <w:p w:rsidR="007D27C0" w:rsidRPr="00C532DB" w:rsidRDefault="007D27C0" w:rsidP="007D27C0">
      <w:pPr>
        <w:spacing w:after="0" w:line="240" w:lineRule="auto"/>
        <w:jc w:val="center"/>
        <w:rPr>
          <w:rFonts w:ascii="Times New Roman" w:hAnsi="Times New Roman" w:cs="Times New Roman"/>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8"/>
        <w:gridCol w:w="6118"/>
      </w:tblGrid>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Ответственный исполнитель муниципальной программы</w:t>
            </w:r>
          </w:p>
        </w:tc>
        <w:tc>
          <w:tcPr>
            <w:tcW w:w="6237"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Комитет по  ЖКХ, жилищной политике администрации Волховского муниципального района</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Соисполнители муниципальной программы</w:t>
            </w:r>
          </w:p>
        </w:tc>
        <w:tc>
          <w:tcPr>
            <w:tcW w:w="6237" w:type="dxa"/>
          </w:tcPr>
          <w:p w:rsidR="007D27C0" w:rsidRPr="006E5AEE" w:rsidRDefault="007D27C0" w:rsidP="007D27C0">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отсутствуют</w:t>
            </w:r>
          </w:p>
        </w:tc>
      </w:tr>
      <w:tr w:rsidR="007D27C0" w:rsidRPr="0061352D"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Участники муниципальной программы</w:t>
            </w:r>
          </w:p>
        </w:tc>
        <w:tc>
          <w:tcPr>
            <w:tcW w:w="6237" w:type="dxa"/>
          </w:tcPr>
          <w:p w:rsidR="007D27C0"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 xml:space="preserve">Муниципальное казенное учреждение </w:t>
            </w:r>
            <w:r>
              <w:rPr>
                <w:rFonts w:ascii="Times New Roman" w:hAnsi="Times New Roman" w:cs="Times New Roman"/>
                <w:sz w:val="24"/>
                <w:szCs w:val="24"/>
              </w:rPr>
              <w:t>«Служба заказчика» МО г. Волхов</w:t>
            </w:r>
          </w:p>
          <w:p w:rsidR="007D27C0" w:rsidRPr="0061352D" w:rsidRDefault="007D27C0" w:rsidP="007D27C0">
            <w:pPr>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управлению муниципальным имуществом</w:t>
            </w:r>
            <w:r w:rsidRPr="006E5AEE">
              <w:rPr>
                <w:rFonts w:ascii="Times New Roman" w:hAnsi="Times New Roman" w:cs="Times New Roman"/>
                <w:sz w:val="24"/>
                <w:szCs w:val="24"/>
              </w:rPr>
              <w:t xml:space="preserve"> администрации Волховского муниципального района</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Подпрограммы муниципальной программы</w:t>
            </w:r>
          </w:p>
        </w:tc>
        <w:tc>
          <w:tcPr>
            <w:tcW w:w="6237"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b/>
                <w:bCs/>
                <w:sz w:val="24"/>
                <w:szCs w:val="24"/>
              </w:rPr>
              <w:t>Подпрограмма 1.</w:t>
            </w:r>
            <w:r w:rsidRPr="006E5AEE">
              <w:rPr>
                <w:rFonts w:ascii="Times New Roman" w:hAnsi="Times New Roman" w:cs="Times New Roman"/>
                <w:sz w:val="24"/>
                <w:szCs w:val="24"/>
              </w:rPr>
              <w:t>«Энергосбережение и повышение энергетической эффективности на территории МО город Волхов»</w:t>
            </w:r>
          </w:p>
          <w:p w:rsidR="007D27C0"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b/>
                <w:bCs/>
                <w:sz w:val="24"/>
                <w:szCs w:val="24"/>
              </w:rPr>
              <w:t>Подпрограмма  2.</w:t>
            </w:r>
            <w:r w:rsidRPr="006E5AEE">
              <w:rPr>
                <w:rFonts w:ascii="Times New Roman" w:hAnsi="Times New Roman" w:cs="Times New Roman"/>
                <w:sz w:val="24"/>
                <w:szCs w:val="24"/>
              </w:rPr>
              <w:t xml:space="preserve"> «Газификация МО город Волхов»</w:t>
            </w:r>
          </w:p>
          <w:p w:rsidR="007D27C0" w:rsidRPr="006E5AEE" w:rsidRDefault="007D27C0" w:rsidP="007D27C0">
            <w:pPr>
              <w:spacing w:after="0" w:line="240" w:lineRule="auto"/>
              <w:rPr>
                <w:rFonts w:ascii="Times New Roman" w:hAnsi="Times New Roman" w:cs="Times New Roman"/>
                <w:sz w:val="24"/>
                <w:szCs w:val="24"/>
              </w:rPr>
            </w:pPr>
            <w:r w:rsidRPr="000F4A0F">
              <w:rPr>
                <w:rFonts w:ascii="Times New Roman" w:hAnsi="Times New Roman" w:cs="Times New Roman"/>
                <w:b/>
                <w:bCs/>
                <w:sz w:val="24"/>
                <w:szCs w:val="24"/>
              </w:rPr>
              <w:t>Подпрограмма 3.</w:t>
            </w:r>
            <w:r>
              <w:rPr>
                <w:rFonts w:ascii="Times New Roman" w:hAnsi="Times New Roman" w:cs="Times New Roman"/>
                <w:sz w:val="28"/>
                <w:szCs w:val="28"/>
              </w:rPr>
              <w:t xml:space="preserve"> </w:t>
            </w:r>
            <w:r w:rsidRPr="000F4A0F">
              <w:rPr>
                <w:rFonts w:ascii="Times New Roman" w:hAnsi="Times New Roman" w:cs="Times New Roman"/>
                <w:sz w:val="24"/>
                <w:szCs w:val="24"/>
              </w:rPr>
              <w:t>«Обращение с отходами МО город Волхов»</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Цель муниципальной программы</w:t>
            </w:r>
          </w:p>
        </w:tc>
        <w:tc>
          <w:tcPr>
            <w:tcW w:w="6237" w:type="dxa"/>
          </w:tcPr>
          <w:p w:rsidR="007D27C0" w:rsidRDefault="007D27C0" w:rsidP="007D27C0">
            <w:pPr>
              <w:spacing w:after="0" w:line="240" w:lineRule="auto"/>
              <w:rPr>
                <w:rFonts w:ascii="Times New Roman" w:hAnsi="Times New Roman" w:cs="Times New Roman"/>
                <w:sz w:val="24"/>
                <w:szCs w:val="24"/>
                <w:lang w:eastAsia="ru-RU"/>
              </w:rPr>
            </w:pPr>
            <w:r w:rsidRPr="006E5AEE">
              <w:rPr>
                <w:rFonts w:ascii="Times New Roman" w:hAnsi="Times New Roman" w:cs="Times New Roman"/>
                <w:sz w:val="24"/>
                <w:szCs w:val="24"/>
                <w:lang w:eastAsia="ru-RU"/>
              </w:rPr>
              <w:t>Обеспечение надежности и эффективности функционирования жилищно-коммунального комплекса</w:t>
            </w:r>
            <w:r>
              <w:rPr>
                <w:rFonts w:ascii="Times New Roman" w:hAnsi="Times New Roman" w:cs="Times New Roman"/>
                <w:sz w:val="24"/>
                <w:szCs w:val="24"/>
                <w:lang w:eastAsia="ru-RU"/>
              </w:rPr>
              <w:t>.</w:t>
            </w:r>
          </w:p>
          <w:p w:rsidR="007D27C0" w:rsidRPr="007B0F76" w:rsidRDefault="007D27C0" w:rsidP="007D27C0">
            <w:pPr>
              <w:spacing w:after="0" w:line="240" w:lineRule="auto"/>
              <w:rPr>
                <w:rFonts w:ascii="Times New Roman" w:hAnsi="Times New Roman" w:cs="Times New Roman"/>
                <w:sz w:val="28"/>
                <w:szCs w:val="28"/>
              </w:rPr>
            </w:pPr>
            <w:r w:rsidRPr="007B0F76">
              <w:rPr>
                <w:rFonts w:ascii="Times New Roman" w:hAnsi="Times New Roman" w:cs="Times New Roman"/>
                <w:sz w:val="24"/>
                <w:szCs w:val="24"/>
                <w:lang w:eastAsia="ru-RU"/>
              </w:rPr>
              <w:t>Снижение негативного воздействия отходов потребления на окружающую среду</w:t>
            </w:r>
            <w:r w:rsidRPr="009F4A0F">
              <w:rPr>
                <w:rFonts w:ascii="Times New Roman" w:hAnsi="Times New Roman" w:cs="Times New Roman"/>
                <w:sz w:val="24"/>
                <w:szCs w:val="24"/>
                <w:lang w:eastAsia="ru-RU"/>
              </w:rPr>
              <w:t>.</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Задачи муниципальной программы</w:t>
            </w:r>
          </w:p>
        </w:tc>
        <w:tc>
          <w:tcPr>
            <w:tcW w:w="6237"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1.Внедрение энергоэффективных технологий</w:t>
            </w:r>
          </w:p>
          <w:p w:rsidR="007D27C0"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 xml:space="preserve">2. Повышение доступности технологического присоединения </w:t>
            </w:r>
            <w:r>
              <w:rPr>
                <w:rFonts w:ascii="Times New Roman" w:hAnsi="Times New Roman" w:cs="Times New Roman"/>
                <w:sz w:val="24"/>
                <w:szCs w:val="24"/>
              </w:rPr>
              <w:t xml:space="preserve">потребителей </w:t>
            </w:r>
            <w:r w:rsidRPr="006E5AEE">
              <w:rPr>
                <w:rFonts w:ascii="Times New Roman" w:hAnsi="Times New Roman" w:cs="Times New Roman"/>
                <w:sz w:val="24"/>
                <w:szCs w:val="24"/>
              </w:rPr>
              <w:t>к сетям газораспределения</w:t>
            </w:r>
          </w:p>
          <w:p w:rsidR="007D27C0" w:rsidRPr="006E5AEE" w:rsidRDefault="007D27C0" w:rsidP="007D27C0">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EA0576">
              <w:rPr>
                <w:rFonts w:ascii="Times New Roman" w:hAnsi="Times New Roman" w:cs="Times New Roman"/>
                <w:sz w:val="28"/>
                <w:szCs w:val="28"/>
              </w:rPr>
              <w:t xml:space="preserve"> </w:t>
            </w:r>
            <w:r w:rsidRPr="009F4A0F">
              <w:rPr>
                <w:rFonts w:ascii="Times New Roman" w:hAnsi="Times New Roman" w:cs="Times New Roman"/>
                <w:sz w:val="24"/>
                <w:szCs w:val="24"/>
              </w:rPr>
              <w:t>Увеличение количества  мест (площадок) накопления твердых коммунальных отходов</w:t>
            </w:r>
            <w:r>
              <w:rPr>
                <w:rFonts w:ascii="Times New Roman" w:hAnsi="Times New Roman" w:cs="Times New Roman"/>
                <w:sz w:val="24"/>
                <w:szCs w:val="24"/>
              </w:rPr>
              <w:t>.</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Этапы и сроки реализации муниципальной программы</w:t>
            </w:r>
          </w:p>
        </w:tc>
        <w:tc>
          <w:tcPr>
            <w:tcW w:w="6237" w:type="dxa"/>
          </w:tcPr>
          <w:p w:rsidR="007D27C0" w:rsidRDefault="007D27C0" w:rsidP="007D27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этап - </w:t>
            </w:r>
            <w:r w:rsidRPr="006E5AEE">
              <w:rPr>
                <w:rFonts w:ascii="Times New Roman" w:hAnsi="Times New Roman" w:cs="Times New Roman"/>
                <w:sz w:val="24"/>
                <w:szCs w:val="24"/>
              </w:rPr>
              <w:t>2020-20</w:t>
            </w:r>
            <w:r>
              <w:rPr>
                <w:rFonts w:ascii="Times New Roman" w:hAnsi="Times New Roman" w:cs="Times New Roman"/>
                <w:sz w:val="24"/>
                <w:szCs w:val="24"/>
              </w:rPr>
              <w:t>22</w:t>
            </w:r>
            <w:r w:rsidRPr="006E5AEE">
              <w:rPr>
                <w:rFonts w:ascii="Times New Roman" w:hAnsi="Times New Roman" w:cs="Times New Roman"/>
                <w:sz w:val="24"/>
                <w:szCs w:val="24"/>
              </w:rPr>
              <w:t>г.г.</w:t>
            </w:r>
          </w:p>
          <w:p w:rsidR="007D27C0" w:rsidRPr="006E5AEE" w:rsidRDefault="007D27C0" w:rsidP="007D27C0">
            <w:pPr>
              <w:spacing w:after="0" w:line="240" w:lineRule="auto"/>
              <w:rPr>
                <w:rFonts w:ascii="Times New Roman" w:hAnsi="Times New Roman" w:cs="Times New Roman"/>
                <w:sz w:val="24"/>
                <w:szCs w:val="24"/>
              </w:rPr>
            </w:pPr>
            <w:r>
              <w:rPr>
                <w:rFonts w:ascii="Times New Roman" w:hAnsi="Times New Roman" w:cs="Times New Roman"/>
                <w:sz w:val="24"/>
                <w:szCs w:val="24"/>
              </w:rPr>
              <w:t>2 этап - 2023-2030г.г.</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Объемы бюджетных ассигнований муниципальной программы</w:t>
            </w:r>
          </w:p>
        </w:tc>
        <w:tc>
          <w:tcPr>
            <w:tcW w:w="6237" w:type="dxa"/>
          </w:tcPr>
          <w:p w:rsidR="007D27C0"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6E5AEE">
              <w:rPr>
                <w:rFonts w:ascii="Times New Roman" w:hAnsi="Times New Roman" w:cs="Times New Roman"/>
                <w:sz w:val="24"/>
                <w:szCs w:val="24"/>
                <w:lang w:eastAsia="ru-RU"/>
              </w:rPr>
              <w:t>Объем бюджетных ассигнований программы в 2020-20</w:t>
            </w:r>
            <w:r>
              <w:rPr>
                <w:rFonts w:ascii="Times New Roman" w:hAnsi="Times New Roman" w:cs="Times New Roman"/>
                <w:sz w:val="24"/>
                <w:szCs w:val="24"/>
                <w:lang w:eastAsia="ru-RU"/>
              </w:rPr>
              <w:t>30</w:t>
            </w:r>
            <w:r w:rsidRPr="006E5AEE">
              <w:rPr>
                <w:rFonts w:ascii="Times New Roman" w:hAnsi="Times New Roman" w:cs="Times New Roman"/>
                <w:sz w:val="24"/>
                <w:szCs w:val="24"/>
                <w:lang w:eastAsia="ru-RU"/>
              </w:rPr>
              <w:t xml:space="preserve"> годах, </w:t>
            </w:r>
            <w:r w:rsidRPr="00F434E8">
              <w:rPr>
                <w:rFonts w:ascii="Times New Roman" w:hAnsi="Times New Roman" w:cs="Times New Roman"/>
                <w:sz w:val="24"/>
                <w:szCs w:val="24"/>
                <w:lang w:eastAsia="ru-RU"/>
              </w:rPr>
              <w:t xml:space="preserve">составляет  </w:t>
            </w:r>
            <w:r>
              <w:rPr>
                <w:rFonts w:ascii="Times New Roman" w:hAnsi="Times New Roman" w:cs="Times New Roman"/>
                <w:sz w:val="24"/>
                <w:szCs w:val="24"/>
                <w:lang w:eastAsia="ru-RU"/>
              </w:rPr>
              <w:t xml:space="preserve">112 976,1 </w:t>
            </w:r>
            <w:r w:rsidRPr="00F434E8">
              <w:rPr>
                <w:rFonts w:ascii="Times New Roman" w:hAnsi="Times New Roman" w:cs="Times New Roman"/>
                <w:sz w:val="24"/>
                <w:szCs w:val="24"/>
                <w:lang w:eastAsia="ru-RU"/>
              </w:rPr>
              <w:t>тыс. рублей, в том числе:</w:t>
            </w:r>
          </w:p>
          <w:p w:rsidR="007D27C0"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МО г. Волхов (далее бюджет поселения) – </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77 794,7</w:t>
            </w:r>
            <w:r w:rsidRPr="00F434E8">
              <w:rPr>
                <w:rFonts w:ascii="Times New Roman" w:hAnsi="Times New Roman" w:cs="Times New Roman"/>
                <w:sz w:val="24"/>
                <w:szCs w:val="24"/>
                <w:lang w:eastAsia="ru-RU"/>
              </w:rPr>
              <w:t xml:space="preserve"> тыс. рублей;</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Волховского муниципального района (далее районный бюджет) – </w:t>
            </w:r>
            <w:r>
              <w:rPr>
                <w:rFonts w:ascii="Times New Roman" w:hAnsi="Times New Roman" w:cs="Times New Roman"/>
                <w:sz w:val="24"/>
                <w:szCs w:val="24"/>
                <w:lang w:eastAsia="ru-RU"/>
              </w:rPr>
              <w:t>26 550,0</w:t>
            </w:r>
            <w:r w:rsidRPr="00F434E8">
              <w:rPr>
                <w:rFonts w:ascii="Times New Roman" w:hAnsi="Times New Roman" w:cs="Times New Roman"/>
                <w:sz w:val="24"/>
                <w:szCs w:val="24"/>
                <w:lang w:eastAsia="ru-RU"/>
              </w:rPr>
              <w:t xml:space="preserve"> тыс. рублей;</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Ленинградской области (далее областной бюджет) – </w:t>
            </w:r>
            <w:r>
              <w:rPr>
                <w:rFonts w:ascii="Times New Roman" w:hAnsi="Times New Roman" w:cs="Times New Roman"/>
                <w:sz w:val="24"/>
                <w:szCs w:val="24"/>
                <w:lang w:eastAsia="ru-RU"/>
              </w:rPr>
              <w:t>12 831,4 тыс. руб.</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из них:</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2020 год – </w:t>
            </w:r>
            <w:r>
              <w:rPr>
                <w:rFonts w:ascii="Times New Roman" w:hAnsi="Times New Roman" w:cs="Times New Roman"/>
                <w:sz w:val="24"/>
                <w:szCs w:val="24"/>
                <w:lang w:eastAsia="ru-RU"/>
              </w:rPr>
              <w:t>19 087,1</w:t>
            </w:r>
            <w:r w:rsidRPr="00F434E8">
              <w:rPr>
                <w:rFonts w:ascii="Times New Roman" w:hAnsi="Times New Roman" w:cs="Times New Roman"/>
                <w:sz w:val="24"/>
                <w:szCs w:val="24"/>
                <w:lang w:eastAsia="ru-RU"/>
              </w:rPr>
              <w:t xml:space="preserve"> тыс. рублей, в том числе:</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Pr>
                <w:rFonts w:ascii="Times New Roman" w:hAnsi="Times New Roman" w:cs="Times New Roman"/>
                <w:sz w:val="24"/>
                <w:szCs w:val="24"/>
                <w:lang w:eastAsia="ru-RU"/>
              </w:rPr>
              <w:t>5 505,7</w:t>
            </w:r>
            <w:r w:rsidRPr="00F434E8">
              <w:rPr>
                <w:rFonts w:ascii="Times New Roman" w:hAnsi="Times New Roman" w:cs="Times New Roman"/>
                <w:sz w:val="24"/>
                <w:szCs w:val="24"/>
                <w:lang w:eastAsia="ru-RU"/>
              </w:rPr>
              <w:t xml:space="preserve"> тыс. рублей;</w:t>
            </w:r>
          </w:p>
          <w:p w:rsidR="007D27C0"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районный бюджет – </w:t>
            </w:r>
            <w:r>
              <w:rPr>
                <w:rFonts w:ascii="Times New Roman" w:hAnsi="Times New Roman" w:cs="Times New Roman"/>
                <w:sz w:val="24"/>
                <w:szCs w:val="24"/>
                <w:lang w:eastAsia="ru-RU"/>
              </w:rPr>
              <w:t>750,0</w:t>
            </w:r>
            <w:r w:rsidRPr="00F434E8">
              <w:rPr>
                <w:rFonts w:ascii="Times New Roman" w:hAnsi="Times New Roman" w:cs="Times New Roman"/>
                <w:sz w:val="24"/>
                <w:szCs w:val="24"/>
                <w:lang w:eastAsia="ru-RU"/>
              </w:rPr>
              <w:t xml:space="preserve"> тыс. рублей;</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областной бюджет – 12 831,4тыс. рублей;</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2021 год –</w:t>
            </w:r>
            <w:r>
              <w:rPr>
                <w:rFonts w:ascii="Times New Roman" w:hAnsi="Times New Roman" w:cs="Times New Roman"/>
                <w:sz w:val="24"/>
                <w:szCs w:val="24"/>
                <w:lang w:eastAsia="ru-RU"/>
              </w:rPr>
              <w:t xml:space="preserve"> 10 500,0</w:t>
            </w:r>
            <w:r w:rsidRPr="00F434E8">
              <w:rPr>
                <w:rFonts w:ascii="Times New Roman" w:hAnsi="Times New Roman" w:cs="Times New Roman"/>
                <w:sz w:val="24"/>
                <w:szCs w:val="24"/>
                <w:lang w:eastAsia="ru-RU"/>
              </w:rPr>
              <w:t xml:space="preserve"> тыс. рублей, в том числе:</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Pr>
                <w:rFonts w:ascii="Times New Roman" w:hAnsi="Times New Roman" w:cs="Times New Roman"/>
                <w:sz w:val="24"/>
                <w:szCs w:val="24"/>
                <w:lang w:eastAsia="ru-RU"/>
              </w:rPr>
              <w:t>9 750</w:t>
            </w:r>
            <w:r w:rsidRPr="00F434E8">
              <w:rPr>
                <w:rFonts w:ascii="Times New Roman" w:hAnsi="Times New Roman" w:cs="Times New Roman"/>
                <w:sz w:val="24"/>
                <w:szCs w:val="24"/>
                <w:lang w:eastAsia="ru-RU"/>
              </w:rPr>
              <w:t>,0 тыс. рублей;</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районный бюджет –</w:t>
            </w:r>
            <w:r>
              <w:rPr>
                <w:rFonts w:ascii="Times New Roman" w:hAnsi="Times New Roman" w:cs="Times New Roman"/>
                <w:sz w:val="24"/>
                <w:szCs w:val="24"/>
                <w:lang w:eastAsia="ru-RU"/>
              </w:rPr>
              <w:t xml:space="preserve"> 75</w:t>
            </w:r>
            <w:r w:rsidRPr="00F434E8">
              <w:rPr>
                <w:rFonts w:ascii="Times New Roman" w:hAnsi="Times New Roman" w:cs="Times New Roman"/>
                <w:sz w:val="24"/>
                <w:szCs w:val="24"/>
                <w:lang w:eastAsia="ru-RU"/>
              </w:rPr>
              <w:t>0</w:t>
            </w:r>
            <w:r>
              <w:rPr>
                <w:rFonts w:ascii="Times New Roman" w:hAnsi="Times New Roman" w:cs="Times New Roman"/>
                <w:sz w:val="24"/>
                <w:szCs w:val="24"/>
                <w:lang w:eastAsia="ru-RU"/>
              </w:rPr>
              <w:t>,</w:t>
            </w:r>
            <w:r w:rsidRPr="00F434E8">
              <w:rPr>
                <w:rFonts w:ascii="Times New Roman" w:hAnsi="Times New Roman" w:cs="Times New Roman"/>
                <w:sz w:val="24"/>
                <w:szCs w:val="24"/>
                <w:lang w:eastAsia="ru-RU"/>
              </w:rPr>
              <w:t>0 тыс. рублей;</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2022 год – </w:t>
            </w:r>
            <w:r>
              <w:rPr>
                <w:rFonts w:ascii="Times New Roman" w:hAnsi="Times New Roman" w:cs="Times New Roman"/>
                <w:sz w:val="24"/>
                <w:szCs w:val="24"/>
                <w:lang w:eastAsia="ru-RU"/>
              </w:rPr>
              <w:t>12 021,0</w:t>
            </w:r>
            <w:r w:rsidRPr="00F434E8">
              <w:rPr>
                <w:rFonts w:ascii="Times New Roman" w:hAnsi="Times New Roman" w:cs="Times New Roman"/>
                <w:sz w:val="24"/>
                <w:szCs w:val="24"/>
                <w:lang w:eastAsia="ru-RU"/>
              </w:rPr>
              <w:t xml:space="preserve"> тыс. рублей, в том числе:</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Pr>
                <w:rFonts w:ascii="Times New Roman" w:hAnsi="Times New Roman" w:cs="Times New Roman"/>
                <w:sz w:val="24"/>
                <w:szCs w:val="24"/>
                <w:lang w:eastAsia="ru-RU"/>
              </w:rPr>
              <w:t>11 571,0</w:t>
            </w:r>
            <w:r w:rsidRPr="00F434E8">
              <w:rPr>
                <w:rFonts w:ascii="Times New Roman" w:hAnsi="Times New Roman" w:cs="Times New Roman"/>
                <w:sz w:val="24"/>
                <w:szCs w:val="24"/>
                <w:lang w:eastAsia="ru-RU"/>
              </w:rPr>
              <w:t xml:space="preserve"> тыс. рублей;</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районный бюджет –</w:t>
            </w:r>
            <w:r>
              <w:rPr>
                <w:rFonts w:ascii="Times New Roman" w:hAnsi="Times New Roman" w:cs="Times New Roman"/>
                <w:sz w:val="24"/>
                <w:szCs w:val="24"/>
                <w:lang w:eastAsia="ru-RU"/>
              </w:rPr>
              <w:t xml:space="preserve"> 4 65</w:t>
            </w:r>
            <w:r w:rsidRPr="00F434E8">
              <w:rPr>
                <w:rFonts w:ascii="Times New Roman" w:hAnsi="Times New Roman" w:cs="Times New Roman"/>
                <w:sz w:val="24"/>
                <w:szCs w:val="24"/>
                <w:lang w:eastAsia="ru-RU"/>
              </w:rPr>
              <w:t>0</w:t>
            </w:r>
            <w:r>
              <w:rPr>
                <w:rFonts w:ascii="Times New Roman" w:hAnsi="Times New Roman" w:cs="Times New Roman"/>
                <w:sz w:val="24"/>
                <w:szCs w:val="24"/>
                <w:lang w:eastAsia="ru-RU"/>
              </w:rPr>
              <w:t>,</w:t>
            </w:r>
            <w:r w:rsidRPr="00F434E8">
              <w:rPr>
                <w:rFonts w:ascii="Times New Roman" w:hAnsi="Times New Roman" w:cs="Times New Roman"/>
                <w:sz w:val="24"/>
                <w:szCs w:val="24"/>
                <w:lang w:eastAsia="ru-RU"/>
              </w:rPr>
              <w:t>0 тыс. рублей;</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2023-2030 год – </w:t>
            </w:r>
            <w:r>
              <w:rPr>
                <w:rFonts w:ascii="Times New Roman" w:hAnsi="Times New Roman" w:cs="Times New Roman"/>
                <w:sz w:val="24"/>
                <w:szCs w:val="24"/>
                <w:lang w:eastAsia="ru-RU"/>
              </w:rPr>
              <w:t>71 368,0</w:t>
            </w:r>
            <w:r w:rsidRPr="00F434E8">
              <w:rPr>
                <w:rFonts w:ascii="Times New Roman" w:hAnsi="Times New Roman" w:cs="Times New Roman"/>
                <w:sz w:val="24"/>
                <w:szCs w:val="24"/>
                <w:lang w:eastAsia="ru-RU"/>
              </w:rPr>
              <w:t xml:space="preserve"> тыс. рублей, в том числе:</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Pr>
                <w:rFonts w:ascii="Times New Roman" w:hAnsi="Times New Roman" w:cs="Times New Roman"/>
                <w:sz w:val="24"/>
                <w:szCs w:val="24"/>
                <w:lang w:eastAsia="ru-RU"/>
              </w:rPr>
              <w:t>50 968,0</w:t>
            </w:r>
            <w:r w:rsidRPr="00F434E8">
              <w:rPr>
                <w:rFonts w:ascii="Times New Roman" w:hAnsi="Times New Roman" w:cs="Times New Roman"/>
                <w:sz w:val="24"/>
                <w:szCs w:val="24"/>
                <w:lang w:eastAsia="ru-RU"/>
              </w:rPr>
              <w:t xml:space="preserve"> тыс. рублей;</w:t>
            </w:r>
          </w:p>
          <w:p w:rsidR="007D27C0" w:rsidRPr="006E5AEE"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районный бюджет –</w:t>
            </w:r>
            <w:r>
              <w:rPr>
                <w:rFonts w:ascii="Times New Roman" w:hAnsi="Times New Roman" w:cs="Times New Roman"/>
                <w:sz w:val="24"/>
                <w:szCs w:val="24"/>
                <w:lang w:eastAsia="ru-RU"/>
              </w:rPr>
              <w:t xml:space="preserve"> 20 400,0 тыс. рублей</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color w:val="FF0000"/>
                <w:sz w:val="24"/>
                <w:szCs w:val="24"/>
              </w:rPr>
            </w:pPr>
            <w:r w:rsidRPr="006E5AEE">
              <w:rPr>
                <w:rFonts w:ascii="Times New Roman" w:hAnsi="Times New Roman" w:cs="Times New Roman"/>
                <w:sz w:val="24"/>
                <w:szCs w:val="24"/>
              </w:rPr>
              <w:lastRenderedPageBreak/>
              <w:t>Ожидаемые результаты реализации муниципальной программы</w:t>
            </w:r>
          </w:p>
        </w:tc>
        <w:tc>
          <w:tcPr>
            <w:tcW w:w="6237" w:type="dxa"/>
          </w:tcPr>
          <w:p w:rsidR="007D27C0" w:rsidRPr="005F6B33" w:rsidRDefault="007D27C0" w:rsidP="007D27C0">
            <w:pPr>
              <w:pStyle w:val="a5"/>
              <w:spacing w:after="0" w:line="240" w:lineRule="auto"/>
              <w:ind w:left="0"/>
              <w:jc w:val="both"/>
              <w:rPr>
                <w:rFonts w:ascii="Times New Roman" w:eastAsia="SimSun" w:hAnsi="Times New Roman"/>
                <w:sz w:val="24"/>
                <w:szCs w:val="24"/>
              </w:rPr>
            </w:pPr>
            <w:r w:rsidRPr="005F6B33">
              <w:rPr>
                <w:rFonts w:ascii="Times New Roman" w:eastAsia="SimSun" w:hAnsi="Times New Roman"/>
                <w:sz w:val="24"/>
                <w:szCs w:val="24"/>
              </w:rPr>
              <w:t>Обеспечение рационального использования топливно-энергетических ресурсов за счет реализации энергосберегающих мероприятий;</w:t>
            </w:r>
          </w:p>
          <w:p w:rsidR="007D27C0" w:rsidRDefault="007D27C0" w:rsidP="007D27C0">
            <w:pPr>
              <w:spacing w:after="0" w:line="240" w:lineRule="auto"/>
              <w:rPr>
                <w:rFonts w:ascii="Times New Roman" w:eastAsia="SimSun" w:hAnsi="Times New Roman"/>
                <w:sz w:val="24"/>
                <w:szCs w:val="24"/>
              </w:rPr>
            </w:pPr>
            <w:r w:rsidRPr="005F6B33">
              <w:rPr>
                <w:rFonts w:ascii="Times New Roman" w:eastAsia="SimSun" w:hAnsi="Times New Roman"/>
                <w:sz w:val="24"/>
                <w:szCs w:val="24"/>
              </w:rPr>
              <w:t xml:space="preserve">Газификация </w:t>
            </w:r>
            <w:r>
              <w:rPr>
                <w:rFonts w:ascii="Times New Roman" w:eastAsia="SimSun" w:hAnsi="Times New Roman"/>
                <w:sz w:val="24"/>
                <w:szCs w:val="24"/>
              </w:rPr>
              <w:t>природным газом жилой застройки;</w:t>
            </w:r>
          </w:p>
          <w:p w:rsidR="007D27C0" w:rsidRPr="005F6B33" w:rsidRDefault="007D27C0" w:rsidP="007D27C0">
            <w:pPr>
              <w:spacing w:after="0" w:line="240" w:lineRule="auto"/>
              <w:rPr>
                <w:rFonts w:ascii="Times New Roman" w:eastAsia="SimSun" w:hAnsi="Times New Roman"/>
                <w:sz w:val="24"/>
                <w:szCs w:val="24"/>
              </w:rPr>
            </w:pPr>
            <w:r>
              <w:rPr>
                <w:rFonts w:ascii="Times New Roman" w:eastAsia="SimSun" w:hAnsi="Times New Roman"/>
                <w:sz w:val="24"/>
                <w:szCs w:val="24"/>
              </w:rPr>
              <w:t>Обеспеченность</w:t>
            </w:r>
            <w:r w:rsidRPr="007B0F76">
              <w:rPr>
                <w:rFonts w:ascii="Times New Roman" w:eastAsia="SimSun" w:hAnsi="Times New Roman"/>
                <w:sz w:val="24"/>
                <w:szCs w:val="24"/>
              </w:rPr>
              <w:t xml:space="preserve"> объектами накопления</w:t>
            </w:r>
            <w:r>
              <w:rPr>
                <w:rFonts w:ascii="Times New Roman" w:eastAsia="SimSun" w:hAnsi="Times New Roman"/>
                <w:sz w:val="24"/>
                <w:szCs w:val="24"/>
              </w:rPr>
              <w:t xml:space="preserve"> ТКО </w:t>
            </w:r>
            <w:r w:rsidRPr="007B0F76">
              <w:rPr>
                <w:rFonts w:ascii="Times New Roman" w:eastAsia="SimSun" w:hAnsi="Times New Roman"/>
                <w:sz w:val="24"/>
                <w:szCs w:val="24"/>
              </w:rPr>
              <w:t xml:space="preserve">(контейнерными площадками) </w:t>
            </w:r>
          </w:p>
        </w:tc>
      </w:tr>
    </w:tbl>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rPr>
          <w:rFonts w:ascii="Times New Roman" w:hAnsi="Times New Roman" w:cs="Times New Roman"/>
          <w:b/>
          <w:bCs/>
          <w:sz w:val="24"/>
          <w:szCs w:val="24"/>
        </w:rPr>
      </w:pPr>
    </w:p>
    <w:p w:rsidR="007D27C0" w:rsidRPr="006E5AEE" w:rsidRDefault="007D27C0" w:rsidP="007D27C0">
      <w:pPr>
        <w:spacing w:after="0" w:line="240" w:lineRule="auto"/>
        <w:jc w:val="center"/>
        <w:rPr>
          <w:rFonts w:ascii="Times New Roman" w:hAnsi="Times New Roman" w:cs="Times New Roman"/>
          <w:b/>
          <w:bCs/>
          <w:sz w:val="24"/>
          <w:szCs w:val="24"/>
        </w:rPr>
      </w:pPr>
      <w:r w:rsidRPr="006E5AEE">
        <w:rPr>
          <w:rFonts w:ascii="Times New Roman" w:hAnsi="Times New Roman" w:cs="Times New Roman"/>
          <w:b/>
          <w:bCs/>
          <w:sz w:val="24"/>
          <w:szCs w:val="24"/>
        </w:rPr>
        <w:lastRenderedPageBreak/>
        <w:t>1.Общая характеристика, основные проблемы и прогноз развития коммунальной и инженерной инфраструктуры и энергоэффективности в МО город Волхов</w:t>
      </w:r>
    </w:p>
    <w:p w:rsidR="007D27C0" w:rsidRPr="00927C18" w:rsidRDefault="007D27C0" w:rsidP="007D27C0">
      <w:pPr>
        <w:spacing w:after="0" w:line="240" w:lineRule="auto"/>
        <w:rPr>
          <w:rFonts w:ascii="Times New Roman" w:hAnsi="Times New Roman" w:cs="Times New Roman"/>
          <w:b/>
          <w:bCs/>
          <w:sz w:val="28"/>
          <w:szCs w:val="28"/>
        </w:rPr>
      </w:pPr>
    </w:p>
    <w:p w:rsidR="007D27C0" w:rsidRDefault="007D27C0" w:rsidP="007D27C0">
      <w:pPr>
        <w:pStyle w:val="a5"/>
        <w:spacing w:after="0" w:line="240" w:lineRule="auto"/>
        <w:ind w:left="0" w:firstLine="709"/>
        <w:jc w:val="both"/>
        <w:rPr>
          <w:rFonts w:ascii="Times New Roman" w:hAnsi="Times New Roman"/>
          <w:sz w:val="24"/>
          <w:szCs w:val="24"/>
        </w:rPr>
      </w:pPr>
      <w:r w:rsidRPr="00A20505">
        <w:rPr>
          <w:rFonts w:ascii="Times New Roman" w:hAnsi="Times New Roman"/>
          <w:sz w:val="24"/>
          <w:szCs w:val="24"/>
        </w:rPr>
        <w:t>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w:t>
      </w:r>
    </w:p>
    <w:p w:rsidR="007D27C0" w:rsidRPr="00600F25" w:rsidRDefault="007D27C0" w:rsidP="007D27C0">
      <w:pPr>
        <w:spacing w:after="0" w:line="240" w:lineRule="auto"/>
        <w:ind w:firstLine="708"/>
        <w:jc w:val="both"/>
        <w:rPr>
          <w:rFonts w:ascii="Times New Roman" w:hAnsi="Times New Roman"/>
          <w:sz w:val="24"/>
          <w:szCs w:val="24"/>
        </w:rPr>
      </w:pPr>
      <w:r w:rsidRPr="00600F25">
        <w:rPr>
          <w:rFonts w:ascii="Times New Roman" w:hAnsi="Times New Roman"/>
          <w:sz w:val="24"/>
          <w:szCs w:val="24"/>
        </w:rPr>
        <w:t xml:space="preserve">Город Волхов – административный центр Волховского муниципального района, расположен  к востоку от Санкт-Петербурга в центральной части Ленинградской области. </w:t>
      </w:r>
    </w:p>
    <w:p w:rsidR="007D27C0" w:rsidRPr="0097072C" w:rsidRDefault="007D27C0" w:rsidP="007D27C0">
      <w:pPr>
        <w:pStyle w:val="a5"/>
        <w:spacing w:after="0" w:line="240" w:lineRule="auto"/>
        <w:ind w:left="0" w:firstLine="709"/>
        <w:jc w:val="both"/>
        <w:rPr>
          <w:rFonts w:ascii="Times New Roman" w:hAnsi="Times New Roman"/>
          <w:sz w:val="24"/>
          <w:szCs w:val="24"/>
        </w:rPr>
      </w:pPr>
      <w:r w:rsidRPr="00600F25">
        <w:rPr>
          <w:rFonts w:ascii="Times New Roman" w:hAnsi="Times New Roman"/>
          <w:sz w:val="24"/>
          <w:szCs w:val="24"/>
        </w:rPr>
        <w:t>Численность постоянного населения города Волхова на 01.01.201</w:t>
      </w:r>
      <w:r>
        <w:rPr>
          <w:rFonts w:ascii="Times New Roman" w:hAnsi="Times New Roman"/>
          <w:sz w:val="24"/>
          <w:szCs w:val="24"/>
        </w:rPr>
        <w:t>9</w:t>
      </w:r>
      <w:r w:rsidRPr="00600F25">
        <w:rPr>
          <w:rFonts w:ascii="Times New Roman" w:hAnsi="Times New Roman"/>
          <w:sz w:val="24"/>
          <w:szCs w:val="24"/>
        </w:rPr>
        <w:t xml:space="preserve"> г. составила </w:t>
      </w:r>
      <w:r w:rsidRPr="0097072C">
        <w:rPr>
          <w:rFonts w:ascii="Times New Roman" w:hAnsi="Times New Roman"/>
          <w:sz w:val="24"/>
          <w:szCs w:val="24"/>
        </w:rPr>
        <w:t>44,5 тыс. человек (по данным Петростата).</w:t>
      </w:r>
    </w:p>
    <w:p w:rsidR="007D27C0" w:rsidRPr="00A20505" w:rsidRDefault="007D27C0" w:rsidP="007D27C0">
      <w:pPr>
        <w:spacing w:after="0" w:line="240" w:lineRule="auto"/>
        <w:ind w:firstLine="709"/>
        <w:jc w:val="both"/>
        <w:rPr>
          <w:rFonts w:ascii="Times New Roman" w:hAnsi="Times New Roman"/>
          <w:sz w:val="24"/>
          <w:szCs w:val="24"/>
        </w:rPr>
      </w:pPr>
      <w:r w:rsidRPr="00A20505">
        <w:rPr>
          <w:rFonts w:ascii="Times New Roman" w:hAnsi="Times New Roman"/>
          <w:sz w:val="24"/>
          <w:szCs w:val="24"/>
        </w:rPr>
        <w:t xml:space="preserve">На территории </w:t>
      </w:r>
      <w:r>
        <w:rPr>
          <w:rFonts w:ascii="Times New Roman" w:hAnsi="Times New Roman"/>
          <w:sz w:val="24"/>
          <w:szCs w:val="24"/>
        </w:rPr>
        <w:t xml:space="preserve">МО город Волхов  осуществляют деятельность  по предоставлению коммунальных услуг </w:t>
      </w:r>
      <w:r w:rsidRPr="00A20505">
        <w:rPr>
          <w:rFonts w:ascii="Times New Roman" w:hAnsi="Times New Roman"/>
          <w:sz w:val="24"/>
          <w:szCs w:val="24"/>
        </w:rPr>
        <w:t xml:space="preserve">в сфере электроснабжения </w:t>
      </w:r>
      <w:r>
        <w:rPr>
          <w:rFonts w:ascii="Times New Roman" w:hAnsi="Times New Roman"/>
          <w:sz w:val="24"/>
          <w:szCs w:val="24"/>
        </w:rPr>
        <w:t xml:space="preserve">5 организаций,  </w:t>
      </w:r>
      <w:r w:rsidRPr="00A20505">
        <w:rPr>
          <w:rFonts w:ascii="Times New Roman" w:hAnsi="Times New Roman"/>
          <w:sz w:val="24"/>
          <w:szCs w:val="24"/>
        </w:rPr>
        <w:t>в сфере теплоснабжения</w:t>
      </w:r>
      <w:r>
        <w:rPr>
          <w:rFonts w:ascii="Times New Roman" w:hAnsi="Times New Roman"/>
          <w:sz w:val="24"/>
          <w:szCs w:val="24"/>
        </w:rPr>
        <w:t xml:space="preserve"> 1 организация</w:t>
      </w:r>
      <w:r w:rsidRPr="00A20505">
        <w:rPr>
          <w:rFonts w:ascii="Times New Roman" w:hAnsi="Times New Roman"/>
          <w:sz w:val="24"/>
          <w:szCs w:val="24"/>
        </w:rPr>
        <w:t>, в сфере газоснабжения</w:t>
      </w:r>
      <w:r w:rsidRPr="00427BD5">
        <w:rPr>
          <w:rFonts w:ascii="Times New Roman" w:hAnsi="Times New Roman" w:cs="Times New Roman"/>
          <w:sz w:val="28"/>
          <w:szCs w:val="28"/>
          <w:lang w:eastAsia="ru-RU"/>
        </w:rPr>
        <w:t xml:space="preserve"> </w:t>
      </w:r>
      <w:r>
        <w:rPr>
          <w:rFonts w:ascii="Times New Roman" w:hAnsi="Times New Roman"/>
          <w:sz w:val="24"/>
          <w:szCs w:val="24"/>
        </w:rPr>
        <w:t>2 организации</w:t>
      </w:r>
      <w:r w:rsidRPr="00A20505">
        <w:rPr>
          <w:rFonts w:ascii="Times New Roman" w:hAnsi="Times New Roman"/>
          <w:sz w:val="24"/>
          <w:szCs w:val="24"/>
        </w:rPr>
        <w:t>, в сфер</w:t>
      </w:r>
      <w:r>
        <w:rPr>
          <w:rFonts w:ascii="Times New Roman" w:hAnsi="Times New Roman"/>
          <w:sz w:val="24"/>
          <w:szCs w:val="24"/>
        </w:rPr>
        <w:t>е водоснабжения и водоотведения 1 организация, в сфере обращения с твердыми коммунальными отходами 1 организация.</w:t>
      </w:r>
    </w:p>
    <w:p w:rsidR="007D27C0" w:rsidRPr="00A20505" w:rsidRDefault="007D27C0" w:rsidP="007D27C0">
      <w:pPr>
        <w:spacing w:after="0" w:line="240" w:lineRule="auto"/>
        <w:ind w:firstLine="708"/>
        <w:jc w:val="both"/>
        <w:rPr>
          <w:rFonts w:ascii="Times New Roman" w:hAnsi="Times New Roman"/>
          <w:sz w:val="24"/>
          <w:szCs w:val="24"/>
        </w:rPr>
      </w:pPr>
      <w:r w:rsidRPr="00A20505">
        <w:rPr>
          <w:rFonts w:ascii="Times New Roman" w:hAnsi="Times New Roman"/>
          <w:sz w:val="24"/>
          <w:szCs w:val="24"/>
        </w:rPr>
        <w:t xml:space="preserve">Жилищно-коммунальное обслуживание многоквартирных домов осуществляется </w:t>
      </w:r>
      <w:r>
        <w:rPr>
          <w:rFonts w:ascii="Times New Roman" w:hAnsi="Times New Roman"/>
          <w:sz w:val="24"/>
          <w:szCs w:val="24"/>
        </w:rPr>
        <w:t>2</w:t>
      </w:r>
      <w:r w:rsidRPr="00A20505">
        <w:rPr>
          <w:rFonts w:ascii="Times New Roman" w:hAnsi="Times New Roman"/>
          <w:sz w:val="24"/>
          <w:szCs w:val="24"/>
        </w:rPr>
        <w:t xml:space="preserve"> организациями, имеющими лицензию на управление многоквартирными домами на территории </w:t>
      </w:r>
      <w:r>
        <w:rPr>
          <w:rFonts w:ascii="Times New Roman" w:hAnsi="Times New Roman"/>
          <w:sz w:val="24"/>
          <w:szCs w:val="24"/>
        </w:rPr>
        <w:t xml:space="preserve">МО город </w:t>
      </w:r>
      <w:r w:rsidRPr="00FF733F">
        <w:rPr>
          <w:rFonts w:ascii="Times New Roman" w:hAnsi="Times New Roman"/>
          <w:sz w:val="24"/>
          <w:szCs w:val="24"/>
        </w:rPr>
        <w:t>Волхов</w:t>
      </w:r>
      <w:r>
        <w:rPr>
          <w:rFonts w:ascii="Times New Roman" w:hAnsi="Times New Roman"/>
          <w:sz w:val="24"/>
          <w:szCs w:val="24"/>
        </w:rPr>
        <w:t xml:space="preserve">, МБУ «Управление общежитиями МО г. Волхов», 1ЖСК  </w:t>
      </w:r>
      <w:r w:rsidRPr="0061352D">
        <w:rPr>
          <w:rFonts w:ascii="Times New Roman" w:hAnsi="Times New Roman"/>
          <w:sz w:val="24"/>
          <w:szCs w:val="24"/>
        </w:rPr>
        <w:t xml:space="preserve">и </w:t>
      </w:r>
      <w:r>
        <w:rPr>
          <w:rFonts w:ascii="Times New Roman" w:hAnsi="Times New Roman"/>
          <w:sz w:val="24"/>
          <w:szCs w:val="24"/>
        </w:rPr>
        <w:t>6</w:t>
      </w:r>
      <w:r w:rsidRPr="0061352D">
        <w:rPr>
          <w:rFonts w:ascii="Times New Roman" w:hAnsi="Times New Roman"/>
          <w:sz w:val="24"/>
          <w:szCs w:val="24"/>
        </w:rPr>
        <w:t xml:space="preserve"> ТСЖ.</w:t>
      </w:r>
    </w:p>
    <w:p w:rsidR="007D27C0" w:rsidRDefault="007D27C0" w:rsidP="007D27C0">
      <w:pPr>
        <w:spacing w:after="0" w:line="240" w:lineRule="auto"/>
        <w:ind w:firstLine="709"/>
        <w:jc w:val="both"/>
        <w:rPr>
          <w:rFonts w:ascii="Times New Roman" w:hAnsi="Times New Roman"/>
          <w:sz w:val="24"/>
          <w:szCs w:val="24"/>
        </w:rPr>
      </w:pPr>
      <w:r w:rsidRPr="004B70F7">
        <w:rPr>
          <w:rFonts w:ascii="Times New Roman" w:hAnsi="Times New Roman"/>
          <w:sz w:val="24"/>
          <w:szCs w:val="24"/>
        </w:rPr>
        <w:t>Существующая система теплоснабжения МО г. Волхов включает в себя:</w:t>
      </w:r>
    </w:p>
    <w:p w:rsidR="007D27C0" w:rsidRDefault="007D27C0" w:rsidP="007D27C0">
      <w:pPr>
        <w:spacing w:after="0" w:line="240" w:lineRule="auto"/>
        <w:jc w:val="both"/>
        <w:rPr>
          <w:rFonts w:ascii="Times New Roman" w:hAnsi="Times New Roman"/>
          <w:sz w:val="24"/>
          <w:szCs w:val="24"/>
        </w:rPr>
      </w:pPr>
      <w:r>
        <w:rPr>
          <w:rFonts w:ascii="Times New Roman" w:hAnsi="Times New Roman"/>
          <w:sz w:val="24"/>
          <w:szCs w:val="24"/>
        </w:rPr>
        <w:t>- котельные - 5 ед., из них:</w:t>
      </w:r>
    </w:p>
    <w:tbl>
      <w:tblPr>
        <w:tblStyle w:val="a4"/>
        <w:tblW w:w="0" w:type="auto"/>
        <w:tblLook w:val="04A0" w:firstRow="1" w:lastRow="0" w:firstColumn="1" w:lastColumn="0" w:noHBand="0" w:noVBand="1"/>
      </w:tblPr>
      <w:tblGrid>
        <w:gridCol w:w="2808"/>
        <w:gridCol w:w="3973"/>
        <w:gridCol w:w="3073"/>
      </w:tblGrid>
      <w:tr w:rsidR="007D27C0" w:rsidRPr="00A74F9C" w:rsidTr="007D27C0">
        <w:trPr>
          <w:trHeight w:val="300"/>
        </w:trPr>
        <w:tc>
          <w:tcPr>
            <w:tcW w:w="2857" w:type="dxa"/>
          </w:tcPr>
          <w:p w:rsidR="007D27C0" w:rsidRPr="00A74F9C" w:rsidRDefault="007D27C0" w:rsidP="007D27C0">
            <w:pPr>
              <w:spacing w:after="0" w:line="240" w:lineRule="auto"/>
              <w:jc w:val="center"/>
              <w:rPr>
                <w:rFonts w:ascii="Times New Roman" w:hAnsi="Times New Roman"/>
                <w:i/>
                <w:sz w:val="20"/>
                <w:szCs w:val="20"/>
              </w:rPr>
            </w:pPr>
            <w:r w:rsidRPr="00A74F9C">
              <w:rPr>
                <w:rFonts w:ascii="Times New Roman" w:hAnsi="Times New Roman"/>
                <w:i/>
                <w:sz w:val="20"/>
                <w:szCs w:val="20"/>
              </w:rPr>
              <w:t>Котельная</w:t>
            </w:r>
          </w:p>
        </w:tc>
        <w:tc>
          <w:tcPr>
            <w:tcW w:w="4055" w:type="dxa"/>
          </w:tcPr>
          <w:p w:rsidR="007D27C0" w:rsidRPr="00A74F9C" w:rsidRDefault="007D27C0" w:rsidP="007D27C0">
            <w:pPr>
              <w:spacing w:after="0" w:line="240" w:lineRule="auto"/>
              <w:jc w:val="center"/>
              <w:rPr>
                <w:rFonts w:ascii="Times New Roman" w:hAnsi="Times New Roman"/>
                <w:i/>
                <w:sz w:val="20"/>
                <w:szCs w:val="20"/>
              </w:rPr>
            </w:pPr>
            <w:r w:rsidRPr="00A74F9C">
              <w:rPr>
                <w:rFonts w:ascii="Times New Roman" w:hAnsi="Times New Roman"/>
                <w:i/>
                <w:sz w:val="20"/>
                <w:szCs w:val="20"/>
              </w:rPr>
              <w:t>адрес</w:t>
            </w:r>
          </w:p>
        </w:tc>
        <w:tc>
          <w:tcPr>
            <w:tcW w:w="3119" w:type="dxa"/>
          </w:tcPr>
          <w:p w:rsidR="007D27C0" w:rsidRPr="00A74F9C" w:rsidRDefault="007D27C0" w:rsidP="007D27C0">
            <w:pPr>
              <w:spacing w:after="0" w:line="240" w:lineRule="auto"/>
              <w:jc w:val="center"/>
              <w:rPr>
                <w:rFonts w:ascii="Times New Roman" w:hAnsi="Times New Roman"/>
                <w:i/>
                <w:sz w:val="20"/>
                <w:szCs w:val="20"/>
              </w:rPr>
            </w:pPr>
            <w:r w:rsidRPr="00A74F9C">
              <w:rPr>
                <w:rFonts w:ascii="Times New Roman" w:hAnsi="Times New Roman"/>
                <w:i/>
                <w:sz w:val="20"/>
                <w:szCs w:val="20"/>
              </w:rPr>
              <w:t>Вид собственности</w:t>
            </w:r>
          </w:p>
        </w:tc>
      </w:tr>
      <w:tr w:rsidR="007D27C0" w:rsidRPr="00A74F9C" w:rsidTr="007D27C0">
        <w:trPr>
          <w:trHeight w:val="300"/>
        </w:trPr>
        <w:tc>
          <w:tcPr>
            <w:tcW w:w="2857"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Центральная газовая котельная</w:t>
            </w:r>
          </w:p>
        </w:tc>
        <w:tc>
          <w:tcPr>
            <w:tcW w:w="4055"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г. Волхов, ул. Пролетарская, д.2</w:t>
            </w:r>
          </w:p>
        </w:tc>
        <w:tc>
          <w:tcPr>
            <w:tcW w:w="3119" w:type="dxa"/>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Частная, АО «ЛОТЭК»</w:t>
            </w:r>
          </w:p>
        </w:tc>
      </w:tr>
      <w:tr w:rsidR="007D27C0" w:rsidRPr="00A74F9C" w:rsidTr="007D27C0">
        <w:trPr>
          <w:trHeight w:val="300"/>
        </w:trPr>
        <w:tc>
          <w:tcPr>
            <w:tcW w:w="2857"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ПСХ газовая котельная</w:t>
            </w:r>
          </w:p>
        </w:tc>
        <w:tc>
          <w:tcPr>
            <w:tcW w:w="4055"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г. Волхов, Кировский пр, д.20</w:t>
            </w:r>
          </w:p>
        </w:tc>
        <w:tc>
          <w:tcPr>
            <w:tcW w:w="3119" w:type="dxa"/>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Муниципальная, администрация Волховского муниципального района</w:t>
            </w:r>
          </w:p>
        </w:tc>
      </w:tr>
      <w:tr w:rsidR="007D27C0" w:rsidRPr="00A74F9C" w:rsidTr="007D27C0">
        <w:trPr>
          <w:trHeight w:val="300"/>
        </w:trPr>
        <w:tc>
          <w:tcPr>
            <w:tcW w:w="2857"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Угольная котельная</w:t>
            </w:r>
          </w:p>
        </w:tc>
        <w:tc>
          <w:tcPr>
            <w:tcW w:w="4055"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г. Волхов, м-н "Пороги", к-л 3, д.5</w:t>
            </w:r>
          </w:p>
        </w:tc>
        <w:tc>
          <w:tcPr>
            <w:tcW w:w="3119" w:type="dxa"/>
          </w:tcPr>
          <w:p w:rsidR="007D27C0" w:rsidRPr="00A74F9C" w:rsidRDefault="007D27C0" w:rsidP="007D27C0">
            <w:pPr>
              <w:rPr>
                <w:rFonts w:ascii="Times New Roman" w:hAnsi="Times New Roman"/>
                <w:sz w:val="20"/>
                <w:szCs w:val="20"/>
              </w:rPr>
            </w:pPr>
            <w:r w:rsidRPr="00A74F9C">
              <w:rPr>
                <w:rFonts w:ascii="Times New Roman" w:hAnsi="Times New Roman"/>
                <w:sz w:val="20"/>
                <w:szCs w:val="20"/>
              </w:rPr>
              <w:t>Частная, АО «ЛОТЭК»</w:t>
            </w:r>
          </w:p>
        </w:tc>
      </w:tr>
      <w:tr w:rsidR="007D27C0" w:rsidRPr="00A74F9C" w:rsidTr="007D27C0">
        <w:trPr>
          <w:trHeight w:val="300"/>
        </w:trPr>
        <w:tc>
          <w:tcPr>
            <w:tcW w:w="2857"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Угольная котельная</w:t>
            </w:r>
          </w:p>
        </w:tc>
        <w:tc>
          <w:tcPr>
            <w:tcW w:w="4055"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 xml:space="preserve">г. Волхов, </w:t>
            </w:r>
            <w:r>
              <w:rPr>
                <w:rFonts w:ascii="Times New Roman" w:hAnsi="Times New Roman"/>
                <w:sz w:val="20"/>
                <w:szCs w:val="20"/>
              </w:rPr>
              <w:t xml:space="preserve">м-н </w:t>
            </w:r>
            <w:r w:rsidRPr="00A74F9C">
              <w:rPr>
                <w:rFonts w:ascii="Times New Roman" w:hAnsi="Times New Roman"/>
                <w:sz w:val="20"/>
                <w:szCs w:val="20"/>
              </w:rPr>
              <w:t>"Мурманские ворота", ул. Островского, д.26</w:t>
            </w:r>
          </w:p>
        </w:tc>
        <w:tc>
          <w:tcPr>
            <w:tcW w:w="3119" w:type="dxa"/>
          </w:tcPr>
          <w:p w:rsidR="007D27C0" w:rsidRPr="00A74F9C" w:rsidRDefault="007D27C0" w:rsidP="007D27C0">
            <w:pPr>
              <w:rPr>
                <w:rFonts w:ascii="Times New Roman" w:hAnsi="Times New Roman"/>
                <w:sz w:val="20"/>
                <w:szCs w:val="20"/>
              </w:rPr>
            </w:pPr>
            <w:r w:rsidRPr="00A74F9C">
              <w:rPr>
                <w:rFonts w:ascii="Times New Roman" w:hAnsi="Times New Roman"/>
                <w:sz w:val="20"/>
                <w:szCs w:val="20"/>
              </w:rPr>
              <w:t>Частная, АО «ЛОТЭК»</w:t>
            </w:r>
          </w:p>
        </w:tc>
      </w:tr>
      <w:tr w:rsidR="007D27C0" w:rsidRPr="00A74F9C" w:rsidTr="007D27C0">
        <w:trPr>
          <w:trHeight w:val="300"/>
        </w:trPr>
        <w:tc>
          <w:tcPr>
            <w:tcW w:w="2857"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Угольная котельная</w:t>
            </w:r>
          </w:p>
        </w:tc>
        <w:tc>
          <w:tcPr>
            <w:tcW w:w="4055"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г. Волхов, ул. Октябрьская, д.1а, корп. 5</w:t>
            </w:r>
          </w:p>
        </w:tc>
        <w:tc>
          <w:tcPr>
            <w:tcW w:w="3119" w:type="dxa"/>
          </w:tcPr>
          <w:p w:rsidR="007D27C0" w:rsidRPr="00A74F9C" w:rsidRDefault="007D27C0" w:rsidP="007D27C0">
            <w:pPr>
              <w:rPr>
                <w:rFonts w:ascii="Times New Roman" w:hAnsi="Times New Roman"/>
                <w:sz w:val="20"/>
                <w:szCs w:val="20"/>
              </w:rPr>
            </w:pPr>
            <w:r w:rsidRPr="00A74F9C">
              <w:rPr>
                <w:rFonts w:ascii="Times New Roman" w:hAnsi="Times New Roman"/>
                <w:sz w:val="20"/>
                <w:szCs w:val="20"/>
              </w:rPr>
              <w:t>Частная, АО «ЛОТЭК»</w:t>
            </w:r>
          </w:p>
        </w:tc>
      </w:tr>
    </w:tbl>
    <w:p w:rsidR="007D27C0" w:rsidRPr="007C5998" w:rsidRDefault="007D27C0" w:rsidP="007D27C0">
      <w:pPr>
        <w:spacing w:after="0" w:line="240" w:lineRule="auto"/>
        <w:jc w:val="both"/>
        <w:rPr>
          <w:rFonts w:ascii="Times New Roman" w:hAnsi="Times New Roman"/>
          <w:color w:val="FF0000"/>
          <w:sz w:val="24"/>
          <w:szCs w:val="24"/>
        </w:rPr>
      </w:pPr>
      <w:r>
        <w:rPr>
          <w:rFonts w:ascii="Times New Roman" w:hAnsi="Times New Roman"/>
          <w:sz w:val="24"/>
          <w:szCs w:val="24"/>
        </w:rPr>
        <w:t xml:space="preserve">- тепловые сети – </w:t>
      </w:r>
      <w:r w:rsidRPr="00535370">
        <w:rPr>
          <w:rFonts w:ascii="Times New Roman" w:hAnsi="Times New Roman"/>
          <w:sz w:val="24"/>
          <w:szCs w:val="24"/>
        </w:rPr>
        <w:t xml:space="preserve">58,5 км </w:t>
      </w:r>
      <w:r>
        <w:rPr>
          <w:rFonts w:ascii="Times New Roman" w:hAnsi="Times New Roman"/>
          <w:sz w:val="24"/>
          <w:szCs w:val="24"/>
        </w:rPr>
        <w:t xml:space="preserve">в двухтрубном исчислении, из них в муниципальной собственности </w:t>
      </w:r>
      <w:r w:rsidRPr="00535370">
        <w:rPr>
          <w:rFonts w:ascii="Times New Roman" w:hAnsi="Times New Roman"/>
          <w:sz w:val="24"/>
          <w:szCs w:val="24"/>
        </w:rPr>
        <w:t>0,0 км</w:t>
      </w:r>
      <w:r>
        <w:rPr>
          <w:rFonts w:ascii="Times New Roman" w:hAnsi="Times New Roman"/>
          <w:sz w:val="24"/>
          <w:szCs w:val="24"/>
        </w:rPr>
        <w:t>.</w:t>
      </w:r>
    </w:p>
    <w:p w:rsidR="007D27C0" w:rsidRDefault="007D27C0" w:rsidP="007D27C0">
      <w:pPr>
        <w:spacing w:after="0" w:line="240" w:lineRule="auto"/>
        <w:ind w:firstLine="708"/>
        <w:jc w:val="both"/>
        <w:rPr>
          <w:rFonts w:ascii="Times New Roman" w:hAnsi="Times New Roman"/>
          <w:sz w:val="24"/>
          <w:szCs w:val="24"/>
        </w:rPr>
      </w:pPr>
      <w:r w:rsidRPr="00BD1DBA">
        <w:rPr>
          <w:rFonts w:ascii="Times New Roman" w:hAnsi="Times New Roman"/>
          <w:sz w:val="24"/>
          <w:szCs w:val="24"/>
        </w:rPr>
        <w:t>В соответствии с п. 9 ст. 29 «Заключительные положения» Федерального закона от 27.07.2010 года № 190-ФЗ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из тепловой сети, не допускается.</w:t>
      </w:r>
      <w:r>
        <w:rPr>
          <w:rFonts w:ascii="Times New Roman" w:hAnsi="Times New Roman"/>
          <w:sz w:val="24"/>
          <w:szCs w:val="24"/>
        </w:rPr>
        <w:t xml:space="preserve"> Необходимо провести мероприятия по организации  горячего водоснабжения по закрытому типу.</w:t>
      </w:r>
    </w:p>
    <w:p w:rsidR="007D27C0" w:rsidRPr="00263150" w:rsidRDefault="007D27C0" w:rsidP="007D27C0">
      <w:pPr>
        <w:spacing w:after="0" w:line="240" w:lineRule="auto"/>
        <w:ind w:firstLine="708"/>
        <w:jc w:val="both"/>
        <w:rPr>
          <w:rFonts w:ascii="Times New Roman" w:hAnsi="Times New Roman"/>
          <w:sz w:val="24"/>
          <w:szCs w:val="24"/>
        </w:rPr>
      </w:pPr>
      <w:r>
        <w:rPr>
          <w:rFonts w:ascii="Times New Roman" w:hAnsi="Times New Roman"/>
          <w:sz w:val="24"/>
          <w:szCs w:val="24"/>
        </w:rPr>
        <w:t>Для осуществления перехода на закрытую схему, а также с целью исключения перетопов или недотопов многоквартирные дома необходимо оснастить автомат</w:t>
      </w:r>
      <w:r w:rsidR="00AE3220">
        <w:rPr>
          <w:rFonts w:ascii="Times New Roman" w:hAnsi="Times New Roman"/>
          <w:sz w:val="24"/>
          <w:szCs w:val="24"/>
        </w:rPr>
        <w:t>и</w:t>
      </w:r>
      <w:r>
        <w:rPr>
          <w:rFonts w:ascii="Times New Roman" w:hAnsi="Times New Roman"/>
          <w:sz w:val="24"/>
          <w:szCs w:val="24"/>
        </w:rPr>
        <w:t>зированными индивидуальными тепловыми пунктами с частотным и погодным регулированием.</w:t>
      </w:r>
    </w:p>
    <w:p w:rsidR="007D27C0" w:rsidRDefault="007D27C0" w:rsidP="007D27C0">
      <w:pPr>
        <w:pStyle w:val="a5"/>
        <w:spacing w:after="0"/>
        <w:ind w:left="0" w:firstLine="708"/>
        <w:jc w:val="both"/>
        <w:rPr>
          <w:rFonts w:ascii="Times New Roman" w:hAnsi="Times New Roman"/>
          <w:sz w:val="24"/>
          <w:szCs w:val="24"/>
        </w:rPr>
      </w:pPr>
    </w:p>
    <w:p w:rsidR="007D27C0" w:rsidRPr="0064754A" w:rsidRDefault="007D27C0" w:rsidP="007D27C0">
      <w:pPr>
        <w:pStyle w:val="a5"/>
        <w:spacing w:after="0"/>
        <w:ind w:left="0" w:firstLine="708"/>
        <w:jc w:val="both"/>
        <w:rPr>
          <w:rFonts w:ascii="Times New Roman" w:hAnsi="Times New Roman"/>
          <w:sz w:val="24"/>
          <w:szCs w:val="24"/>
        </w:rPr>
      </w:pPr>
      <w:r w:rsidRPr="004B70F7">
        <w:rPr>
          <w:rFonts w:ascii="Times New Roman" w:hAnsi="Times New Roman"/>
          <w:sz w:val="24"/>
          <w:szCs w:val="24"/>
        </w:rPr>
        <w:t>В настоящее время газоснабжение потребителей муниципального образования город Волхов Волховского муниципального района Ленинградской области осуществляется на базе использования природного сетевого газа по магистральному газопроводу</w:t>
      </w:r>
      <w:r>
        <w:rPr>
          <w:rFonts w:ascii="Times New Roman" w:hAnsi="Times New Roman"/>
          <w:sz w:val="24"/>
          <w:szCs w:val="24"/>
        </w:rPr>
        <w:t xml:space="preserve"> </w:t>
      </w:r>
      <w:r w:rsidRPr="004B70F7">
        <w:rPr>
          <w:rFonts w:ascii="Times New Roman" w:hAnsi="Times New Roman"/>
          <w:sz w:val="24"/>
          <w:szCs w:val="24"/>
        </w:rPr>
        <w:t>Грязовец –</w:t>
      </w:r>
      <w:r>
        <w:rPr>
          <w:rFonts w:ascii="Times New Roman" w:hAnsi="Times New Roman"/>
          <w:sz w:val="24"/>
          <w:szCs w:val="24"/>
        </w:rPr>
        <w:t xml:space="preserve"> </w:t>
      </w:r>
      <w:r w:rsidRPr="004B70F7">
        <w:rPr>
          <w:rFonts w:ascii="Times New Roman" w:hAnsi="Times New Roman"/>
          <w:sz w:val="24"/>
          <w:szCs w:val="24"/>
        </w:rPr>
        <w:t>Ленинград I</w:t>
      </w:r>
      <w:r>
        <w:rPr>
          <w:rFonts w:ascii="Times New Roman" w:hAnsi="Times New Roman"/>
          <w:sz w:val="24"/>
          <w:szCs w:val="24"/>
        </w:rPr>
        <w:t xml:space="preserve"> </w:t>
      </w:r>
      <w:r w:rsidRPr="004B70F7">
        <w:rPr>
          <w:rFonts w:ascii="Times New Roman" w:hAnsi="Times New Roman"/>
          <w:sz w:val="24"/>
          <w:szCs w:val="24"/>
        </w:rPr>
        <w:t>от</w:t>
      </w:r>
      <w:r>
        <w:rPr>
          <w:rFonts w:ascii="Times New Roman" w:hAnsi="Times New Roman"/>
          <w:sz w:val="24"/>
          <w:szCs w:val="24"/>
        </w:rPr>
        <w:t xml:space="preserve"> </w:t>
      </w:r>
      <w:r w:rsidRPr="004B70F7">
        <w:rPr>
          <w:rFonts w:ascii="Times New Roman" w:hAnsi="Times New Roman"/>
          <w:sz w:val="24"/>
          <w:szCs w:val="24"/>
        </w:rPr>
        <w:t>газораспределительной станции ГРС Волхов-1, Волхов-2, а также сжиженного углеводородного газа (СУГ) от резервуарных установок. В г. Волхове газонаполнительных станций нет, сжиженный углеводородный газ привозной.</w:t>
      </w:r>
    </w:p>
    <w:p w:rsidR="007D27C0" w:rsidRPr="00BD5D27" w:rsidRDefault="007D27C0" w:rsidP="007D27C0">
      <w:pPr>
        <w:spacing w:after="0" w:line="240" w:lineRule="auto"/>
        <w:ind w:firstLine="567"/>
        <w:jc w:val="both"/>
        <w:rPr>
          <w:rFonts w:ascii="Times New Roman" w:hAnsi="Times New Roman" w:cs="Times New Roman"/>
          <w:sz w:val="24"/>
          <w:szCs w:val="24"/>
          <w:lang w:eastAsia="ru-RU"/>
        </w:rPr>
      </w:pPr>
      <w:r w:rsidRPr="00BD5D27">
        <w:rPr>
          <w:rFonts w:ascii="Times New Roman" w:hAnsi="Times New Roman" w:cs="Times New Roman"/>
          <w:sz w:val="24"/>
          <w:szCs w:val="24"/>
          <w:lang w:eastAsia="ru-RU"/>
        </w:rPr>
        <w:lastRenderedPageBreak/>
        <w:t>В 2012 году ОАО «Леноблгаз» была разработана схема газоснабжения муниципального образования город Волхов Волховского муниципального района Ленинградской области.</w:t>
      </w:r>
    </w:p>
    <w:p w:rsidR="007D27C0" w:rsidRPr="00BD5D27" w:rsidRDefault="007D27C0" w:rsidP="007D27C0">
      <w:pPr>
        <w:spacing w:after="0" w:line="240" w:lineRule="auto"/>
        <w:ind w:firstLine="567"/>
        <w:jc w:val="both"/>
        <w:rPr>
          <w:rFonts w:ascii="Times New Roman" w:hAnsi="Times New Roman" w:cs="Times New Roman"/>
          <w:sz w:val="24"/>
          <w:szCs w:val="24"/>
          <w:lang w:eastAsia="ru-RU"/>
        </w:rPr>
      </w:pPr>
      <w:r w:rsidRPr="00BD5D27">
        <w:rPr>
          <w:rFonts w:ascii="Times New Roman" w:hAnsi="Times New Roman" w:cs="Times New Roman"/>
          <w:sz w:val="24"/>
          <w:szCs w:val="24"/>
          <w:lang w:eastAsia="ru-RU"/>
        </w:rPr>
        <w:t>В целях повышения социально-экономических показателей, роста экономики и улучшению качества жизни населения за счет создания комфортных условий проживания на территории города Волхова разработана настоящая муниципальная подпрограмма газификации. Основным направлением развития газификации на территории города Волхова является создание разветвленной сети системы газораспределения и газопотребления.</w:t>
      </w:r>
    </w:p>
    <w:p w:rsidR="007D27C0" w:rsidRPr="00BD5D27" w:rsidRDefault="007D27C0" w:rsidP="007D27C0">
      <w:pPr>
        <w:spacing w:after="0" w:line="240" w:lineRule="auto"/>
        <w:ind w:firstLine="567"/>
        <w:jc w:val="both"/>
        <w:rPr>
          <w:rFonts w:ascii="Times New Roman" w:hAnsi="Times New Roman" w:cs="Times New Roman"/>
          <w:sz w:val="24"/>
          <w:szCs w:val="24"/>
        </w:rPr>
      </w:pPr>
      <w:r w:rsidRPr="00BD5D27">
        <w:rPr>
          <w:rFonts w:ascii="Times New Roman" w:hAnsi="Times New Roman" w:cs="Times New Roman"/>
          <w:sz w:val="24"/>
          <w:szCs w:val="24"/>
        </w:rPr>
        <w:t>В рамках подпрограммы планируется дальнейшее расширение сети газораспределения и газопотребления, направленное на повышение уровня газификации на территории муниципального образования  город Волхов.</w:t>
      </w:r>
    </w:p>
    <w:p w:rsidR="007D27C0" w:rsidRPr="00F434E8" w:rsidRDefault="007D27C0" w:rsidP="007D27C0">
      <w:pPr>
        <w:spacing w:after="0" w:line="240" w:lineRule="auto"/>
        <w:ind w:firstLine="567"/>
        <w:jc w:val="both"/>
        <w:rPr>
          <w:rFonts w:ascii="Times New Roman" w:hAnsi="Times New Roman" w:cs="Times New Roman"/>
          <w:sz w:val="24"/>
          <w:szCs w:val="24"/>
        </w:rPr>
      </w:pPr>
      <w:r w:rsidRPr="00F434E8">
        <w:rPr>
          <w:rFonts w:ascii="Times New Roman" w:hAnsi="Times New Roman" w:cs="Times New Roman"/>
          <w:sz w:val="24"/>
          <w:szCs w:val="24"/>
        </w:rPr>
        <w:t>Объектами газификации является частный сектор, расположенный в примыкающих к городу Волхову микрорайонах:</w:t>
      </w:r>
    </w:p>
    <w:p w:rsidR="007D27C0" w:rsidRDefault="007D27C0" w:rsidP="007D27C0">
      <w:pPr>
        <w:spacing w:after="0" w:line="240" w:lineRule="auto"/>
        <w:ind w:firstLine="567"/>
        <w:jc w:val="both"/>
        <w:rPr>
          <w:rFonts w:ascii="Times New Roman" w:eastAsia="Times New Roman" w:hAnsi="Times New Roman"/>
          <w:sz w:val="24"/>
          <w:szCs w:val="24"/>
          <w:lang w:eastAsia="ru-RU"/>
        </w:rPr>
      </w:pPr>
      <w:r w:rsidRPr="00F434E8">
        <w:rPr>
          <w:rFonts w:ascii="Times New Roman" w:eastAsia="Times New Roman" w:hAnsi="Times New Roman"/>
          <w:sz w:val="24"/>
          <w:szCs w:val="24"/>
          <w:lang w:eastAsia="ru-RU"/>
        </w:rPr>
        <w:t>-строительство распределительного газопровода для газоснабжения природным газом микрорайонов МО город Волхов Волховского муниципального района Ленинградской области: ул. Советская (четная сторона), ул. Воронежская, Лисички, Новый поселок, Архангело-Михайловский, Шкурина горка, Валим, Званка, Плеханово, Кикино, Симанково, Заполек, ул. Степана Разина, Халтурино, ул. Строительная</w:t>
      </w:r>
      <w:r>
        <w:rPr>
          <w:rFonts w:ascii="Times New Roman" w:eastAsia="Times New Roman" w:hAnsi="Times New Roman"/>
          <w:sz w:val="24"/>
          <w:szCs w:val="24"/>
          <w:lang w:eastAsia="ru-RU"/>
        </w:rPr>
        <w:t>.</w:t>
      </w:r>
    </w:p>
    <w:p w:rsidR="007D27C0" w:rsidRPr="00BD5D27" w:rsidRDefault="007D27C0" w:rsidP="007D27C0">
      <w:pPr>
        <w:spacing w:after="0" w:line="240" w:lineRule="auto"/>
        <w:ind w:firstLine="567"/>
        <w:jc w:val="both"/>
        <w:rPr>
          <w:rFonts w:ascii="Times New Roman" w:hAnsi="Times New Roman" w:cs="Times New Roman"/>
          <w:sz w:val="24"/>
          <w:szCs w:val="24"/>
        </w:rPr>
      </w:pPr>
      <w:r w:rsidRPr="00BD5D27">
        <w:rPr>
          <w:rFonts w:ascii="Times New Roman" w:hAnsi="Times New Roman" w:cs="Times New Roman"/>
          <w:sz w:val="24"/>
          <w:szCs w:val="24"/>
        </w:rPr>
        <w:t xml:space="preserve">Прокладка газопроводов высокого, среднего, низкого давления в микрорайоны предусматривается от существующих распределительных газопроводов высокого и низкого давления, проложенных от ГРС «Волхов-1» (в левобережье) и от ГРС «Волхов-2» (в правобережье). </w:t>
      </w:r>
      <w:r w:rsidRPr="00F434E8">
        <w:rPr>
          <w:rFonts w:ascii="Times New Roman" w:hAnsi="Times New Roman" w:cs="Times New Roman"/>
          <w:sz w:val="24"/>
          <w:szCs w:val="24"/>
        </w:rPr>
        <w:t>Общая протяженность газопроводов составляет 61,0</w:t>
      </w:r>
      <w:r>
        <w:rPr>
          <w:rFonts w:ascii="Times New Roman" w:hAnsi="Times New Roman" w:cs="Times New Roman"/>
          <w:sz w:val="24"/>
          <w:szCs w:val="24"/>
        </w:rPr>
        <w:t xml:space="preserve"> км, из которых 44,1 построены до 2020г.</w:t>
      </w:r>
    </w:p>
    <w:p w:rsidR="007D27C0" w:rsidRPr="00E41E5E" w:rsidRDefault="007D27C0" w:rsidP="007D27C0">
      <w:pPr>
        <w:pStyle w:val="a5"/>
        <w:spacing w:after="0"/>
        <w:ind w:left="0" w:firstLine="708"/>
        <w:jc w:val="both"/>
        <w:rPr>
          <w:rFonts w:ascii="Times New Roman" w:hAnsi="Times New Roman"/>
          <w:sz w:val="24"/>
          <w:szCs w:val="24"/>
        </w:rPr>
      </w:pPr>
    </w:p>
    <w:p w:rsidR="007D27C0" w:rsidRPr="002F0E54" w:rsidRDefault="007D27C0" w:rsidP="007D27C0">
      <w:pPr>
        <w:spacing w:after="0" w:line="240" w:lineRule="auto"/>
        <w:ind w:firstLine="709"/>
        <w:jc w:val="both"/>
        <w:rPr>
          <w:rFonts w:ascii="Times New Roman" w:hAnsi="Times New Roman"/>
          <w:bCs/>
          <w:color w:val="000000"/>
          <w:sz w:val="24"/>
          <w:szCs w:val="24"/>
        </w:rPr>
      </w:pPr>
      <w:r w:rsidRPr="002F0E54">
        <w:rPr>
          <w:rFonts w:ascii="Times New Roman" w:hAnsi="Times New Roman"/>
          <w:sz w:val="24"/>
          <w:szCs w:val="24"/>
        </w:rPr>
        <w:t xml:space="preserve">На основании </w:t>
      </w:r>
      <w:r w:rsidRPr="002F0E54">
        <w:rPr>
          <w:rFonts w:ascii="Times New Roman" w:eastAsia="Times New Roman" w:hAnsi="Times New Roman"/>
          <w:sz w:val="24"/>
          <w:szCs w:val="24"/>
          <w:lang w:eastAsia="ru-RU"/>
        </w:rPr>
        <w:t>областного закона от 29.12.2015 г. № 153-оз «О перераспределении полномочий в сфере водоснабжения и водоотведения между органами государственной власти</w:t>
      </w:r>
      <w:r w:rsidRPr="00F203A0">
        <w:rPr>
          <w:rFonts w:ascii="Times New Roman" w:eastAsia="Times New Roman" w:hAnsi="Times New Roman"/>
          <w:sz w:val="24"/>
          <w:szCs w:val="24"/>
          <w:lang w:eastAsia="ru-RU"/>
        </w:rPr>
        <w:t xml:space="preserve"> Ленинградской области и органами местного самоуправления поселений Ленинградской области и о внесении изменений в областной закон «Об отдельных вопросах местного значения сельских поселений Ленинградской области» полномочия в сфере водоснабжения и водоотведения на территории Волховского муниципального района перешли на уровень </w:t>
      </w:r>
      <w:r w:rsidRPr="002F0E54">
        <w:rPr>
          <w:rFonts w:ascii="Times New Roman" w:eastAsia="Times New Roman" w:hAnsi="Times New Roman"/>
          <w:sz w:val="24"/>
          <w:szCs w:val="24"/>
          <w:lang w:eastAsia="ru-RU"/>
        </w:rPr>
        <w:t xml:space="preserve">субъекта Российской Федерации Ленинградской области.  </w:t>
      </w:r>
      <w:r w:rsidRPr="002F0E54">
        <w:rPr>
          <w:rFonts w:ascii="Times New Roman" w:hAnsi="Times New Roman"/>
          <w:sz w:val="24"/>
          <w:szCs w:val="24"/>
        </w:rPr>
        <w:t xml:space="preserve">Комплекс систем водоснабжения и водоотведения поселений Волховского района находятся в региональной собственности. Передача имущественного комплекса в собственность региона </w:t>
      </w:r>
      <w:r w:rsidRPr="000A0C2C">
        <w:rPr>
          <w:rFonts w:ascii="Times New Roman" w:hAnsi="Times New Roman"/>
          <w:sz w:val="24"/>
          <w:szCs w:val="24"/>
        </w:rPr>
        <w:t>позволит</w:t>
      </w:r>
      <w:r w:rsidRPr="002F0E54">
        <w:rPr>
          <w:rFonts w:ascii="Times New Roman" w:hAnsi="Times New Roman"/>
          <w:sz w:val="24"/>
          <w:szCs w:val="24"/>
        </w:rPr>
        <w:t xml:space="preserve"> инвестировать средства из областного бюджета в строительство и капитальный ремонт объектов водоснабжения и водоотведения.</w:t>
      </w:r>
    </w:p>
    <w:p w:rsidR="007D27C0" w:rsidRDefault="007D27C0" w:rsidP="007D27C0">
      <w:pPr>
        <w:spacing w:after="0" w:line="240" w:lineRule="auto"/>
        <w:ind w:right="-54" w:firstLine="748"/>
        <w:jc w:val="both"/>
        <w:rPr>
          <w:rFonts w:ascii="Times New Roman" w:hAnsi="Times New Roman"/>
          <w:sz w:val="24"/>
          <w:szCs w:val="24"/>
        </w:rPr>
      </w:pPr>
    </w:p>
    <w:p w:rsidR="007D27C0" w:rsidRDefault="007D27C0" w:rsidP="007D27C0">
      <w:pPr>
        <w:spacing w:after="0" w:line="240" w:lineRule="auto"/>
        <w:ind w:right="-54" w:firstLine="748"/>
        <w:jc w:val="both"/>
        <w:rPr>
          <w:rFonts w:ascii="Times New Roman" w:hAnsi="Times New Roman"/>
          <w:sz w:val="24"/>
          <w:szCs w:val="24"/>
        </w:rPr>
      </w:pPr>
      <w:r w:rsidRPr="00B57EF7">
        <w:rPr>
          <w:rFonts w:ascii="Times New Roman" w:hAnsi="Times New Roman"/>
          <w:sz w:val="24"/>
          <w:szCs w:val="24"/>
        </w:rPr>
        <w:t>На территории муниципального образования город Волхов расположено генерирующее предприятие –</w:t>
      </w:r>
      <w:r>
        <w:rPr>
          <w:rFonts w:ascii="Times New Roman" w:hAnsi="Times New Roman"/>
          <w:sz w:val="24"/>
          <w:szCs w:val="24"/>
        </w:rPr>
        <w:t xml:space="preserve"> </w:t>
      </w:r>
      <w:r w:rsidRPr="00B57EF7">
        <w:rPr>
          <w:rFonts w:ascii="Times New Roman" w:hAnsi="Times New Roman"/>
          <w:sz w:val="24"/>
          <w:szCs w:val="24"/>
        </w:rPr>
        <w:t xml:space="preserve">электростанция Волховская ГЭС (ГЭС-6) Каскада Ладожских ГЭС (филиал «Невский» ОАО «Территориальная генерирующая компания </w:t>
      </w:r>
      <w:r>
        <w:rPr>
          <w:rFonts w:ascii="Times New Roman" w:hAnsi="Times New Roman"/>
          <w:sz w:val="24"/>
          <w:szCs w:val="24"/>
        </w:rPr>
        <w:t xml:space="preserve">№ </w:t>
      </w:r>
      <w:r w:rsidRPr="00B57EF7">
        <w:rPr>
          <w:rFonts w:ascii="Times New Roman" w:hAnsi="Times New Roman"/>
          <w:sz w:val="24"/>
          <w:szCs w:val="24"/>
        </w:rPr>
        <w:t>1») мощностью 83 МВт.</w:t>
      </w:r>
    </w:p>
    <w:p w:rsidR="007D27C0" w:rsidRPr="002F0E54" w:rsidRDefault="007D27C0" w:rsidP="007D27C0">
      <w:pPr>
        <w:spacing w:after="0" w:line="240" w:lineRule="auto"/>
        <w:ind w:right="-54" w:firstLine="748"/>
        <w:jc w:val="both"/>
        <w:rPr>
          <w:rFonts w:ascii="Times New Roman" w:hAnsi="Times New Roman"/>
          <w:sz w:val="24"/>
          <w:szCs w:val="24"/>
        </w:rPr>
      </w:pPr>
      <w:r w:rsidRPr="002F0E54">
        <w:rPr>
          <w:rFonts w:ascii="Times New Roman" w:hAnsi="Times New Roman"/>
          <w:sz w:val="24"/>
          <w:szCs w:val="24"/>
        </w:rPr>
        <w:t xml:space="preserve">Электроснабжение хозяйственного комплекса </w:t>
      </w:r>
      <w:r>
        <w:rPr>
          <w:rFonts w:ascii="Times New Roman" w:hAnsi="Times New Roman"/>
          <w:sz w:val="24"/>
          <w:szCs w:val="24"/>
        </w:rPr>
        <w:t>города</w:t>
      </w:r>
      <w:r w:rsidRPr="002F0E54">
        <w:rPr>
          <w:rFonts w:ascii="Times New Roman" w:hAnsi="Times New Roman"/>
          <w:sz w:val="24"/>
          <w:szCs w:val="24"/>
        </w:rPr>
        <w:t xml:space="preserve"> осуществляется поставщиками:</w:t>
      </w:r>
    </w:p>
    <w:p w:rsidR="007D27C0" w:rsidRPr="002F0E54" w:rsidRDefault="007D27C0" w:rsidP="007D27C0">
      <w:pPr>
        <w:numPr>
          <w:ilvl w:val="0"/>
          <w:numId w:val="42"/>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ООО «РКС-энерго»,</w:t>
      </w:r>
    </w:p>
    <w:p w:rsidR="007D27C0" w:rsidRPr="002F0E54" w:rsidRDefault="007D27C0" w:rsidP="007D27C0">
      <w:pPr>
        <w:numPr>
          <w:ilvl w:val="0"/>
          <w:numId w:val="42"/>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АО «Петербургская сбытовая компания»,</w:t>
      </w:r>
    </w:p>
    <w:p w:rsidR="007D27C0" w:rsidRPr="002F0E54" w:rsidRDefault="007D27C0" w:rsidP="007D27C0">
      <w:pPr>
        <w:numPr>
          <w:ilvl w:val="0"/>
          <w:numId w:val="42"/>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ОАО «Оборонэнергосбыт».</w:t>
      </w:r>
    </w:p>
    <w:p w:rsidR="007D27C0" w:rsidRPr="002F0E54" w:rsidRDefault="007D27C0" w:rsidP="007D27C0">
      <w:pPr>
        <w:spacing w:after="0" w:line="240" w:lineRule="auto"/>
        <w:ind w:right="-54" w:firstLine="748"/>
        <w:jc w:val="both"/>
        <w:rPr>
          <w:rFonts w:ascii="Times New Roman" w:hAnsi="Times New Roman"/>
          <w:sz w:val="24"/>
          <w:szCs w:val="24"/>
        </w:rPr>
      </w:pPr>
      <w:r w:rsidRPr="002F0E54">
        <w:rPr>
          <w:rFonts w:ascii="Times New Roman" w:hAnsi="Times New Roman"/>
          <w:sz w:val="24"/>
          <w:szCs w:val="24"/>
        </w:rPr>
        <w:t xml:space="preserve"> Организации, эксплуатирующие электрические сети:</w:t>
      </w:r>
    </w:p>
    <w:p w:rsidR="007D27C0" w:rsidRPr="002F0E54" w:rsidRDefault="007D27C0" w:rsidP="007D27C0">
      <w:pPr>
        <w:numPr>
          <w:ilvl w:val="0"/>
          <w:numId w:val="43"/>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филиал ПАО «Ленэнерго»  «Новоладожские электрические сети»,</w:t>
      </w:r>
    </w:p>
    <w:p w:rsidR="007D27C0" w:rsidRPr="002F0E54" w:rsidRDefault="007D27C0" w:rsidP="007D27C0">
      <w:pPr>
        <w:numPr>
          <w:ilvl w:val="0"/>
          <w:numId w:val="43"/>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филиала АО «ЛОЭСК» «Восточные городские электрические сети».</w:t>
      </w:r>
    </w:p>
    <w:p w:rsidR="007D27C0" w:rsidRPr="000A0C2C" w:rsidRDefault="007D27C0" w:rsidP="007D27C0">
      <w:pPr>
        <w:spacing w:after="0" w:line="240" w:lineRule="auto"/>
        <w:ind w:right="-54" w:firstLine="748"/>
        <w:jc w:val="both"/>
        <w:rPr>
          <w:rFonts w:ascii="Times New Roman" w:eastAsia="Times New Roman" w:hAnsi="Times New Roman"/>
          <w:sz w:val="24"/>
          <w:szCs w:val="24"/>
          <w:lang w:eastAsia="ar-SA"/>
        </w:rPr>
      </w:pPr>
      <w:r w:rsidRPr="00287F4D">
        <w:rPr>
          <w:rFonts w:ascii="Times New Roman" w:eastAsia="Times New Roman" w:hAnsi="Times New Roman"/>
          <w:sz w:val="24"/>
          <w:szCs w:val="24"/>
          <w:lang w:eastAsia="ar-SA"/>
        </w:rPr>
        <w:t xml:space="preserve">Протяженность </w:t>
      </w:r>
      <w:r>
        <w:rPr>
          <w:rFonts w:ascii="Times New Roman" w:eastAsia="Times New Roman" w:hAnsi="Times New Roman"/>
          <w:sz w:val="24"/>
          <w:szCs w:val="24"/>
          <w:lang w:eastAsia="ar-SA"/>
        </w:rPr>
        <w:t>электросиловых</w:t>
      </w:r>
      <w:r w:rsidRPr="00287F4D">
        <w:rPr>
          <w:rFonts w:ascii="Times New Roman" w:eastAsia="Times New Roman" w:hAnsi="Times New Roman"/>
          <w:sz w:val="24"/>
          <w:szCs w:val="24"/>
          <w:lang w:eastAsia="ar-SA"/>
        </w:rPr>
        <w:t xml:space="preserve"> сетей  по </w:t>
      </w:r>
      <w:r>
        <w:rPr>
          <w:rFonts w:ascii="Times New Roman" w:eastAsia="Times New Roman" w:hAnsi="Times New Roman"/>
          <w:sz w:val="24"/>
          <w:szCs w:val="24"/>
          <w:lang w:eastAsia="ar-SA"/>
        </w:rPr>
        <w:t xml:space="preserve">городу Волхову </w:t>
      </w:r>
      <w:r w:rsidRPr="00287F4D">
        <w:rPr>
          <w:rFonts w:ascii="Times New Roman" w:eastAsia="Times New Roman" w:hAnsi="Times New Roman"/>
          <w:sz w:val="24"/>
          <w:szCs w:val="24"/>
          <w:lang w:eastAsia="ar-SA"/>
        </w:rPr>
        <w:t xml:space="preserve"> </w:t>
      </w:r>
      <w:r w:rsidRPr="000A0C2C">
        <w:rPr>
          <w:rFonts w:ascii="Times New Roman" w:eastAsia="Times New Roman" w:hAnsi="Times New Roman"/>
          <w:sz w:val="24"/>
          <w:szCs w:val="24"/>
          <w:lang w:eastAsia="ar-SA"/>
        </w:rPr>
        <w:t xml:space="preserve">составляет </w:t>
      </w:r>
      <w:r>
        <w:rPr>
          <w:rFonts w:ascii="Times New Roman" w:eastAsia="Times New Roman" w:hAnsi="Times New Roman"/>
          <w:sz w:val="24"/>
          <w:szCs w:val="24"/>
          <w:lang w:eastAsia="ar-SA"/>
        </w:rPr>
        <w:t xml:space="preserve">321,7 </w:t>
      </w:r>
      <w:r w:rsidRPr="000A0C2C">
        <w:rPr>
          <w:rFonts w:ascii="Times New Roman" w:eastAsia="Times New Roman" w:hAnsi="Times New Roman"/>
          <w:sz w:val="24"/>
          <w:szCs w:val="24"/>
          <w:lang w:eastAsia="ar-SA"/>
        </w:rPr>
        <w:t>к</w:t>
      </w:r>
      <w:r>
        <w:rPr>
          <w:rFonts w:ascii="Times New Roman" w:eastAsia="Times New Roman" w:hAnsi="Times New Roman"/>
          <w:sz w:val="24"/>
          <w:szCs w:val="24"/>
          <w:lang w:eastAsia="ar-SA"/>
        </w:rPr>
        <w:t xml:space="preserve">м, в том числе муниципальных </w:t>
      </w:r>
      <w:r w:rsidRPr="000A0C2C">
        <w:rPr>
          <w:rFonts w:ascii="Times New Roman" w:eastAsia="Times New Roman" w:hAnsi="Times New Roman"/>
          <w:sz w:val="24"/>
          <w:szCs w:val="24"/>
          <w:lang w:eastAsia="ar-SA"/>
        </w:rPr>
        <w:t xml:space="preserve">0 км. </w:t>
      </w:r>
      <w:r>
        <w:rPr>
          <w:rFonts w:ascii="Times New Roman" w:eastAsia="Times New Roman" w:hAnsi="Times New Roman"/>
          <w:sz w:val="24"/>
          <w:szCs w:val="24"/>
          <w:lang w:eastAsia="ar-SA"/>
        </w:rPr>
        <w:t xml:space="preserve"> </w:t>
      </w:r>
    </w:p>
    <w:p w:rsidR="007D27C0" w:rsidRDefault="007D27C0" w:rsidP="007D27C0">
      <w:pPr>
        <w:spacing w:after="0" w:line="240" w:lineRule="auto"/>
        <w:ind w:right="-54" w:firstLine="708"/>
        <w:jc w:val="both"/>
        <w:rPr>
          <w:rFonts w:ascii="Times New Roman" w:eastAsia="Times New Roman" w:hAnsi="Times New Roman"/>
          <w:sz w:val="24"/>
          <w:szCs w:val="24"/>
          <w:lang w:eastAsia="ar-SA"/>
        </w:rPr>
      </w:pPr>
      <w:r w:rsidRPr="002F0E5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С целью снижения нагрузки на бюджет МО город Волхов по оплате электроэнергии на уличное освещение, а также выполнение условий 261- ФЗ, необходимо выполнить мероприятия по замене  существующих световых приборов уличного освещения на новые </w:t>
      </w:r>
      <w:r>
        <w:rPr>
          <w:rFonts w:ascii="Times New Roman" w:eastAsia="Times New Roman" w:hAnsi="Times New Roman"/>
          <w:sz w:val="24"/>
          <w:szCs w:val="24"/>
          <w:lang w:eastAsia="ar-SA"/>
        </w:rPr>
        <w:lastRenderedPageBreak/>
        <w:t>светодиодные аналоги. Мероприятие по замене светильников планируется выполнить в рамках энергосервисного контракта. В рамках данной программы планируется проводить мероприятия по п</w:t>
      </w:r>
      <w:r w:rsidRPr="006F6AD2">
        <w:rPr>
          <w:rFonts w:ascii="Times New Roman" w:eastAsia="Times New Roman" w:hAnsi="Times New Roman"/>
          <w:sz w:val="24"/>
          <w:szCs w:val="24"/>
          <w:lang w:eastAsia="ar-SA"/>
        </w:rPr>
        <w:t>роектировани</w:t>
      </w:r>
      <w:r>
        <w:rPr>
          <w:rFonts w:ascii="Times New Roman" w:eastAsia="Times New Roman" w:hAnsi="Times New Roman"/>
          <w:sz w:val="24"/>
          <w:szCs w:val="24"/>
          <w:lang w:eastAsia="ar-SA"/>
        </w:rPr>
        <w:t>ю</w:t>
      </w:r>
      <w:r w:rsidRPr="006F6AD2">
        <w:rPr>
          <w:rFonts w:ascii="Times New Roman" w:eastAsia="Times New Roman" w:hAnsi="Times New Roman"/>
          <w:sz w:val="24"/>
          <w:szCs w:val="24"/>
          <w:lang w:eastAsia="ar-SA"/>
        </w:rPr>
        <w:t xml:space="preserve">  и строительств</w:t>
      </w:r>
      <w:r>
        <w:rPr>
          <w:rFonts w:ascii="Times New Roman" w:eastAsia="Times New Roman" w:hAnsi="Times New Roman"/>
          <w:sz w:val="24"/>
          <w:szCs w:val="24"/>
          <w:lang w:eastAsia="ar-SA"/>
        </w:rPr>
        <w:t>у</w:t>
      </w:r>
      <w:r w:rsidRPr="006F6AD2">
        <w:rPr>
          <w:rFonts w:ascii="Times New Roman" w:eastAsia="Times New Roman" w:hAnsi="Times New Roman"/>
          <w:sz w:val="24"/>
          <w:szCs w:val="24"/>
          <w:lang w:eastAsia="ar-SA"/>
        </w:rPr>
        <w:t xml:space="preserve"> системы уличного освещения с внедрением энергосберегающего оборудования</w:t>
      </w:r>
      <w:r>
        <w:rPr>
          <w:rFonts w:ascii="Times New Roman" w:eastAsia="Times New Roman" w:hAnsi="Times New Roman"/>
          <w:sz w:val="24"/>
          <w:szCs w:val="24"/>
          <w:lang w:eastAsia="ar-SA"/>
        </w:rPr>
        <w:t>.</w:t>
      </w:r>
    </w:p>
    <w:p w:rsidR="007D27C0" w:rsidRDefault="007D27C0" w:rsidP="007D27C0">
      <w:pPr>
        <w:spacing w:after="0" w:line="240" w:lineRule="auto"/>
        <w:ind w:right="-54" w:firstLine="708"/>
        <w:jc w:val="both"/>
        <w:rPr>
          <w:rFonts w:ascii="Times New Roman" w:eastAsia="Times New Roman" w:hAnsi="Times New Roman"/>
          <w:sz w:val="24"/>
          <w:szCs w:val="24"/>
          <w:lang w:eastAsia="ar-SA"/>
        </w:rPr>
      </w:pPr>
    </w:p>
    <w:p w:rsidR="007D27C0" w:rsidRDefault="007D27C0" w:rsidP="007D27C0">
      <w:pPr>
        <w:spacing w:after="0" w:line="240" w:lineRule="auto"/>
        <w:ind w:right="-54" w:firstLine="708"/>
        <w:jc w:val="both"/>
        <w:rPr>
          <w:rFonts w:ascii="Times New Roman" w:eastAsia="Times New Roman" w:hAnsi="Times New Roman"/>
          <w:sz w:val="24"/>
          <w:szCs w:val="24"/>
          <w:lang w:eastAsia="ar-SA"/>
        </w:rPr>
      </w:pPr>
    </w:p>
    <w:p w:rsidR="007D27C0" w:rsidRDefault="007D27C0" w:rsidP="007D27C0">
      <w:pPr>
        <w:spacing w:after="0" w:line="240" w:lineRule="auto"/>
        <w:ind w:firstLine="708"/>
        <w:jc w:val="both"/>
        <w:outlineLvl w:val="1"/>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Существующая система сбора твердых коммунальных отходов на территории МО г. Волхов. </w:t>
      </w:r>
      <w:r w:rsidRPr="0006502D">
        <w:rPr>
          <w:rFonts w:ascii="Times New Roman" w:eastAsia="Times New Roman" w:hAnsi="Times New Roman"/>
          <w:sz w:val="24"/>
          <w:szCs w:val="24"/>
          <w:lang w:eastAsia="ar-SA"/>
        </w:rPr>
        <w:t xml:space="preserve">Всего на территории </w:t>
      </w:r>
      <w:r>
        <w:rPr>
          <w:rFonts w:ascii="Times New Roman" w:eastAsia="Times New Roman" w:hAnsi="Times New Roman"/>
          <w:sz w:val="24"/>
          <w:szCs w:val="24"/>
          <w:lang w:eastAsia="ar-SA"/>
        </w:rPr>
        <w:t xml:space="preserve">МО </w:t>
      </w:r>
      <w:r w:rsidRPr="0006502D">
        <w:rPr>
          <w:rFonts w:ascii="Times New Roman" w:eastAsia="Times New Roman" w:hAnsi="Times New Roman"/>
          <w:sz w:val="24"/>
          <w:szCs w:val="24"/>
          <w:lang w:eastAsia="ar-SA"/>
        </w:rPr>
        <w:t>город Волхов имеется 92 контейнерные площадки. Контейнерные площадки имеют следующие характеристики и  расположены по адресам:</w:t>
      </w:r>
    </w:p>
    <w:p w:rsidR="007D27C0" w:rsidRPr="00825AB3" w:rsidRDefault="007D27C0" w:rsidP="007D27C0">
      <w:pPr>
        <w:spacing w:after="0" w:line="240" w:lineRule="auto"/>
        <w:jc w:val="both"/>
        <w:outlineLvl w:val="1"/>
        <w:rPr>
          <w:rFonts w:ascii="Times New Roman" w:hAnsi="Times New Roman" w:cs="Times New Roman"/>
          <w:bCs/>
          <w:sz w:val="28"/>
          <w:szCs w:val="28"/>
          <w:lang w:eastAsia="ru-RU"/>
        </w:rPr>
      </w:pPr>
    </w:p>
    <w:tbl>
      <w:tblPr>
        <w:tblW w:w="5000" w:type="pct"/>
        <w:tblLook w:val="04A0" w:firstRow="1" w:lastRow="0" w:firstColumn="1" w:lastColumn="0" w:noHBand="0" w:noVBand="1"/>
      </w:tblPr>
      <w:tblGrid>
        <w:gridCol w:w="462"/>
        <w:gridCol w:w="1149"/>
        <w:gridCol w:w="1402"/>
        <w:gridCol w:w="547"/>
        <w:gridCol w:w="748"/>
        <w:gridCol w:w="843"/>
        <w:gridCol w:w="1183"/>
        <w:gridCol w:w="1216"/>
        <w:gridCol w:w="917"/>
        <w:gridCol w:w="657"/>
        <w:gridCol w:w="730"/>
      </w:tblGrid>
      <w:tr w:rsidR="007D27C0" w:rsidRPr="00825AB3" w:rsidTr="009A7940">
        <w:trPr>
          <w:trHeight w:val="402"/>
        </w:trPr>
        <w:tc>
          <w:tcPr>
            <w:tcW w:w="2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 п/п</w:t>
            </w:r>
          </w:p>
        </w:tc>
        <w:tc>
          <w:tcPr>
            <w:tcW w:w="58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Наименование места накопления ТКО</w:t>
            </w:r>
          </w:p>
        </w:tc>
        <w:tc>
          <w:tcPr>
            <w:tcW w:w="711" w:type="pct"/>
            <w:tcBorders>
              <w:top w:val="single" w:sz="4" w:space="0" w:color="auto"/>
              <w:left w:val="nil"/>
              <w:bottom w:val="single" w:sz="4" w:space="0" w:color="auto"/>
              <w:right w:val="nil"/>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p>
        </w:tc>
        <w:tc>
          <w:tcPr>
            <w:tcW w:w="3471" w:type="pct"/>
            <w:gridSpan w:val="8"/>
            <w:tcBorders>
              <w:top w:val="single" w:sz="4" w:space="0" w:color="auto"/>
              <w:left w:val="nil"/>
              <w:bottom w:val="single" w:sz="4" w:space="0" w:color="auto"/>
              <w:right w:val="single" w:sz="4" w:space="0" w:color="000000"/>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Данные о технических характеристиках мест накопления ТКО</w:t>
            </w:r>
          </w:p>
        </w:tc>
      </w:tr>
      <w:tr w:rsidR="007D27C0" w:rsidRPr="00825AB3" w:rsidTr="009A7940">
        <w:trPr>
          <w:cantSplit/>
          <w:trHeight w:val="1392"/>
        </w:trPr>
        <w:tc>
          <w:tcPr>
            <w:tcW w:w="234" w:type="pct"/>
            <w:vMerge/>
            <w:tcBorders>
              <w:top w:val="single" w:sz="4" w:space="0" w:color="auto"/>
              <w:left w:val="single" w:sz="4" w:space="0" w:color="auto"/>
              <w:bottom w:val="single" w:sz="4" w:space="0" w:color="000000"/>
              <w:right w:val="single" w:sz="4" w:space="0" w:color="auto"/>
            </w:tcBorders>
            <w:vAlign w:val="center"/>
            <w:hideMark/>
          </w:tcPr>
          <w:p w:rsidR="007D27C0" w:rsidRPr="00825AB3" w:rsidRDefault="007D27C0" w:rsidP="007D27C0">
            <w:pPr>
              <w:spacing w:after="0" w:line="240" w:lineRule="auto"/>
              <w:rPr>
                <w:rFonts w:ascii="Times New Roman" w:eastAsia="Times New Roman" w:hAnsi="Times New Roman" w:cs="Times New Roman"/>
                <w:color w:val="000000"/>
                <w:sz w:val="18"/>
                <w:szCs w:val="18"/>
                <w:lang w:eastAsia="ru-RU"/>
              </w:rPr>
            </w:pPr>
          </w:p>
        </w:tc>
        <w:tc>
          <w:tcPr>
            <w:tcW w:w="583" w:type="pct"/>
            <w:vMerge/>
            <w:tcBorders>
              <w:top w:val="single" w:sz="4" w:space="0" w:color="auto"/>
              <w:left w:val="single" w:sz="4" w:space="0" w:color="auto"/>
              <w:bottom w:val="single" w:sz="4" w:space="0" w:color="000000"/>
              <w:right w:val="single" w:sz="4" w:space="0" w:color="auto"/>
            </w:tcBorders>
            <w:vAlign w:val="center"/>
            <w:hideMark/>
          </w:tcPr>
          <w:p w:rsidR="007D27C0" w:rsidRPr="00825AB3" w:rsidRDefault="007D27C0" w:rsidP="007D27C0">
            <w:pPr>
              <w:spacing w:after="0" w:line="240" w:lineRule="auto"/>
              <w:rPr>
                <w:rFonts w:ascii="Times New Roman" w:eastAsia="Times New Roman" w:hAnsi="Times New Roman" w:cs="Times New Roman"/>
                <w:color w:val="000000"/>
                <w:sz w:val="18"/>
                <w:szCs w:val="18"/>
                <w:lang w:eastAsia="ru-RU"/>
              </w:rPr>
            </w:pPr>
          </w:p>
        </w:tc>
        <w:tc>
          <w:tcPr>
            <w:tcW w:w="711"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Адрес</w:t>
            </w:r>
          </w:p>
        </w:tc>
        <w:tc>
          <w:tcPr>
            <w:tcW w:w="278"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Площадь</w:t>
            </w:r>
            <w:r w:rsidRPr="00825AB3">
              <w:rPr>
                <w:rFonts w:ascii="Times New Roman" w:eastAsia="Times New Roman" w:hAnsi="Times New Roman" w:cs="Times New Roman"/>
                <w:color w:val="000000"/>
                <w:sz w:val="18"/>
                <w:szCs w:val="18"/>
                <w:lang w:eastAsia="ru-RU"/>
              </w:rPr>
              <w:t>, кв.м</w:t>
            </w:r>
          </w:p>
        </w:tc>
        <w:tc>
          <w:tcPr>
            <w:tcW w:w="380"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Тип покрытия</w:t>
            </w:r>
          </w:p>
        </w:tc>
        <w:tc>
          <w:tcPr>
            <w:tcW w:w="428"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Вид площадки (открытая/закрытая)</w:t>
            </w:r>
          </w:p>
        </w:tc>
        <w:tc>
          <w:tcPr>
            <w:tcW w:w="600"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Материал  ограждения</w:t>
            </w:r>
          </w:p>
        </w:tc>
        <w:tc>
          <w:tcPr>
            <w:tcW w:w="617"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Вид контейнера</w:t>
            </w:r>
          </w:p>
        </w:tc>
        <w:tc>
          <w:tcPr>
            <w:tcW w:w="465"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Материал, из которого изготовлен контейнер</w:t>
            </w:r>
          </w:p>
        </w:tc>
        <w:tc>
          <w:tcPr>
            <w:tcW w:w="333"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Объем контейнера, куб.м</w:t>
            </w:r>
          </w:p>
        </w:tc>
        <w:tc>
          <w:tcPr>
            <w:tcW w:w="370"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Количество контейнеров данного объема</w:t>
            </w:r>
          </w:p>
        </w:tc>
      </w:tr>
      <w:tr w:rsidR="007D27C0" w:rsidRPr="00825AB3" w:rsidTr="009A7940">
        <w:trPr>
          <w:trHeight w:val="30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1</w:t>
            </w:r>
          </w:p>
        </w:tc>
        <w:tc>
          <w:tcPr>
            <w:tcW w:w="583"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2</w:t>
            </w:r>
          </w:p>
        </w:tc>
        <w:tc>
          <w:tcPr>
            <w:tcW w:w="711"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3</w:t>
            </w:r>
          </w:p>
        </w:tc>
        <w:tc>
          <w:tcPr>
            <w:tcW w:w="278"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5</w:t>
            </w:r>
          </w:p>
        </w:tc>
        <w:tc>
          <w:tcPr>
            <w:tcW w:w="380"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6</w:t>
            </w:r>
          </w:p>
        </w:tc>
        <w:tc>
          <w:tcPr>
            <w:tcW w:w="428"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7</w:t>
            </w:r>
          </w:p>
        </w:tc>
        <w:tc>
          <w:tcPr>
            <w:tcW w:w="600"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8</w:t>
            </w:r>
          </w:p>
        </w:tc>
        <w:tc>
          <w:tcPr>
            <w:tcW w:w="617"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9</w:t>
            </w:r>
          </w:p>
        </w:tc>
        <w:tc>
          <w:tcPr>
            <w:tcW w:w="465"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10</w:t>
            </w:r>
          </w:p>
        </w:tc>
        <w:tc>
          <w:tcPr>
            <w:tcW w:w="333"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12</w:t>
            </w:r>
          </w:p>
        </w:tc>
      </w:tr>
      <w:tr w:rsidR="007D27C0" w:rsidRPr="009F4A0F" w:rsidTr="009A7940">
        <w:trPr>
          <w:trHeight w:val="403"/>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Фрунзе 3</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7D27C0" w:rsidRPr="009F4A0F" w:rsidTr="009A7940">
        <w:trPr>
          <w:trHeight w:val="411"/>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Володарского9</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419"/>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Володарского1</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7D27C0" w:rsidRPr="009F4A0F" w:rsidTr="009A7940">
        <w:trPr>
          <w:trHeight w:val="394"/>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Профсоюзов10а</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399"/>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Профсоюзов6</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7D27C0" w:rsidRPr="009F4A0F" w:rsidTr="009A7940">
        <w:trPr>
          <w:trHeight w:val="405"/>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Гагарина 2а</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397"/>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Кирова 1в</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7D27C0" w:rsidRPr="009F4A0F" w:rsidTr="009A7940">
        <w:trPr>
          <w:trHeight w:val="418"/>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Кирова 20</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395"/>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Кирова 23</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415"/>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Коммунаров 22 </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407"/>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Комсомольская 19 </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414"/>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Советская 10а</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405"/>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13</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В.Голубевой 7</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411"/>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14</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Красноармейская 5</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7D27C0" w:rsidRPr="009F4A0F" w:rsidTr="009A7940">
        <w:trPr>
          <w:trHeight w:val="404"/>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15</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В.Голубевой 28</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41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16</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Ю. Гагарина 25</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401"/>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17</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Щорса, д.11- д.13</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421"/>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18</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1</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7D27C0" w:rsidRPr="009F4A0F" w:rsidTr="009A7940">
        <w:trPr>
          <w:trHeight w:val="399"/>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19</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д.8 – д.10</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406"/>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20</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16</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7D27C0" w:rsidRPr="009F4A0F" w:rsidTr="009A7940">
        <w:trPr>
          <w:trHeight w:val="411"/>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21</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7</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7D27C0" w:rsidRPr="009F4A0F" w:rsidTr="009A7940">
        <w:trPr>
          <w:trHeight w:val="417"/>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22</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20б</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7D27C0" w:rsidRPr="009F4A0F" w:rsidTr="009A7940">
        <w:trPr>
          <w:trHeight w:val="41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23</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Новая 4</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3</w:t>
            </w:r>
          </w:p>
        </w:tc>
      </w:tr>
      <w:tr w:rsidR="007D27C0" w:rsidRPr="009F4A0F" w:rsidTr="009A7940">
        <w:trPr>
          <w:trHeight w:val="416"/>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24</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25а</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421"/>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29</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415"/>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26</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Авиационная 40 </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8</w:t>
            </w:r>
          </w:p>
        </w:tc>
      </w:tr>
      <w:tr w:rsidR="007D27C0" w:rsidRPr="009F4A0F" w:rsidTr="009A7940">
        <w:trPr>
          <w:trHeight w:val="415"/>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27</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36</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42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28</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Волгоградская 17 </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426"/>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29</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Волгоградская 21а </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7D27C0" w:rsidRPr="009F4A0F" w:rsidTr="009A7940">
        <w:trPr>
          <w:trHeight w:val="404"/>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30</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Волгоградская 34 </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7D27C0" w:rsidRPr="009F4A0F" w:rsidTr="009A7940">
        <w:trPr>
          <w:trHeight w:val="41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31</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Лукьянова 15 </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259"/>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32</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ул.Ломоносова 23 </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8</w:t>
            </w:r>
          </w:p>
        </w:tc>
      </w:tr>
      <w:tr w:rsidR="007D27C0" w:rsidRPr="009F4A0F" w:rsidTr="009A7940">
        <w:trPr>
          <w:trHeight w:val="421"/>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33</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ул.Ломоносова 24а </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7D27C0" w:rsidRPr="009F4A0F" w:rsidTr="009A7940">
        <w:trPr>
          <w:trHeight w:val="40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34</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ул.Ломоносова 25 </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7D27C0" w:rsidRPr="009F4A0F" w:rsidTr="009A7940">
        <w:trPr>
          <w:trHeight w:val="406"/>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35</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ул.Ломоносова 20 </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269"/>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36</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ул.Молодёжная 3</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417"/>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37</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ул.Молодёжная 21 </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41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38</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w:t>
            </w:r>
            <w:r w:rsidRPr="00C84106">
              <w:rPr>
                <w:rFonts w:ascii="Times New Roman" w:eastAsia="Times New Roman" w:hAnsi="Times New Roman"/>
                <w:color w:val="000000"/>
                <w:sz w:val="18"/>
                <w:szCs w:val="18"/>
                <w:lang w:eastAsia="ru-RU"/>
              </w:rPr>
              <w:lastRenderedPageBreak/>
              <w:t>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lastRenderedPageBreak/>
              <w:t xml:space="preserve">ул.Молодёжная 25 </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415"/>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39</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ул.Новгородская 8</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421"/>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40</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Льва Толстого 6</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399"/>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41</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Борисогорское поле 14</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405"/>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42</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Борисогорское поле 14б</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7D27C0" w:rsidRPr="009F4A0F" w:rsidTr="009A7940">
        <w:trPr>
          <w:trHeight w:val="412"/>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43</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Бульвар Чайковского 3</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417"/>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44</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Волховский проспект 33</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409"/>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45</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Волховский проспект 43а</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416"/>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46</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Державина 32 </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7D27C0" w:rsidRPr="009F4A0F" w:rsidTr="009A7940">
        <w:trPr>
          <w:trHeight w:val="408"/>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47</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Державина 48 </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413"/>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48</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Марата 1</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405"/>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49</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ул.Молодёжная 20 </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411"/>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50</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ул.Молодёжная 16а </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404"/>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51</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Нахимова 3</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7D27C0" w:rsidRPr="009F4A0F" w:rsidTr="009A7940">
        <w:trPr>
          <w:trHeight w:val="409"/>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52</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Пирогова 3</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415"/>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53</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ул.Пролетарская 9</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7D27C0" w:rsidRPr="009F4A0F" w:rsidTr="009A7940">
        <w:trPr>
          <w:trHeight w:val="422"/>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54</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Расстанная 15</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414"/>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55</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Молодежная 6</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405"/>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56</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Федюнинского 10 </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7D27C0" w:rsidRPr="009F4A0F" w:rsidTr="009A7940">
        <w:trPr>
          <w:trHeight w:val="411"/>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57</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Ю.Гагарина 34</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7D27C0" w:rsidRPr="009F4A0F" w:rsidTr="009A7940">
        <w:trPr>
          <w:trHeight w:val="418"/>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58</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Молодежная 8 </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273"/>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59</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9</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415"/>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60</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11</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7D27C0" w:rsidRPr="009F4A0F" w:rsidTr="009A7940">
        <w:trPr>
          <w:trHeight w:val="273"/>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61</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w:t>
            </w:r>
            <w:r w:rsidRPr="00C84106">
              <w:rPr>
                <w:rFonts w:ascii="Times New Roman" w:eastAsia="Times New Roman" w:hAnsi="Times New Roman"/>
                <w:color w:val="000000"/>
                <w:sz w:val="18"/>
                <w:szCs w:val="18"/>
                <w:lang w:eastAsia="ru-RU"/>
              </w:rPr>
              <w:lastRenderedPageBreak/>
              <w:t>вод</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lastRenderedPageBreak/>
              <w:t xml:space="preserve">ул. </w:t>
            </w:r>
            <w:r w:rsidRPr="00C84106">
              <w:rPr>
                <w:rFonts w:ascii="Times New Roman" w:eastAsia="Times New Roman" w:hAnsi="Times New Roman"/>
                <w:sz w:val="18"/>
                <w:szCs w:val="18"/>
                <w:lang w:eastAsia="ru-RU"/>
              </w:rPr>
              <w:lastRenderedPageBreak/>
              <w:t>Авиационная 34</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4</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w:t>
            </w:r>
            <w:r w:rsidRPr="00C84106">
              <w:rPr>
                <w:rFonts w:ascii="Times New Roman" w:eastAsia="Times New Roman" w:hAnsi="Times New Roman"/>
                <w:color w:val="000000"/>
                <w:sz w:val="18"/>
                <w:szCs w:val="18"/>
                <w:lang w:eastAsia="ru-RU"/>
              </w:rPr>
              <w:lastRenderedPageBreak/>
              <w:t>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бетон</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29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62</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Волховский проспект 55</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7D27C0" w:rsidRPr="009F4A0F" w:rsidTr="009A7940">
        <w:trPr>
          <w:trHeight w:val="267"/>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63</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Волховский проспект 57</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9A7940">
        <w:trPr>
          <w:trHeight w:val="284"/>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64</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Ярвенпяя 5а</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9A7940">
        <w:trPr>
          <w:trHeight w:val="26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65</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Ярвенпяя 5б</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9A7940">
        <w:trPr>
          <w:trHeight w:val="277"/>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66</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36</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БК</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w:t>
            </w:r>
          </w:p>
        </w:tc>
        <w:tc>
          <w:tcPr>
            <w:tcW w:w="37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w:t>
            </w:r>
          </w:p>
        </w:tc>
      </w:tr>
      <w:tr w:rsidR="007D27C0" w:rsidRPr="009F4A0F" w:rsidTr="009A7940">
        <w:trPr>
          <w:trHeight w:val="281"/>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67</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Мичуриа 1</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БК</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w:t>
            </w:r>
          </w:p>
        </w:tc>
        <w:tc>
          <w:tcPr>
            <w:tcW w:w="37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r>
      <w:tr w:rsidR="007D27C0" w:rsidRPr="009F4A0F" w:rsidTr="009A7940">
        <w:trPr>
          <w:trHeight w:val="257"/>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68</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Федюнинского 6 </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9A7940">
        <w:trPr>
          <w:trHeight w:val="433"/>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69</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Ул.Калинина д.27</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7D27C0" w:rsidRPr="009F4A0F" w:rsidTr="009A7940">
        <w:trPr>
          <w:trHeight w:val="409"/>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70</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ул.Станиславского 30</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3</w:t>
            </w:r>
          </w:p>
        </w:tc>
      </w:tr>
      <w:tr w:rsidR="007D27C0" w:rsidRPr="009F4A0F" w:rsidTr="009A7940">
        <w:trPr>
          <w:trHeight w:val="273"/>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71</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Островского 15</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7D27C0" w:rsidRPr="009F4A0F" w:rsidTr="009A7940">
        <w:trPr>
          <w:trHeight w:val="408"/>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72</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Островского17 </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9A7940">
        <w:trPr>
          <w:trHeight w:val="414"/>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73</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Островского 9</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7D27C0" w:rsidRPr="009F4A0F" w:rsidTr="009A7940">
        <w:trPr>
          <w:trHeight w:val="263"/>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74</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Ул.Гоголя 21</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9A7940">
        <w:trPr>
          <w:trHeight w:val="27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75</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 Набережная 91</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7D27C0" w:rsidRPr="009F4A0F" w:rsidTr="009A7940">
        <w:trPr>
          <w:trHeight w:val="417"/>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76</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 Набережная 11</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9A7940">
        <w:trPr>
          <w:trHeight w:val="41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77</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 Набережная 111</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9A7940">
        <w:trPr>
          <w:trHeight w:val="415"/>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78</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Майская 3 </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9A7940">
        <w:trPr>
          <w:trHeight w:val="421"/>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79</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М-он Пороги 1</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7D27C0" w:rsidRPr="009F4A0F" w:rsidTr="009A7940">
        <w:trPr>
          <w:trHeight w:val="399"/>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80</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Ст. Пороги 1</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9A7940">
        <w:trPr>
          <w:trHeight w:val="406"/>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81</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ул.Мирошниченко 1</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9A7940">
        <w:trPr>
          <w:trHeight w:val="553"/>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82</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Державина 55</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без огр.</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9A7940">
        <w:trPr>
          <w:trHeight w:val="419"/>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83</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Некрасова 14</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9A7940">
        <w:trPr>
          <w:trHeight w:val="411"/>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84</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Некрасова 16</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9A7940">
        <w:trPr>
          <w:trHeight w:val="404"/>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85</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w:t>
            </w:r>
            <w:r w:rsidRPr="00C84106">
              <w:rPr>
                <w:rFonts w:ascii="Times New Roman" w:eastAsia="Times New Roman" w:hAnsi="Times New Roman"/>
                <w:color w:val="000000"/>
                <w:sz w:val="18"/>
                <w:szCs w:val="18"/>
                <w:lang w:eastAsia="ru-RU"/>
              </w:rPr>
              <w:lastRenderedPageBreak/>
              <w:t>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lastRenderedPageBreak/>
              <w:t>ул. Некрасова 21</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9A7940">
        <w:trPr>
          <w:trHeight w:val="423"/>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86</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Некрасова 26</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9A7940">
        <w:trPr>
          <w:trHeight w:val="401"/>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87</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Первомайская 15</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3</w:t>
            </w:r>
          </w:p>
        </w:tc>
      </w:tr>
      <w:tr w:rsidR="007D27C0" w:rsidRPr="009F4A0F" w:rsidTr="009A7940">
        <w:trPr>
          <w:trHeight w:val="407"/>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88</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М-он Халтурино</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3</w:t>
            </w:r>
          </w:p>
        </w:tc>
      </w:tr>
      <w:tr w:rsidR="007D27C0" w:rsidRPr="009F4A0F" w:rsidTr="009A7940">
        <w:trPr>
          <w:trHeight w:val="40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89</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Порожский переулок 6</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7D27C0" w:rsidRPr="009F4A0F" w:rsidTr="009A7940">
        <w:trPr>
          <w:trHeight w:val="406"/>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90</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Шкурина горка 1</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9A7940">
        <w:trPr>
          <w:trHeight w:val="269"/>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91</w:t>
            </w:r>
          </w:p>
        </w:tc>
        <w:tc>
          <w:tcPr>
            <w:tcW w:w="58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Шкурина горка 16</w:t>
            </w:r>
          </w:p>
        </w:tc>
        <w:tc>
          <w:tcPr>
            <w:tcW w:w="27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38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42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617"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46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7D27C0" w:rsidRPr="009F4A0F" w:rsidTr="009A7940">
        <w:trPr>
          <w:trHeight w:val="269"/>
        </w:trPr>
        <w:tc>
          <w:tcPr>
            <w:tcW w:w="234"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92</w:t>
            </w:r>
          </w:p>
        </w:tc>
        <w:tc>
          <w:tcPr>
            <w:tcW w:w="58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71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ул.Пустынная 1</w:t>
            </w:r>
          </w:p>
        </w:tc>
        <w:tc>
          <w:tcPr>
            <w:tcW w:w="27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38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42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617"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46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9A7940">
        <w:trPr>
          <w:trHeight w:val="269"/>
        </w:trPr>
        <w:tc>
          <w:tcPr>
            <w:tcW w:w="234"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93</w:t>
            </w:r>
          </w:p>
        </w:tc>
        <w:tc>
          <w:tcPr>
            <w:tcW w:w="58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Контейнерные площадкина тер.</w:t>
            </w:r>
            <w:r w:rsidRPr="00C84106">
              <w:rPr>
                <w:rFonts w:ascii="Times New Roman" w:eastAsia="Times New Roman" w:hAnsi="Times New Roman"/>
                <w:color w:val="000000"/>
                <w:sz w:val="18"/>
                <w:szCs w:val="18"/>
                <w:lang w:eastAsia="ru-RU"/>
              </w:rPr>
              <w:t xml:space="preserve"> кладбищ</w:t>
            </w:r>
          </w:p>
        </w:tc>
        <w:tc>
          <w:tcPr>
            <w:tcW w:w="71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27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38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42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9A7940">
        <w:trPr>
          <w:trHeight w:val="269"/>
        </w:trPr>
        <w:tc>
          <w:tcPr>
            <w:tcW w:w="234"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94</w:t>
            </w:r>
          </w:p>
        </w:tc>
        <w:tc>
          <w:tcPr>
            <w:tcW w:w="58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Контейнерные площадкина тер</w:t>
            </w:r>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кладбищ</w:t>
            </w:r>
          </w:p>
        </w:tc>
        <w:tc>
          <w:tcPr>
            <w:tcW w:w="71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27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38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42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9A7940">
        <w:trPr>
          <w:trHeight w:val="269"/>
        </w:trPr>
        <w:tc>
          <w:tcPr>
            <w:tcW w:w="234"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95</w:t>
            </w:r>
          </w:p>
        </w:tc>
        <w:tc>
          <w:tcPr>
            <w:tcW w:w="58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Контейнерные площадкина тер</w:t>
            </w:r>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 xml:space="preserve"> кладбищ</w:t>
            </w:r>
          </w:p>
        </w:tc>
        <w:tc>
          <w:tcPr>
            <w:tcW w:w="71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27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38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42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9A7940">
        <w:trPr>
          <w:trHeight w:val="269"/>
        </w:trPr>
        <w:tc>
          <w:tcPr>
            <w:tcW w:w="234"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96</w:t>
            </w:r>
          </w:p>
        </w:tc>
        <w:tc>
          <w:tcPr>
            <w:tcW w:w="58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Контейнерные площадкина тер</w:t>
            </w:r>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 xml:space="preserve"> кладбищ</w:t>
            </w:r>
          </w:p>
        </w:tc>
        <w:tc>
          <w:tcPr>
            <w:tcW w:w="71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27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38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42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9A7940">
        <w:trPr>
          <w:trHeight w:val="269"/>
        </w:trPr>
        <w:tc>
          <w:tcPr>
            <w:tcW w:w="234"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97</w:t>
            </w:r>
          </w:p>
        </w:tc>
        <w:tc>
          <w:tcPr>
            <w:tcW w:w="58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Контейнерные площадкина тер</w:t>
            </w:r>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 xml:space="preserve"> кладбищ</w:t>
            </w:r>
          </w:p>
        </w:tc>
        <w:tc>
          <w:tcPr>
            <w:tcW w:w="71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27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38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42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9A7940">
        <w:trPr>
          <w:trHeight w:val="269"/>
        </w:trPr>
        <w:tc>
          <w:tcPr>
            <w:tcW w:w="234"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98</w:t>
            </w:r>
          </w:p>
        </w:tc>
        <w:tc>
          <w:tcPr>
            <w:tcW w:w="58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Контейнерные площадкина тер</w:t>
            </w:r>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 xml:space="preserve"> кладбищ</w:t>
            </w:r>
          </w:p>
        </w:tc>
        <w:tc>
          <w:tcPr>
            <w:tcW w:w="71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27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38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42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9A7940">
        <w:trPr>
          <w:trHeight w:val="269"/>
        </w:trPr>
        <w:tc>
          <w:tcPr>
            <w:tcW w:w="234"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99</w:t>
            </w:r>
          </w:p>
        </w:tc>
        <w:tc>
          <w:tcPr>
            <w:tcW w:w="58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Контейнерные площадкина тер</w:t>
            </w:r>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 xml:space="preserve"> кладбищ</w:t>
            </w:r>
          </w:p>
        </w:tc>
        <w:tc>
          <w:tcPr>
            <w:tcW w:w="71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Новооктябрьское кладбище</w:t>
            </w:r>
          </w:p>
        </w:tc>
        <w:tc>
          <w:tcPr>
            <w:tcW w:w="27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20</w:t>
            </w:r>
          </w:p>
        </w:tc>
        <w:tc>
          <w:tcPr>
            <w:tcW w:w="38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42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пухто</w:t>
            </w:r>
          </w:p>
        </w:tc>
        <w:tc>
          <w:tcPr>
            <w:tcW w:w="46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20</w:t>
            </w:r>
          </w:p>
        </w:tc>
        <w:tc>
          <w:tcPr>
            <w:tcW w:w="37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9A7940">
        <w:trPr>
          <w:trHeight w:val="269"/>
        </w:trPr>
        <w:tc>
          <w:tcPr>
            <w:tcW w:w="234"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100</w:t>
            </w:r>
          </w:p>
        </w:tc>
        <w:tc>
          <w:tcPr>
            <w:tcW w:w="58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Контейнерные площадкина тер</w:t>
            </w:r>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кладбищ</w:t>
            </w:r>
          </w:p>
        </w:tc>
        <w:tc>
          <w:tcPr>
            <w:tcW w:w="71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Стуглево</w:t>
            </w:r>
          </w:p>
        </w:tc>
        <w:tc>
          <w:tcPr>
            <w:tcW w:w="27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38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42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9A7940">
        <w:trPr>
          <w:trHeight w:val="269"/>
        </w:trPr>
        <w:tc>
          <w:tcPr>
            <w:tcW w:w="234"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101</w:t>
            </w:r>
          </w:p>
        </w:tc>
        <w:tc>
          <w:tcPr>
            <w:tcW w:w="58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Контейнерные площадкина </w:t>
            </w:r>
            <w:r w:rsidRPr="00C84106">
              <w:rPr>
                <w:rFonts w:ascii="Times New Roman" w:eastAsia="Times New Roman" w:hAnsi="Times New Roman"/>
                <w:color w:val="000000"/>
                <w:sz w:val="18"/>
                <w:szCs w:val="18"/>
                <w:lang w:eastAsia="ru-RU"/>
              </w:rPr>
              <w:lastRenderedPageBreak/>
              <w:t>тер</w:t>
            </w:r>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кладбищ</w:t>
            </w:r>
          </w:p>
        </w:tc>
        <w:tc>
          <w:tcPr>
            <w:tcW w:w="71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lastRenderedPageBreak/>
              <w:t>Стуглево</w:t>
            </w:r>
          </w:p>
        </w:tc>
        <w:tc>
          <w:tcPr>
            <w:tcW w:w="27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38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42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9A7940">
        <w:trPr>
          <w:trHeight w:val="269"/>
        </w:trPr>
        <w:tc>
          <w:tcPr>
            <w:tcW w:w="234"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102</w:t>
            </w:r>
          </w:p>
        </w:tc>
        <w:tc>
          <w:tcPr>
            <w:tcW w:w="58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Контейнерные площадка</w:t>
            </w:r>
          </w:p>
        </w:tc>
        <w:tc>
          <w:tcPr>
            <w:tcW w:w="71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Кировский пр., д. 28</w:t>
            </w:r>
          </w:p>
        </w:tc>
        <w:tc>
          <w:tcPr>
            <w:tcW w:w="27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38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6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617"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металл</w:t>
            </w:r>
          </w:p>
        </w:tc>
        <w:tc>
          <w:tcPr>
            <w:tcW w:w="46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33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7D27C0" w:rsidRPr="009F4A0F" w:rsidTr="009A7940">
        <w:trPr>
          <w:trHeight w:val="269"/>
        </w:trPr>
        <w:tc>
          <w:tcPr>
            <w:tcW w:w="234"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103</w:t>
            </w:r>
          </w:p>
        </w:tc>
        <w:tc>
          <w:tcPr>
            <w:tcW w:w="58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71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Кировский пр., д. 32</w:t>
            </w:r>
          </w:p>
        </w:tc>
        <w:tc>
          <w:tcPr>
            <w:tcW w:w="27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38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617"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9A7940">
        <w:trPr>
          <w:trHeight w:val="269"/>
        </w:trPr>
        <w:tc>
          <w:tcPr>
            <w:tcW w:w="234"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104</w:t>
            </w:r>
          </w:p>
        </w:tc>
        <w:tc>
          <w:tcPr>
            <w:tcW w:w="58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71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пр. Державина, д. 60</w:t>
            </w:r>
          </w:p>
        </w:tc>
        <w:tc>
          <w:tcPr>
            <w:tcW w:w="27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38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617"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7D27C0" w:rsidRPr="009F4A0F" w:rsidTr="009A7940">
        <w:trPr>
          <w:trHeight w:val="269"/>
        </w:trPr>
        <w:tc>
          <w:tcPr>
            <w:tcW w:w="234"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105</w:t>
            </w:r>
          </w:p>
        </w:tc>
        <w:tc>
          <w:tcPr>
            <w:tcW w:w="58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71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Красных Курсантов</w:t>
            </w:r>
          </w:p>
        </w:tc>
        <w:tc>
          <w:tcPr>
            <w:tcW w:w="27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1,8</w:t>
            </w:r>
          </w:p>
        </w:tc>
        <w:tc>
          <w:tcPr>
            <w:tcW w:w="38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617"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Поверхностный</w:t>
            </w:r>
          </w:p>
        </w:tc>
        <w:tc>
          <w:tcPr>
            <w:tcW w:w="46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7D27C0" w:rsidRPr="009F4A0F" w:rsidTr="009A7940">
        <w:trPr>
          <w:trHeight w:val="269"/>
        </w:trPr>
        <w:tc>
          <w:tcPr>
            <w:tcW w:w="234"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106</w:t>
            </w:r>
          </w:p>
        </w:tc>
        <w:tc>
          <w:tcPr>
            <w:tcW w:w="58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71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ул. Ломоносова, д. 28А</w:t>
            </w:r>
          </w:p>
        </w:tc>
        <w:tc>
          <w:tcPr>
            <w:tcW w:w="27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2,4</w:t>
            </w:r>
          </w:p>
        </w:tc>
        <w:tc>
          <w:tcPr>
            <w:tcW w:w="38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з</w:t>
            </w:r>
            <w:r w:rsidRPr="00C84106">
              <w:rPr>
                <w:rFonts w:ascii="Times New Roman" w:eastAsia="Times New Roman" w:hAnsi="Times New Roman"/>
                <w:color w:val="000000"/>
                <w:sz w:val="20"/>
                <w:szCs w:val="20"/>
                <w:lang w:eastAsia="ru-RU"/>
              </w:rPr>
              <w:t>акрытая</w:t>
            </w:r>
          </w:p>
        </w:tc>
        <w:tc>
          <w:tcPr>
            <w:tcW w:w="600" w:type="pct"/>
            <w:tcBorders>
              <w:top w:val="nil"/>
              <w:left w:val="nil"/>
              <w:bottom w:val="single" w:sz="4" w:space="0" w:color="auto"/>
              <w:right w:val="single" w:sz="4" w:space="0" w:color="auto"/>
            </w:tcBorders>
            <w:shd w:val="clear" w:color="auto" w:fill="auto"/>
            <w:vAlign w:val="center"/>
          </w:tcPr>
          <w:p w:rsidR="007D27C0" w:rsidRPr="00D97C87" w:rsidRDefault="007D27C0" w:rsidP="007D27C0">
            <w:pPr>
              <w:spacing w:after="0" w:line="240" w:lineRule="auto"/>
              <w:jc w:val="center"/>
              <w:rPr>
                <w:rFonts w:ascii="Times New Roman" w:eastAsia="Times New Roman" w:hAnsi="Times New Roman"/>
                <w:color w:val="000000"/>
                <w:sz w:val="16"/>
                <w:szCs w:val="16"/>
                <w:lang w:eastAsia="ru-RU"/>
              </w:rPr>
            </w:pPr>
            <w:r w:rsidRPr="00D97C87">
              <w:rPr>
                <w:rFonts w:ascii="Times New Roman" w:eastAsia="Times New Roman" w:hAnsi="Times New Roman"/>
                <w:color w:val="000000"/>
                <w:sz w:val="16"/>
                <w:szCs w:val="16"/>
                <w:lang w:eastAsia="ru-RU"/>
              </w:rPr>
              <w:t>профист  с8</w:t>
            </w:r>
          </w:p>
        </w:tc>
        <w:tc>
          <w:tcPr>
            <w:tcW w:w="617" w:type="pct"/>
            <w:tcBorders>
              <w:top w:val="nil"/>
              <w:left w:val="nil"/>
              <w:bottom w:val="single" w:sz="4" w:space="0" w:color="auto"/>
              <w:right w:val="single" w:sz="4" w:space="0" w:color="auto"/>
            </w:tcBorders>
            <w:shd w:val="clear" w:color="auto" w:fill="auto"/>
            <w:vAlign w:val="center"/>
          </w:tcPr>
          <w:p w:rsidR="007D27C0" w:rsidRPr="00D97C87" w:rsidRDefault="007D27C0" w:rsidP="007D27C0">
            <w:pPr>
              <w:spacing w:after="0" w:line="240" w:lineRule="auto"/>
              <w:jc w:val="center"/>
              <w:rPr>
                <w:rFonts w:ascii="Times New Roman" w:eastAsia="Times New Roman" w:hAnsi="Times New Roman"/>
                <w:color w:val="000000"/>
                <w:sz w:val="16"/>
                <w:szCs w:val="16"/>
                <w:lang w:eastAsia="ru-RU"/>
              </w:rPr>
            </w:pPr>
            <w:r w:rsidRPr="00D97C87">
              <w:rPr>
                <w:rFonts w:ascii="Times New Roman" w:eastAsia="Times New Roman" w:hAnsi="Times New Roman"/>
                <w:color w:val="000000"/>
                <w:sz w:val="16"/>
                <w:szCs w:val="16"/>
                <w:lang w:eastAsia="ru-RU"/>
              </w:rPr>
              <w:t>КРЛ-ТБО</w:t>
            </w:r>
          </w:p>
        </w:tc>
        <w:tc>
          <w:tcPr>
            <w:tcW w:w="46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0,75</w:t>
            </w:r>
          </w:p>
        </w:tc>
        <w:tc>
          <w:tcPr>
            <w:tcW w:w="37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1</w:t>
            </w:r>
          </w:p>
        </w:tc>
      </w:tr>
      <w:tr w:rsidR="007D27C0" w:rsidRPr="009F4A0F" w:rsidTr="009A7940">
        <w:trPr>
          <w:trHeight w:val="269"/>
        </w:trPr>
        <w:tc>
          <w:tcPr>
            <w:tcW w:w="234"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107</w:t>
            </w:r>
          </w:p>
        </w:tc>
        <w:tc>
          <w:tcPr>
            <w:tcW w:w="58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71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ул. Октябрьская наб., </w:t>
            </w: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д. 1</w:t>
            </w:r>
          </w:p>
        </w:tc>
        <w:tc>
          <w:tcPr>
            <w:tcW w:w="27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w:t>
            </w:r>
          </w:p>
        </w:tc>
        <w:tc>
          <w:tcPr>
            <w:tcW w:w="38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42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617"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К-0</w:t>
            </w:r>
          </w:p>
        </w:tc>
        <w:tc>
          <w:tcPr>
            <w:tcW w:w="46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w:t>
            </w:r>
          </w:p>
        </w:tc>
      </w:tr>
      <w:tr w:rsidR="007D27C0" w:rsidRPr="009F4A0F" w:rsidTr="009A7940">
        <w:trPr>
          <w:trHeight w:val="269"/>
        </w:trPr>
        <w:tc>
          <w:tcPr>
            <w:tcW w:w="234"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108</w:t>
            </w:r>
          </w:p>
        </w:tc>
        <w:tc>
          <w:tcPr>
            <w:tcW w:w="58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71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Волховский пр., д. 16 "стадион "Металлург"</w:t>
            </w:r>
          </w:p>
        </w:tc>
        <w:tc>
          <w:tcPr>
            <w:tcW w:w="27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38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42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6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о</w:t>
            </w:r>
            <w:r w:rsidRPr="00C84106">
              <w:rPr>
                <w:rFonts w:ascii="Times New Roman" w:eastAsia="Times New Roman" w:hAnsi="Times New Roman"/>
                <w:color w:val="000000"/>
                <w:sz w:val="18"/>
                <w:szCs w:val="18"/>
                <w:lang w:eastAsia="ru-RU"/>
              </w:rPr>
              <w:t>цинк</w:t>
            </w:r>
            <w:r>
              <w:rPr>
                <w:rFonts w:ascii="Times New Roman" w:eastAsia="Times New Roman" w:hAnsi="Times New Roman"/>
                <w:color w:val="000000"/>
                <w:sz w:val="18"/>
                <w:szCs w:val="18"/>
                <w:lang w:eastAsia="ru-RU"/>
              </w:rPr>
              <w:t>.</w:t>
            </w:r>
          </w:p>
        </w:tc>
        <w:tc>
          <w:tcPr>
            <w:tcW w:w="33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7D27C0" w:rsidRPr="009F4A0F" w:rsidTr="009A7940">
        <w:trPr>
          <w:trHeight w:val="269"/>
        </w:trPr>
        <w:tc>
          <w:tcPr>
            <w:tcW w:w="234"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109</w:t>
            </w:r>
          </w:p>
        </w:tc>
        <w:tc>
          <w:tcPr>
            <w:tcW w:w="58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71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Волховский пр., д. 26 Дом спорта "Юность" </w:t>
            </w:r>
          </w:p>
        </w:tc>
        <w:tc>
          <w:tcPr>
            <w:tcW w:w="27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38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42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6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tcPr>
          <w:p w:rsidR="007D27C0" w:rsidRDefault="007D27C0" w:rsidP="007D27C0">
            <w:pPr>
              <w:jc w:val="center"/>
            </w:pPr>
            <w:r w:rsidRPr="00F61A66">
              <w:rPr>
                <w:rFonts w:ascii="Times New Roman" w:eastAsia="Times New Roman" w:hAnsi="Times New Roman"/>
                <w:color w:val="000000"/>
                <w:sz w:val="18"/>
                <w:szCs w:val="18"/>
                <w:lang w:eastAsia="ru-RU"/>
              </w:rPr>
              <w:t>оцинк.</w:t>
            </w:r>
          </w:p>
        </w:tc>
        <w:tc>
          <w:tcPr>
            <w:tcW w:w="33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7D27C0" w:rsidRPr="009F4A0F" w:rsidTr="009A7940">
        <w:trPr>
          <w:trHeight w:val="269"/>
        </w:trPr>
        <w:tc>
          <w:tcPr>
            <w:tcW w:w="234"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110</w:t>
            </w:r>
          </w:p>
        </w:tc>
        <w:tc>
          <w:tcPr>
            <w:tcW w:w="58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71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пр. Державина, д. 28 стадион "Локомотив"</w:t>
            </w:r>
          </w:p>
        </w:tc>
        <w:tc>
          <w:tcPr>
            <w:tcW w:w="27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38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42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6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tcPr>
          <w:p w:rsidR="007D27C0" w:rsidRDefault="007D27C0" w:rsidP="007D27C0">
            <w:pPr>
              <w:jc w:val="center"/>
            </w:pPr>
            <w:r w:rsidRPr="00F61A66">
              <w:rPr>
                <w:rFonts w:ascii="Times New Roman" w:eastAsia="Times New Roman" w:hAnsi="Times New Roman"/>
                <w:color w:val="000000"/>
                <w:sz w:val="18"/>
                <w:szCs w:val="18"/>
                <w:lang w:eastAsia="ru-RU"/>
              </w:rPr>
              <w:t>оцинк.</w:t>
            </w:r>
          </w:p>
        </w:tc>
        <w:tc>
          <w:tcPr>
            <w:tcW w:w="33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7D27C0" w:rsidRPr="009F4A0F" w:rsidTr="009A7940">
        <w:trPr>
          <w:trHeight w:val="269"/>
        </w:trPr>
        <w:tc>
          <w:tcPr>
            <w:tcW w:w="234"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111</w:t>
            </w:r>
          </w:p>
        </w:tc>
        <w:tc>
          <w:tcPr>
            <w:tcW w:w="58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71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Борисогорское Поле, д. 4 ФОК "Левобережный"</w:t>
            </w:r>
          </w:p>
        </w:tc>
        <w:tc>
          <w:tcPr>
            <w:tcW w:w="27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38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42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6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465" w:type="pct"/>
            <w:tcBorders>
              <w:top w:val="nil"/>
              <w:left w:val="nil"/>
              <w:bottom w:val="single" w:sz="4" w:space="0" w:color="auto"/>
              <w:right w:val="single" w:sz="4" w:space="0" w:color="auto"/>
            </w:tcBorders>
            <w:shd w:val="clear" w:color="auto" w:fill="auto"/>
          </w:tcPr>
          <w:p w:rsidR="007D27C0" w:rsidRDefault="007D27C0" w:rsidP="007D27C0">
            <w:pPr>
              <w:jc w:val="center"/>
            </w:pPr>
            <w:r w:rsidRPr="00F61A66">
              <w:rPr>
                <w:rFonts w:ascii="Times New Roman" w:eastAsia="Times New Roman" w:hAnsi="Times New Roman"/>
                <w:color w:val="000000"/>
                <w:sz w:val="18"/>
                <w:szCs w:val="18"/>
                <w:lang w:eastAsia="ru-RU"/>
              </w:rPr>
              <w:t>оцинк.</w:t>
            </w:r>
          </w:p>
        </w:tc>
        <w:tc>
          <w:tcPr>
            <w:tcW w:w="33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7D27C0" w:rsidRPr="009F4A0F" w:rsidTr="009A7940">
        <w:trPr>
          <w:trHeight w:val="269"/>
        </w:trPr>
        <w:tc>
          <w:tcPr>
            <w:tcW w:w="234"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112</w:t>
            </w:r>
          </w:p>
        </w:tc>
        <w:tc>
          <w:tcPr>
            <w:tcW w:w="58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71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Калинина, д. 21</w:t>
            </w:r>
          </w:p>
        </w:tc>
        <w:tc>
          <w:tcPr>
            <w:tcW w:w="27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38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 асфальт</w:t>
            </w:r>
          </w:p>
        </w:tc>
        <w:tc>
          <w:tcPr>
            <w:tcW w:w="42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нет</w:t>
            </w:r>
          </w:p>
        </w:tc>
        <w:tc>
          <w:tcPr>
            <w:tcW w:w="617"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бак с крышкой на колесах</w:t>
            </w:r>
          </w:p>
        </w:tc>
        <w:tc>
          <w:tcPr>
            <w:tcW w:w="46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пластмасса</w:t>
            </w:r>
          </w:p>
        </w:tc>
        <w:tc>
          <w:tcPr>
            <w:tcW w:w="33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0,11</w:t>
            </w:r>
          </w:p>
        </w:tc>
        <w:tc>
          <w:tcPr>
            <w:tcW w:w="37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7D27C0" w:rsidRPr="009F4A0F" w:rsidTr="009A7940">
        <w:trPr>
          <w:trHeight w:val="269"/>
        </w:trPr>
        <w:tc>
          <w:tcPr>
            <w:tcW w:w="234"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113</w:t>
            </w:r>
          </w:p>
        </w:tc>
        <w:tc>
          <w:tcPr>
            <w:tcW w:w="58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71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Вокзальная, д. 11</w:t>
            </w:r>
          </w:p>
        </w:tc>
        <w:tc>
          <w:tcPr>
            <w:tcW w:w="27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25</w:t>
            </w:r>
          </w:p>
        </w:tc>
        <w:tc>
          <w:tcPr>
            <w:tcW w:w="38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42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6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пухто</w:t>
            </w:r>
          </w:p>
        </w:tc>
        <w:tc>
          <w:tcPr>
            <w:tcW w:w="46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сталь</w:t>
            </w:r>
          </w:p>
        </w:tc>
        <w:tc>
          <w:tcPr>
            <w:tcW w:w="33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27</w:t>
            </w:r>
          </w:p>
        </w:tc>
        <w:tc>
          <w:tcPr>
            <w:tcW w:w="37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7D27C0" w:rsidRPr="009F4A0F" w:rsidTr="009A7940">
        <w:trPr>
          <w:trHeight w:val="269"/>
        </w:trPr>
        <w:tc>
          <w:tcPr>
            <w:tcW w:w="234"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114</w:t>
            </w:r>
          </w:p>
        </w:tc>
        <w:tc>
          <w:tcPr>
            <w:tcW w:w="58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71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Ярвенпяя, д. 3</w:t>
            </w:r>
          </w:p>
        </w:tc>
        <w:tc>
          <w:tcPr>
            <w:tcW w:w="27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38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42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6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 для ТКО</w:t>
            </w:r>
          </w:p>
        </w:tc>
        <w:tc>
          <w:tcPr>
            <w:tcW w:w="46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7D27C0" w:rsidRPr="009F4A0F" w:rsidTr="009A7940">
        <w:trPr>
          <w:trHeight w:val="269"/>
        </w:trPr>
        <w:tc>
          <w:tcPr>
            <w:tcW w:w="234"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115</w:t>
            </w:r>
          </w:p>
        </w:tc>
        <w:tc>
          <w:tcPr>
            <w:tcW w:w="58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71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Вали Голубевой, д. 16</w:t>
            </w:r>
          </w:p>
        </w:tc>
        <w:tc>
          <w:tcPr>
            <w:tcW w:w="27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38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617"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 с крышкой</w:t>
            </w:r>
          </w:p>
        </w:tc>
        <w:tc>
          <w:tcPr>
            <w:tcW w:w="46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w:t>
            </w:r>
          </w:p>
        </w:tc>
        <w:tc>
          <w:tcPr>
            <w:tcW w:w="37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7D27C0" w:rsidRPr="009F4A0F" w:rsidTr="009A7940">
        <w:trPr>
          <w:trHeight w:val="269"/>
        </w:trPr>
        <w:tc>
          <w:tcPr>
            <w:tcW w:w="234"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116</w:t>
            </w:r>
          </w:p>
        </w:tc>
        <w:tc>
          <w:tcPr>
            <w:tcW w:w="58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71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Расстанная, д. 4А</w:t>
            </w:r>
          </w:p>
        </w:tc>
        <w:tc>
          <w:tcPr>
            <w:tcW w:w="27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38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617"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 с крышкой</w:t>
            </w:r>
          </w:p>
        </w:tc>
        <w:tc>
          <w:tcPr>
            <w:tcW w:w="46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w:t>
            </w:r>
          </w:p>
        </w:tc>
        <w:tc>
          <w:tcPr>
            <w:tcW w:w="37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w:t>
            </w:r>
          </w:p>
        </w:tc>
      </w:tr>
      <w:tr w:rsidR="007D27C0" w:rsidRPr="009F4A0F" w:rsidTr="009A7940">
        <w:trPr>
          <w:trHeight w:val="269"/>
        </w:trPr>
        <w:tc>
          <w:tcPr>
            <w:tcW w:w="234"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117</w:t>
            </w:r>
          </w:p>
        </w:tc>
        <w:tc>
          <w:tcPr>
            <w:tcW w:w="58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71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Кировский пр, д. 36</w:t>
            </w:r>
          </w:p>
        </w:tc>
        <w:tc>
          <w:tcPr>
            <w:tcW w:w="27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38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42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617"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46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7D27C0" w:rsidRPr="009F4A0F" w:rsidTr="009A7940">
        <w:trPr>
          <w:trHeight w:val="269"/>
        </w:trPr>
        <w:tc>
          <w:tcPr>
            <w:tcW w:w="234"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118</w:t>
            </w:r>
          </w:p>
        </w:tc>
        <w:tc>
          <w:tcPr>
            <w:tcW w:w="58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71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пр. Державина, д. 46А</w:t>
            </w:r>
          </w:p>
        </w:tc>
        <w:tc>
          <w:tcPr>
            <w:tcW w:w="27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38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42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617"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46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7D27C0" w:rsidRPr="009F4A0F" w:rsidTr="009A7940">
        <w:trPr>
          <w:trHeight w:val="269"/>
        </w:trPr>
        <w:tc>
          <w:tcPr>
            <w:tcW w:w="234"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119</w:t>
            </w:r>
          </w:p>
        </w:tc>
        <w:tc>
          <w:tcPr>
            <w:tcW w:w="58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71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Графтио, д. 8</w:t>
            </w:r>
          </w:p>
        </w:tc>
        <w:tc>
          <w:tcPr>
            <w:tcW w:w="27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38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42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617"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Металл78</w:t>
            </w:r>
          </w:p>
        </w:tc>
        <w:tc>
          <w:tcPr>
            <w:tcW w:w="46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7D27C0" w:rsidRPr="009F4A0F" w:rsidTr="009A7940">
        <w:trPr>
          <w:trHeight w:val="269"/>
        </w:trPr>
        <w:tc>
          <w:tcPr>
            <w:tcW w:w="234"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120</w:t>
            </w:r>
          </w:p>
        </w:tc>
        <w:tc>
          <w:tcPr>
            <w:tcW w:w="58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71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Авиационная, д. 33</w:t>
            </w:r>
          </w:p>
        </w:tc>
        <w:tc>
          <w:tcPr>
            <w:tcW w:w="27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20</w:t>
            </w:r>
          </w:p>
        </w:tc>
        <w:tc>
          <w:tcPr>
            <w:tcW w:w="38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42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600"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металлопрофиль</w:t>
            </w:r>
          </w:p>
        </w:tc>
        <w:tc>
          <w:tcPr>
            <w:tcW w:w="617"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металлический с крышкой</w:t>
            </w:r>
          </w:p>
        </w:tc>
        <w:tc>
          <w:tcPr>
            <w:tcW w:w="46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7D27C0" w:rsidRPr="009F4A0F" w:rsidTr="009A7940">
        <w:trPr>
          <w:trHeight w:val="269"/>
        </w:trPr>
        <w:tc>
          <w:tcPr>
            <w:tcW w:w="234"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121</w:t>
            </w:r>
          </w:p>
        </w:tc>
        <w:tc>
          <w:tcPr>
            <w:tcW w:w="58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71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Дзержинского, д. 11</w:t>
            </w:r>
          </w:p>
        </w:tc>
        <w:tc>
          <w:tcPr>
            <w:tcW w:w="27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38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42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600"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металлочерепица</w:t>
            </w:r>
          </w:p>
        </w:tc>
        <w:tc>
          <w:tcPr>
            <w:tcW w:w="617"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МКО-03-02 ЕВРО с крышкой</w:t>
            </w:r>
          </w:p>
        </w:tc>
        <w:tc>
          <w:tcPr>
            <w:tcW w:w="46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7D27C0" w:rsidRPr="009F4A0F" w:rsidTr="009A7940">
        <w:trPr>
          <w:trHeight w:val="269"/>
        </w:trPr>
        <w:tc>
          <w:tcPr>
            <w:tcW w:w="234"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w:t>
            </w:r>
            <w:r w:rsidRPr="00C84106">
              <w:rPr>
                <w:rFonts w:ascii="Times New Roman" w:eastAsia="Times New Roman" w:hAnsi="Times New Roman"/>
                <w:color w:val="000000"/>
                <w:sz w:val="18"/>
                <w:szCs w:val="18"/>
                <w:lang w:eastAsia="ru-RU"/>
              </w:rPr>
              <w:lastRenderedPageBreak/>
              <w:t>2</w:t>
            </w:r>
          </w:p>
        </w:tc>
        <w:tc>
          <w:tcPr>
            <w:tcW w:w="58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Контейнерн</w:t>
            </w:r>
            <w:r w:rsidRPr="00C84106">
              <w:rPr>
                <w:rFonts w:ascii="Times New Roman" w:eastAsia="Times New Roman" w:hAnsi="Times New Roman"/>
                <w:color w:val="000000"/>
                <w:sz w:val="18"/>
                <w:szCs w:val="18"/>
                <w:lang w:eastAsia="ru-RU"/>
              </w:rPr>
              <w:lastRenderedPageBreak/>
              <w:t xml:space="preserve">ая площадка </w:t>
            </w:r>
          </w:p>
        </w:tc>
        <w:tc>
          <w:tcPr>
            <w:tcW w:w="71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 xml:space="preserve">пр. Державина, </w:t>
            </w:r>
            <w:r w:rsidRPr="00C84106">
              <w:rPr>
                <w:rFonts w:ascii="Times New Roman" w:eastAsia="Times New Roman" w:hAnsi="Times New Roman"/>
                <w:color w:val="000000"/>
                <w:sz w:val="18"/>
                <w:szCs w:val="18"/>
                <w:lang w:eastAsia="ru-RU"/>
              </w:rPr>
              <w:lastRenderedPageBreak/>
              <w:t xml:space="preserve">д. 28 </w:t>
            </w:r>
          </w:p>
        </w:tc>
        <w:tc>
          <w:tcPr>
            <w:tcW w:w="27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2</w:t>
            </w:r>
          </w:p>
        </w:tc>
        <w:tc>
          <w:tcPr>
            <w:tcW w:w="38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42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w:t>
            </w:r>
            <w:r w:rsidRPr="00C84106">
              <w:rPr>
                <w:rFonts w:ascii="Times New Roman" w:eastAsia="Times New Roman" w:hAnsi="Times New Roman"/>
                <w:color w:val="000000"/>
                <w:sz w:val="18"/>
                <w:szCs w:val="18"/>
                <w:lang w:eastAsia="ru-RU"/>
              </w:rPr>
              <w:lastRenderedPageBreak/>
              <w:t>ая</w:t>
            </w:r>
          </w:p>
        </w:tc>
        <w:tc>
          <w:tcPr>
            <w:tcW w:w="600"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lastRenderedPageBreak/>
              <w:t>металлопроф</w:t>
            </w:r>
            <w:r w:rsidRPr="003C3699">
              <w:rPr>
                <w:rFonts w:ascii="Times New Roman" w:eastAsia="Times New Roman" w:hAnsi="Times New Roman"/>
                <w:color w:val="000000"/>
                <w:sz w:val="16"/>
                <w:szCs w:val="16"/>
                <w:lang w:eastAsia="ru-RU"/>
              </w:rPr>
              <w:lastRenderedPageBreak/>
              <w:t>иль</w:t>
            </w:r>
          </w:p>
        </w:tc>
        <w:tc>
          <w:tcPr>
            <w:tcW w:w="617"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lastRenderedPageBreak/>
              <w:t xml:space="preserve">контейнер для </w:t>
            </w:r>
            <w:r w:rsidRPr="003C3699">
              <w:rPr>
                <w:rFonts w:ascii="Times New Roman" w:eastAsia="Times New Roman" w:hAnsi="Times New Roman"/>
                <w:color w:val="000000"/>
                <w:sz w:val="16"/>
                <w:szCs w:val="16"/>
                <w:lang w:eastAsia="ru-RU"/>
              </w:rPr>
              <w:lastRenderedPageBreak/>
              <w:t>ТКО</w:t>
            </w:r>
          </w:p>
        </w:tc>
        <w:tc>
          <w:tcPr>
            <w:tcW w:w="46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металл</w:t>
            </w:r>
          </w:p>
        </w:tc>
        <w:tc>
          <w:tcPr>
            <w:tcW w:w="33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7D27C0" w:rsidRPr="009F4A0F" w:rsidTr="009A7940">
        <w:trPr>
          <w:trHeight w:val="269"/>
        </w:trPr>
        <w:tc>
          <w:tcPr>
            <w:tcW w:w="234"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123</w:t>
            </w:r>
          </w:p>
        </w:tc>
        <w:tc>
          <w:tcPr>
            <w:tcW w:w="58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71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Октябрьская наб., 81</w:t>
            </w:r>
          </w:p>
        </w:tc>
        <w:tc>
          <w:tcPr>
            <w:tcW w:w="27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38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42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600"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металлопрофиль</w:t>
            </w:r>
          </w:p>
        </w:tc>
        <w:tc>
          <w:tcPr>
            <w:tcW w:w="617"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К-0,75 Эконом</w:t>
            </w:r>
          </w:p>
        </w:tc>
        <w:tc>
          <w:tcPr>
            <w:tcW w:w="46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сталь</w:t>
            </w:r>
          </w:p>
        </w:tc>
        <w:tc>
          <w:tcPr>
            <w:tcW w:w="33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7D27C0" w:rsidRPr="009F4A0F" w:rsidTr="009A7940">
        <w:trPr>
          <w:trHeight w:val="269"/>
        </w:trPr>
        <w:tc>
          <w:tcPr>
            <w:tcW w:w="234"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124</w:t>
            </w:r>
          </w:p>
        </w:tc>
        <w:tc>
          <w:tcPr>
            <w:tcW w:w="58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71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Красных Курсантов, д. 16/27</w:t>
            </w:r>
          </w:p>
        </w:tc>
        <w:tc>
          <w:tcPr>
            <w:tcW w:w="27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15,55</w:t>
            </w:r>
          </w:p>
        </w:tc>
        <w:tc>
          <w:tcPr>
            <w:tcW w:w="38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42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6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617"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 выкатной</w:t>
            </w:r>
          </w:p>
        </w:tc>
        <w:tc>
          <w:tcPr>
            <w:tcW w:w="46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0,6</w:t>
            </w:r>
          </w:p>
        </w:tc>
        <w:tc>
          <w:tcPr>
            <w:tcW w:w="37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7D27C0" w:rsidRPr="00825AB3" w:rsidTr="009A7940">
        <w:trPr>
          <w:trHeight w:val="417"/>
        </w:trPr>
        <w:tc>
          <w:tcPr>
            <w:tcW w:w="234"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125</w:t>
            </w:r>
          </w:p>
        </w:tc>
        <w:tc>
          <w:tcPr>
            <w:tcW w:w="58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71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Ю.Гагарина, д. 27А</w:t>
            </w:r>
          </w:p>
        </w:tc>
        <w:tc>
          <w:tcPr>
            <w:tcW w:w="27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4,6</w:t>
            </w:r>
          </w:p>
        </w:tc>
        <w:tc>
          <w:tcPr>
            <w:tcW w:w="38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42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6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617"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Вертикальный на колесах</w:t>
            </w:r>
          </w:p>
        </w:tc>
        <w:tc>
          <w:tcPr>
            <w:tcW w:w="46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пластик</w:t>
            </w:r>
          </w:p>
        </w:tc>
        <w:tc>
          <w:tcPr>
            <w:tcW w:w="333"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0,36</w:t>
            </w:r>
          </w:p>
        </w:tc>
        <w:tc>
          <w:tcPr>
            <w:tcW w:w="37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bl>
    <w:p w:rsidR="007D27C0" w:rsidRPr="00641107" w:rsidRDefault="007D27C0" w:rsidP="007D27C0">
      <w:pPr>
        <w:spacing w:after="0" w:line="240" w:lineRule="auto"/>
        <w:ind w:firstLine="567"/>
        <w:jc w:val="both"/>
        <w:rPr>
          <w:rFonts w:ascii="Times New Roman" w:hAnsi="Times New Roman"/>
          <w:sz w:val="24"/>
          <w:szCs w:val="24"/>
        </w:rPr>
      </w:pPr>
      <w:r w:rsidRPr="00641107">
        <w:rPr>
          <w:rFonts w:ascii="Times New Roman" w:hAnsi="Times New Roman"/>
          <w:sz w:val="24"/>
          <w:szCs w:val="24"/>
        </w:rPr>
        <w:t xml:space="preserve">Сбор и вывоз твердых коммунальных отходов с существующих объектов накопления осуществляется ежедневно, специализированной организацией в соответствии с имеющимся графиком по вывозу ТКО. </w:t>
      </w:r>
    </w:p>
    <w:p w:rsidR="007D27C0" w:rsidRPr="00641107" w:rsidRDefault="007D27C0" w:rsidP="007D27C0">
      <w:pPr>
        <w:spacing w:after="0" w:line="240" w:lineRule="auto"/>
        <w:ind w:firstLine="567"/>
        <w:jc w:val="both"/>
        <w:rPr>
          <w:rFonts w:ascii="Times New Roman" w:hAnsi="Times New Roman"/>
          <w:sz w:val="24"/>
          <w:szCs w:val="24"/>
        </w:rPr>
      </w:pPr>
      <w:r w:rsidRPr="00641107">
        <w:rPr>
          <w:rFonts w:ascii="Times New Roman" w:hAnsi="Times New Roman"/>
          <w:sz w:val="24"/>
          <w:szCs w:val="24"/>
        </w:rPr>
        <w:t>Собранные отходы размещаются на лицензированном полигоне твердых бытовых отходов в районе дер. Кути Кисельнинского сельского поселения Волховского района. Содержание полигона осуществляет ООО «Управляющая компания по обращению с отходами в Ленинградской области».</w:t>
      </w:r>
    </w:p>
    <w:p w:rsidR="007D27C0" w:rsidRPr="00641107" w:rsidRDefault="007D27C0" w:rsidP="007D27C0">
      <w:pPr>
        <w:spacing w:after="0" w:line="240" w:lineRule="auto"/>
        <w:ind w:firstLine="567"/>
        <w:jc w:val="both"/>
        <w:rPr>
          <w:rFonts w:ascii="Times New Roman" w:hAnsi="Times New Roman"/>
          <w:sz w:val="24"/>
          <w:szCs w:val="24"/>
        </w:rPr>
      </w:pPr>
      <w:r w:rsidRPr="00641107">
        <w:rPr>
          <w:rFonts w:ascii="Times New Roman" w:hAnsi="Times New Roman"/>
          <w:sz w:val="24"/>
          <w:szCs w:val="24"/>
        </w:rPr>
        <w:t xml:space="preserve"> В рамках подпрограммы планируется дальнейшее расширение увеличение количества объектов накопления ТКО. </w:t>
      </w:r>
    </w:p>
    <w:p w:rsidR="007D27C0" w:rsidRDefault="007D27C0" w:rsidP="007D27C0">
      <w:pPr>
        <w:spacing w:after="0" w:line="240" w:lineRule="auto"/>
        <w:ind w:firstLine="708"/>
        <w:rPr>
          <w:rFonts w:ascii="Times New Roman" w:eastAsia="SimSun" w:hAnsi="Times New Roman"/>
          <w:sz w:val="28"/>
          <w:szCs w:val="28"/>
          <w:lang w:eastAsia="zh-CN"/>
        </w:rPr>
      </w:pPr>
    </w:p>
    <w:p w:rsidR="007D27C0" w:rsidRPr="002F0E54" w:rsidRDefault="007D27C0" w:rsidP="007D27C0">
      <w:pPr>
        <w:spacing w:after="0" w:line="240" w:lineRule="auto"/>
        <w:ind w:right="-54"/>
        <w:jc w:val="both"/>
        <w:rPr>
          <w:rFonts w:ascii="Times New Roman" w:eastAsia="Times New Roman" w:hAnsi="Times New Roman"/>
          <w:sz w:val="24"/>
          <w:szCs w:val="24"/>
          <w:lang w:eastAsia="ar-SA"/>
        </w:rPr>
      </w:pPr>
    </w:p>
    <w:p w:rsidR="007D27C0" w:rsidRPr="00D03D16" w:rsidRDefault="007D27C0" w:rsidP="007D27C0">
      <w:pPr>
        <w:pStyle w:val="a5"/>
        <w:spacing w:after="0" w:line="240" w:lineRule="auto"/>
        <w:ind w:left="0" w:firstLine="708"/>
        <w:jc w:val="both"/>
        <w:rPr>
          <w:rFonts w:ascii="Times New Roman" w:hAnsi="Times New Roman"/>
          <w:sz w:val="24"/>
          <w:szCs w:val="24"/>
        </w:rPr>
      </w:pPr>
      <w:r w:rsidRPr="00D03D16">
        <w:rPr>
          <w:rFonts w:ascii="Times New Roman" w:hAnsi="Times New Roman"/>
          <w:sz w:val="24"/>
          <w:szCs w:val="24"/>
        </w:rPr>
        <w:t xml:space="preserve">Проблемами, препятствующими развитию </w:t>
      </w:r>
      <w:r>
        <w:rPr>
          <w:rFonts w:ascii="Times New Roman" w:hAnsi="Times New Roman"/>
          <w:sz w:val="24"/>
          <w:szCs w:val="24"/>
        </w:rPr>
        <w:t>коммунально-</w:t>
      </w:r>
      <w:r w:rsidRPr="00D03D16">
        <w:rPr>
          <w:rFonts w:ascii="Times New Roman" w:hAnsi="Times New Roman"/>
          <w:sz w:val="24"/>
          <w:szCs w:val="24"/>
        </w:rPr>
        <w:t>инженерной инфраструктуры города Волхова Волховского муниципального района, являются:</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низкая привлекательность проектов для потенциальных инвесторов, в том числе организаций коммунального комплекса, из-за значительной стоимости и длительных сроков окупаемости;</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предельные индексы роста тарифов и платы населения за предоставление жилищно-коммунальных услуг;</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неудовлетворительное финансовое состояние организаций коммунального комплекса, не позволяющее пользоваться кредитными ресурсами;</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наличие административных барьеров при получении:</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исходно-разрешительной документации на строительство;</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заключения государственной экспертизы на проектную документацию;</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технических условий на подключение объектов к инженерным коммуникациям;</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разрешений на ввод построенных объектов в эксплуатацию;</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Основные мероприятия муниципальной программы направлены на решение и (или) минимизацию негативных последствий перечисленных проблем.</w:t>
      </w:r>
    </w:p>
    <w:p w:rsidR="007D27C0" w:rsidRDefault="007D27C0" w:rsidP="007D27C0">
      <w:pPr>
        <w:pStyle w:val="a5"/>
        <w:spacing w:after="0" w:line="240" w:lineRule="auto"/>
        <w:ind w:left="360" w:firstLine="348"/>
        <w:rPr>
          <w:rFonts w:ascii="Times New Roman" w:eastAsia="SimSun" w:hAnsi="Times New Roman"/>
          <w:b/>
          <w:color w:val="0070C0"/>
          <w:sz w:val="24"/>
          <w:szCs w:val="24"/>
        </w:rPr>
      </w:pPr>
    </w:p>
    <w:p w:rsidR="007D27C0" w:rsidRPr="003925B2" w:rsidRDefault="007D27C0" w:rsidP="007D27C0">
      <w:pPr>
        <w:pStyle w:val="a5"/>
        <w:spacing w:after="0" w:line="240" w:lineRule="auto"/>
        <w:ind w:left="360" w:firstLine="348"/>
        <w:rPr>
          <w:rFonts w:ascii="Times New Roman" w:eastAsia="SimSun" w:hAnsi="Times New Roman"/>
          <w:b/>
          <w:sz w:val="24"/>
          <w:szCs w:val="24"/>
        </w:rPr>
      </w:pPr>
      <w:r w:rsidRPr="003925B2">
        <w:rPr>
          <w:rFonts w:ascii="Times New Roman" w:eastAsia="SimSun" w:hAnsi="Times New Roman"/>
          <w:b/>
          <w:sz w:val="24"/>
          <w:szCs w:val="24"/>
        </w:rPr>
        <w:t>2.Цели, задачи, и ожидаемые результаты муниципальной программы</w:t>
      </w:r>
    </w:p>
    <w:p w:rsidR="007D27C0" w:rsidRPr="00741755" w:rsidRDefault="007D27C0" w:rsidP="007D27C0">
      <w:pPr>
        <w:pStyle w:val="a5"/>
        <w:spacing w:after="0" w:line="240" w:lineRule="auto"/>
        <w:ind w:left="360"/>
        <w:rPr>
          <w:rFonts w:ascii="Times New Roman" w:eastAsia="SimSun" w:hAnsi="Times New Roman"/>
          <w:b/>
          <w:color w:val="0070C0"/>
          <w:sz w:val="24"/>
          <w:szCs w:val="24"/>
        </w:rPr>
      </w:pPr>
    </w:p>
    <w:p w:rsidR="007D27C0" w:rsidRPr="005C2672" w:rsidRDefault="007D27C0" w:rsidP="007D27C0">
      <w:pPr>
        <w:pStyle w:val="a5"/>
        <w:spacing w:after="0" w:line="240" w:lineRule="auto"/>
        <w:ind w:left="0" w:firstLine="708"/>
        <w:jc w:val="both"/>
        <w:rPr>
          <w:rFonts w:ascii="Times New Roman" w:eastAsia="SimSun" w:hAnsi="Times New Roman"/>
          <w:sz w:val="24"/>
          <w:szCs w:val="24"/>
        </w:rPr>
      </w:pPr>
      <w:r w:rsidRPr="005C2672">
        <w:rPr>
          <w:rFonts w:ascii="Times New Roman" w:eastAsia="SimSun" w:hAnsi="Times New Roman"/>
          <w:sz w:val="24"/>
          <w:szCs w:val="24"/>
        </w:rPr>
        <w:t>Основные цели и задачи муниципальной программы, а также перспективы развития экономической активности Волховского муниципального района сформированы на основе Стратегии социально-экономического развития Волховского муниципального района на период до 2030 года и плана мероприятий по реализации Стратегии, утвержденной решением Совета депутатов Волховского муниципального района № 97 от 20 декабря 2017 года.</w:t>
      </w:r>
    </w:p>
    <w:p w:rsidR="007D27C0" w:rsidRPr="000A0C2C" w:rsidRDefault="007D27C0" w:rsidP="007D27C0">
      <w:pPr>
        <w:pStyle w:val="a5"/>
        <w:spacing w:after="0" w:line="240" w:lineRule="auto"/>
        <w:ind w:left="360" w:firstLine="348"/>
        <w:jc w:val="both"/>
        <w:rPr>
          <w:rFonts w:ascii="Times New Roman" w:eastAsia="SimSun" w:hAnsi="Times New Roman"/>
          <w:sz w:val="24"/>
          <w:szCs w:val="24"/>
        </w:rPr>
      </w:pPr>
      <w:r w:rsidRPr="000A0C2C">
        <w:rPr>
          <w:rFonts w:ascii="Times New Roman" w:eastAsia="SimSun" w:hAnsi="Times New Roman"/>
          <w:sz w:val="24"/>
          <w:szCs w:val="24"/>
        </w:rPr>
        <w:t>Цел</w:t>
      </w:r>
      <w:r>
        <w:rPr>
          <w:rFonts w:ascii="Times New Roman" w:eastAsia="SimSun" w:hAnsi="Times New Roman"/>
          <w:sz w:val="24"/>
          <w:szCs w:val="24"/>
        </w:rPr>
        <w:t>ями</w:t>
      </w:r>
      <w:r w:rsidRPr="000A0C2C">
        <w:rPr>
          <w:rFonts w:ascii="Times New Roman" w:eastAsia="SimSun" w:hAnsi="Times New Roman"/>
          <w:sz w:val="24"/>
          <w:szCs w:val="24"/>
        </w:rPr>
        <w:t xml:space="preserve"> муниципальной программы является:</w:t>
      </w:r>
    </w:p>
    <w:p w:rsidR="007D27C0" w:rsidRDefault="007D27C0" w:rsidP="007D27C0">
      <w:pPr>
        <w:pStyle w:val="a5"/>
        <w:numPr>
          <w:ilvl w:val="0"/>
          <w:numId w:val="44"/>
        </w:numPr>
        <w:suppressAutoHyphens/>
        <w:spacing w:after="0" w:line="240" w:lineRule="auto"/>
        <w:ind w:left="142" w:firstLine="567"/>
        <w:contextualSpacing/>
        <w:jc w:val="both"/>
        <w:rPr>
          <w:rFonts w:ascii="Times New Roman" w:eastAsia="SimSun" w:hAnsi="Times New Roman"/>
          <w:sz w:val="24"/>
          <w:szCs w:val="24"/>
        </w:rPr>
      </w:pPr>
      <w:r w:rsidRPr="000A0C2C">
        <w:rPr>
          <w:rFonts w:ascii="Times New Roman" w:eastAsia="SimSun" w:hAnsi="Times New Roman"/>
          <w:sz w:val="24"/>
          <w:szCs w:val="24"/>
        </w:rPr>
        <w:t>Обеспечение надежности и  эффективности функционирования жилищно-коммунального комплекс</w:t>
      </w:r>
      <w:r>
        <w:rPr>
          <w:rFonts w:ascii="Times New Roman" w:eastAsia="SimSun" w:hAnsi="Times New Roman"/>
          <w:sz w:val="24"/>
          <w:szCs w:val="24"/>
        </w:rPr>
        <w:t>а</w:t>
      </w:r>
      <w:r w:rsidRPr="000A0C2C">
        <w:rPr>
          <w:rFonts w:ascii="Times New Roman" w:eastAsia="SimSun" w:hAnsi="Times New Roman"/>
          <w:sz w:val="24"/>
          <w:szCs w:val="24"/>
        </w:rPr>
        <w:t>.</w:t>
      </w:r>
    </w:p>
    <w:p w:rsidR="007D27C0" w:rsidRPr="000A0C2C" w:rsidRDefault="007D27C0" w:rsidP="007D27C0">
      <w:pPr>
        <w:pStyle w:val="a5"/>
        <w:numPr>
          <w:ilvl w:val="0"/>
          <w:numId w:val="44"/>
        </w:numPr>
        <w:suppressAutoHyphens/>
        <w:spacing w:after="0" w:line="240" w:lineRule="auto"/>
        <w:ind w:left="142" w:firstLine="567"/>
        <w:contextualSpacing/>
        <w:jc w:val="both"/>
        <w:rPr>
          <w:rFonts w:ascii="Times New Roman" w:eastAsia="SimSun" w:hAnsi="Times New Roman"/>
          <w:sz w:val="24"/>
          <w:szCs w:val="24"/>
        </w:rPr>
      </w:pPr>
      <w:r w:rsidRPr="007B0F76">
        <w:rPr>
          <w:rFonts w:ascii="Times New Roman" w:hAnsi="Times New Roman" w:cs="Times New Roman"/>
          <w:sz w:val="24"/>
          <w:szCs w:val="24"/>
        </w:rPr>
        <w:t>Снижение негативного воздействия отходов потребления на окружающую среду</w:t>
      </w:r>
      <w:r>
        <w:rPr>
          <w:rFonts w:ascii="Times New Roman" w:hAnsi="Times New Roman" w:cs="Times New Roman"/>
          <w:sz w:val="28"/>
          <w:szCs w:val="28"/>
        </w:rPr>
        <w:t>.</w:t>
      </w:r>
    </w:p>
    <w:p w:rsidR="007D27C0" w:rsidRPr="00741755" w:rsidRDefault="007D27C0" w:rsidP="007D27C0">
      <w:pPr>
        <w:pStyle w:val="a5"/>
        <w:spacing w:after="0" w:line="240" w:lineRule="auto"/>
        <w:ind w:left="0" w:firstLine="708"/>
        <w:jc w:val="both"/>
        <w:rPr>
          <w:rFonts w:ascii="Times New Roman" w:eastAsia="SimSun" w:hAnsi="Times New Roman"/>
          <w:color w:val="0070C0"/>
          <w:sz w:val="24"/>
          <w:szCs w:val="24"/>
          <w:highlight w:val="yellow"/>
        </w:rPr>
      </w:pPr>
    </w:p>
    <w:p w:rsidR="007D27C0" w:rsidRPr="003925B2" w:rsidRDefault="007D27C0" w:rsidP="007D27C0">
      <w:pPr>
        <w:pStyle w:val="a5"/>
        <w:spacing w:after="0" w:line="240" w:lineRule="auto"/>
        <w:ind w:left="0" w:firstLine="708"/>
        <w:jc w:val="both"/>
        <w:rPr>
          <w:rFonts w:ascii="Times New Roman" w:eastAsia="SimSun" w:hAnsi="Times New Roman"/>
          <w:sz w:val="24"/>
          <w:szCs w:val="24"/>
        </w:rPr>
      </w:pPr>
      <w:r w:rsidRPr="003925B2">
        <w:rPr>
          <w:rFonts w:ascii="Times New Roman" w:eastAsia="SimSun" w:hAnsi="Times New Roman"/>
          <w:sz w:val="24"/>
          <w:szCs w:val="24"/>
        </w:rPr>
        <w:lastRenderedPageBreak/>
        <w:t>В рамках достижения поставленн</w:t>
      </w:r>
      <w:r>
        <w:rPr>
          <w:rFonts w:ascii="Times New Roman" w:eastAsia="SimSun" w:hAnsi="Times New Roman"/>
          <w:sz w:val="24"/>
          <w:szCs w:val="24"/>
        </w:rPr>
        <w:t xml:space="preserve">ых </w:t>
      </w:r>
      <w:r w:rsidRPr="003925B2">
        <w:rPr>
          <w:rFonts w:ascii="Times New Roman" w:eastAsia="SimSun" w:hAnsi="Times New Roman"/>
          <w:sz w:val="24"/>
          <w:szCs w:val="24"/>
        </w:rPr>
        <w:t>цел</w:t>
      </w:r>
      <w:r>
        <w:rPr>
          <w:rFonts w:ascii="Times New Roman" w:eastAsia="SimSun" w:hAnsi="Times New Roman"/>
          <w:sz w:val="24"/>
          <w:szCs w:val="24"/>
        </w:rPr>
        <w:t>ей</w:t>
      </w:r>
      <w:r w:rsidRPr="003925B2">
        <w:rPr>
          <w:rFonts w:ascii="Times New Roman" w:eastAsia="SimSun" w:hAnsi="Times New Roman"/>
          <w:sz w:val="24"/>
          <w:szCs w:val="24"/>
        </w:rPr>
        <w:t xml:space="preserve"> необходимо обеспечить решение следующих задач:</w:t>
      </w:r>
    </w:p>
    <w:p w:rsidR="007D27C0" w:rsidRPr="006E5AEE" w:rsidRDefault="007D27C0" w:rsidP="007D27C0">
      <w:pPr>
        <w:spacing w:after="0" w:line="240" w:lineRule="auto"/>
        <w:ind w:firstLine="708"/>
        <w:rPr>
          <w:rFonts w:ascii="Times New Roman" w:hAnsi="Times New Roman" w:cs="Times New Roman"/>
          <w:sz w:val="24"/>
          <w:szCs w:val="24"/>
        </w:rPr>
      </w:pPr>
      <w:r w:rsidRPr="006E5AEE">
        <w:rPr>
          <w:rFonts w:ascii="Times New Roman" w:hAnsi="Times New Roman" w:cs="Times New Roman"/>
          <w:sz w:val="24"/>
          <w:szCs w:val="24"/>
        </w:rPr>
        <w:t>1.</w:t>
      </w:r>
      <w:r>
        <w:rPr>
          <w:rFonts w:ascii="Times New Roman" w:hAnsi="Times New Roman" w:cs="Times New Roman"/>
          <w:sz w:val="24"/>
          <w:szCs w:val="24"/>
        </w:rPr>
        <w:t xml:space="preserve">   </w:t>
      </w:r>
      <w:r w:rsidRPr="006E5AEE">
        <w:rPr>
          <w:rFonts w:ascii="Times New Roman" w:hAnsi="Times New Roman" w:cs="Times New Roman"/>
          <w:sz w:val="24"/>
          <w:szCs w:val="24"/>
        </w:rPr>
        <w:t>Внедрение энергоэффективных технологий</w:t>
      </w:r>
    </w:p>
    <w:p w:rsidR="007D27C0" w:rsidRPr="00EC7950" w:rsidRDefault="007D27C0" w:rsidP="007D27C0">
      <w:pPr>
        <w:pStyle w:val="a5"/>
        <w:spacing w:after="0" w:line="240" w:lineRule="auto"/>
        <w:ind w:left="709"/>
        <w:jc w:val="both"/>
        <w:rPr>
          <w:rFonts w:ascii="Times New Roman" w:hAnsi="Times New Roman" w:cs="Times New Roman"/>
          <w:sz w:val="24"/>
          <w:szCs w:val="24"/>
        </w:rPr>
      </w:pPr>
      <w:r w:rsidRPr="006E5AEE">
        <w:rPr>
          <w:rFonts w:ascii="Times New Roman" w:hAnsi="Times New Roman" w:cs="Times New Roman"/>
          <w:sz w:val="24"/>
          <w:szCs w:val="24"/>
        </w:rPr>
        <w:t xml:space="preserve">2. Повышение доступности технологического присоединения </w:t>
      </w:r>
      <w:r>
        <w:rPr>
          <w:rFonts w:ascii="Times New Roman" w:hAnsi="Times New Roman" w:cs="Times New Roman"/>
          <w:sz w:val="24"/>
          <w:szCs w:val="24"/>
        </w:rPr>
        <w:t xml:space="preserve">потребителей </w:t>
      </w:r>
      <w:r w:rsidRPr="006E5AEE">
        <w:rPr>
          <w:rFonts w:ascii="Times New Roman" w:hAnsi="Times New Roman" w:cs="Times New Roman"/>
          <w:sz w:val="24"/>
          <w:szCs w:val="24"/>
        </w:rPr>
        <w:t xml:space="preserve">к сетям </w:t>
      </w:r>
      <w:r w:rsidRPr="00EC7950">
        <w:rPr>
          <w:rFonts w:ascii="Times New Roman" w:hAnsi="Times New Roman" w:cs="Times New Roman"/>
          <w:sz w:val="24"/>
          <w:szCs w:val="24"/>
        </w:rPr>
        <w:t>газораспределения</w:t>
      </w:r>
    </w:p>
    <w:p w:rsidR="007D27C0" w:rsidRPr="00EC7950" w:rsidRDefault="007D27C0" w:rsidP="007D27C0">
      <w:pPr>
        <w:pStyle w:val="a5"/>
        <w:spacing w:after="0" w:line="240" w:lineRule="auto"/>
        <w:ind w:left="709"/>
        <w:jc w:val="both"/>
        <w:rPr>
          <w:rFonts w:ascii="Times New Roman CYR" w:hAnsi="Times New Roman CYR" w:cs="Times New Roman CYR"/>
          <w:sz w:val="24"/>
          <w:szCs w:val="24"/>
        </w:rPr>
      </w:pPr>
      <w:r w:rsidRPr="00EC7950">
        <w:rPr>
          <w:rFonts w:ascii="Times New Roman CYR" w:hAnsi="Times New Roman CYR" w:cs="Times New Roman CYR"/>
          <w:sz w:val="24"/>
          <w:szCs w:val="24"/>
        </w:rPr>
        <w:t>3.</w:t>
      </w:r>
      <w:r w:rsidRPr="00EC7950">
        <w:rPr>
          <w:rFonts w:ascii="Times New Roman" w:hAnsi="Times New Roman" w:cs="Times New Roman"/>
          <w:sz w:val="24"/>
          <w:szCs w:val="24"/>
        </w:rPr>
        <w:t xml:space="preserve"> </w:t>
      </w:r>
      <w:r w:rsidRPr="009F4A0F">
        <w:rPr>
          <w:rFonts w:ascii="Times New Roman" w:hAnsi="Times New Roman" w:cs="Times New Roman"/>
          <w:sz w:val="24"/>
          <w:szCs w:val="24"/>
        </w:rPr>
        <w:t>Увеличение количества  мест (площадок) накопления твердых коммунальных отходов</w:t>
      </w:r>
      <w:r>
        <w:rPr>
          <w:rFonts w:ascii="Times New Roman" w:hAnsi="Times New Roman" w:cs="Times New Roman"/>
          <w:sz w:val="24"/>
          <w:szCs w:val="24"/>
        </w:rPr>
        <w:t>.</w:t>
      </w:r>
    </w:p>
    <w:p w:rsidR="007D27C0" w:rsidRDefault="007D27C0" w:rsidP="007D27C0">
      <w:pPr>
        <w:spacing w:after="0" w:line="240" w:lineRule="auto"/>
        <w:contextualSpacing/>
        <w:jc w:val="both"/>
        <w:rPr>
          <w:rFonts w:ascii="Times New Roman CYR" w:hAnsi="Times New Roman CYR" w:cs="Times New Roman CYR"/>
          <w:b/>
          <w:color w:val="0070C0"/>
          <w:sz w:val="24"/>
          <w:szCs w:val="24"/>
        </w:rPr>
      </w:pPr>
      <w:r w:rsidRPr="00741755">
        <w:rPr>
          <w:rFonts w:ascii="Times New Roman CYR" w:hAnsi="Times New Roman CYR" w:cs="Times New Roman CYR"/>
          <w:b/>
          <w:color w:val="0070C0"/>
          <w:sz w:val="24"/>
          <w:szCs w:val="24"/>
        </w:rPr>
        <w:tab/>
      </w:r>
    </w:p>
    <w:p w:rsidR="007D27C0" w:rsidRPr="003925B2" w:rsidRDefault="007D27C0" w:rsidP="007D27C0">
      <w:pPr>
        <w:spacing w:after="0" w:line="240" w:lineRule="auto"/>
        <w:ind w:firstLine="708"/>
        <w:contextualSpacing/>
        <w:jc w:val="both"/>
        <w:rPr>
          <w:rFonts w:ascii="Times New Roman CYR" w:hAnsi="Times New Roman CYR" w:cs="Times New Roman CYR"/>
          <w:sz w:val="24"/>
          <w:szCs w:val="24"/>
        </w:rPr>
      </w:pPr>
      <w:r w:rsidRPr="003925B2">
        <w:rPr>
          <w:rFonts w:ascii="Times New Roman CYR" w:hAnsi="Times New Roman CYR" w:cs="Times New Roman CYR"/>
          <w:sz w:val="24"/>
          <w:szCs w:val="24"/>
        </w:rPr>
        <w:t>Ожидаемые результаты реализации муниципальной программы:</w:t>
      </w:r>
    </w:p>
    <w:p w:rsidR="007D27C0" w:rsidRPr="005F6B33" w:rsidRDefault="007D27C0" w:rsidP="007D27C0">
      <w:pPr>
        <w:pStyle w:val="a5"/>
        <w:spacing w:after="0" w:line="240" w:lineRule="auto"/>
        <w:ind w:left="0" w:firstLine="720"/>
        <w:jc w:val="both"/>
        <w:rPr>
          <w:rFonts w:ascii="Times New Roman" w:eastAsia="SimSun" w:hAnsi="Times New Roman"/>
          <w:sz w:val="24"/>
          <w:szCs w:val="24"/>
        </w:rPr>
      </w:pPr>
      <w:r w:rsidRPr="005F6B33">
        <w:rPr>
          <w:rFonts w:ascii="Times New Roman" w:eastAsia="SimSun" w:hAnsi="Times New Roman"/>
          <w:sz w:val="24"/>
          <w:szCs w:val="24"/>
        </w:rPr>
        <w:t>1.Обеспечение рационального использования топливно-энергетических ресурсов за счет реализации энергосберегающих мероприятий;</w:t>
      </w:r>
    </w:p>
    <w:p w:rsidR="007D27C0" w:rsidRDefault="007D27C0" w:rsidP="007D27C0">
      <w:pPr>
        <w:spacing w:after="0" w:line="240" w:lineRule="auto"/>
        <w:ind w:firstLine="720"/>
        <w:rPr>
          <w:rFonts w:ascii="Times New Roman" w:eastAsia="SimSun" w:hAnsi="Times New Roman"/>
          <w:sz w:val="24"/>
          <w:szCs w:val="24"/>
        </w:rPr>
      </w:pPr>
      <w:r w:rsidRPr="005F6B33">
        <w:rPr>
          <w:rFonts w:ascii="Times New Roman" w:eastAsia="SimSun" w:hAnsi="Times New Roman"/>
          <w:sz w:val="24"/>
          <w:szCs w:val="24"/>
        </w:rPr>
        <w:t>2.Газификация природным газом жилой застройки.</w:t>
      </w:r>
    </w:p>
    <w:p w:rsidR="007D27C0" w:rsidRPr="005F6B33" w:rsidRDefault="007D27C0" w:rsidP="007D27C0">
      <w:pPr>
        <w:spacing w:after="0" w:line="240" w:lineRule="auto"/>
        <w:ind w:firstLine="720"/>
        <w:rPr>
          <w:rFonts w:ascii="Times New Roman" w:eastAsia="SimSun" w:hAnsi="Times New Roman"/>
          <w:sz w:val="24"/>
          <w:szCs w:val="24"/>
        </w:rPr>
      </w:pPr>
      <w:r>
        <w:rPr>
          <w:rFonts w:ascii="Times New Roman" w:eastAsia="SimSun" w:hAnsi="Times New Roman"/>
          <w:sz w:val="24"/>
          <w:szCs w:val="24"/>
        </w:rPr>
        <w:t>3.</w:t>
      </w:r>
      <w:r w:rsidRPr="00EC7950">
        <w:rPr>
          <w:rFonts w:ascii="Times New Roman" w:eastAsia="SimSun" w:hAnsi="Times New Roman"/>
          <w:sz w:val="24"/>
          <w:szCs w:val="24"/>
        </w:rPr>
        <w:t xml:space="preserve"> </w:t>
      </w:r>
      <w:r>
        <w:rPr>
          <w:rFonts w:ascii="Times New Roman" w:eastAsia="SimSun" w:hAnsi="Times New Roman"/>
          <w:sz w:val="24"/>
          <w:szCs w:val="24"/>
        </w:rPr>
        <w:t>Обеспеченность</w:t>
      </w:r>
      <w:r w:rsidRPr="007B0F76">
        <w:rPr>
          <w:rFonts w:ascii="Times New Roman" w:eastAsia="SimSun" w:hAnsi="Times New Roman"/>
          <w:sz w:val="24"/>
          <w:szCs w:val="24"/>
        </w:rPr>
        <w:t xml:space="preserve"> объектами накопления </w:t>
      </w:r>
      <w:r>
        <w:rPr>
          <w:rFonts w:ascii="Times New Roman" w:eastAsia="SimSun" w:hAnsi="Times New Roman"/>
          <w:sz w:val="24"/>
          <w:szCs w:val="24"/>
        </w:rPr>
        <w:t xml:space="preserve">ТКО </w:t>
      </w:r>
      <w:r w:rsidRPr="007B0F76">
        <w:rPr>
          <w:rFonts w:ascii="Times New Roman" w:eastAsia="SimSun" w:hAnsi="Times New Roman"/>
          <w:sz w:val="24"/>
          <w:szCs w:val="24"/>
        </w:rPr>
        <w:t>(контейнерными площадками)</w:t>
      </w:r>
      <w:r>
        <w:rPr>
          <w:rFonts w:ascii="Times New Roman" w:eastAsia="SimSun" w:hAnsi="Times New Roman"/>
          <w:sz w:val="24"/>
          <w:szCs w:val="24"/>
        </w:rPr>
        <w:t>.</w:t>
      </w:r>
    </w:p>
    <w:p w:rsidR="007D27C0" w:rsidRPr="00741755" w:rsidRDefault="007D27C0" w:rsidP="007D27C0">
      <w:pPr>
        <w:pStyle w:val="a5"/>
        <w:spacing w:after="0" w:line="240" w:lineRule="auto"/>
        <w:ind w:left="0"/>
        <w:jc w:val="both"/>
        <w:rPr>
          <w:rFonts w:ascii="Times New Roman" w:hAnsi="Times New Roman"/>
          <w:color w:val="0070C0"/>
          <w:sz w:val="24"/>
          <w:szCs w:val="24"/>
        </w:rPr>
      </w:pPr>
    </w:p>
    <w:p w:rsidR="007D27C0" w:rsidRPr="003925B2" w:rsidRDefault="007D27C0" w:rsidP="007D27C0">
      <w:pPr>
        <w:pStyle w:val="a5"/>
        <w:spacing w:after="0" w:line="240" w:lineRule="auto"/>
        <w:ind w:left="360"/>
        <w:jc w:val="center"/>
        <w:rPr>
          <w:rFonts w:ascii="Times New Roman" w:hAnsi="Times New Roman"/>
          <w:sz w:val="24"/>
          <w:szCs w:val="24"/>
        </w:rPr>
      </w:pPr>
      <w:r w:rsidRPr="003925B2">
        <w:rPr>
          <w:rFonts w:ascii="Times New Roman" w:eastAsia="Times New Roman" w:hAnsi="Times New Roman"/>
          <w:b/>
          <w:sz w:val="24"/>
          <w:szCs w:val="24"/>
        </w:rPr>
        <w:t xml:space="preserve">3. </w:t>
      </w:r>
      <w:r w:rsidRPr="003925B2">
        <w:rPr>
          <w:rFonts w:ascii="Times New Roman" w:hAnsi="Times New Roman"/>
          <w:b/>
          <w:sz w:val="24"/>
          <w:szCs w:val="24"/>
        </w:rPr>
        <w:t>Характеристика основных мероприятий муниципальной программы</w:t>
      </w:r>
      <w:r w:rsidRPr="003925B2">
        <w:rPr>
          <w:rFonts w:ascii="Times New Roman" w:hAnsi="Times New Roman"/>
          <w:sz w:val="24"/>
          <w:szCs w:val="24"/>
        </w:rPr>
        <w:t>.</w:t>
      </w:r>
    </w:p>
    <w:p w:rsidR="007D27C0" w:rsidRPr="00741755" w:rsidRDefault="007D27C0" w:rsidP="007D27C0">
      <w:pPr>
        <w:pStyle w:val="a5"/>
        <w:spacing w:after="0" w:line="240" w:lineRule="auto"/>
        <w:ind w:left="0" w:firstLine="1068"/>
        <w:jc w:val="both"/>
        <w:rPr>
          <w:rFonts w:ascii="Times New Roman" w:hAnsi="Times New Roman"/>
          <w:color w:val="0070C0"/>
          <w:sz w:val="24"/>
          <w:szCs w:val="24"/>
        </w:rPr>
      </w:pPr>
    </w:p>
    <w:p w:rsidR="007D27C0" w:rsidRPr="00AA52ED" w:rsidRDefault="007D27C0" w:rsidP="007D27C0">
      <w:pPr>
        <w:widowControl w:val="0"/>
        <w:spacing w:after="0"/>
        <w:ind w:firstLine="709"/>
        <w:jc w:val="both"/>
        <w:rPr>
          <w:rFonts w:ascii="Times New Roman" w:hAnsi="Times New Roman"/>
          <w:sz w:val="24"/>
          <w:szCs w:val="24"/>
        </w:rPr>
      </w:pPr>
      <w:r w:rsidRPr="003925B2">
        <w:rPr>
          <w:rFonts w:ascii="Times New Roman CYR" w:hAnsi="Times New Roman CYR" w:cs="Times New Roman CYR"/>
          <w:sz w:val="24"/>
          <w:szCs w:val="24"/>
        </w:rPr>
        <w:t xml:space="preserve">Перечень основных мероприятий  с указанием сроков их реализации и ожидаемых результатов приведен </w:t>
      </w:r>
      <w:r>
        <w:rPr>
          <w:rFonts w:ascii="Times New Roman" w:hAnsi="Times New Roman"/>
          <w:sz w:val="24"/>
          <w:szCs w:val="24"/>
        </w:rPr>
        <w:t>в приложении №1</w:t>
      </w:r>
      <w:r w:rsidRPr="00BD7876">
        <w:rPr>
          <w:rFonts w:ascii="Times New Roman" w:hAnsi="Times New Roman"/>
          <w:sz w:val="24"/>
          <w:szCs w:val="24"/>
        </w:rPr>
        <w:t xml:space="preserve"> к настоящей программе.</w:t>
      </w:r>
    </w:p>
    <w:p w:rsidR="007D27C0" w:rsidRPr="00741755" w:rsidRDefault="007D27C0" w:rsidP="007D27C0">
      <w:pPr>
        <w:spacing w:after="0" w:line="240" w:lineRule="auto"/>
        <w:ind w:firstLine="709"/>
        <w:jc w:val="both"/>
        <w:rPr>
          <w:rFonts w:ascii="Times New Roman CYR" w:hAnsi="Times New Roman CYR" w:cs="Times New Roman CYR"/>
          <w:color w:val="0070C0"/>
          <w:sz w:val="24"/>
          <w:szCs w:val="24"/>
        </w:rPr>
      </w:pPr>
      <w:r w:rsidRPr="003925B2">
        <w:rPr>
          <w:rFonts w:ascii="Times New Roman CYR" w:hAnsi="Times New Roman CYR" w:cs="Times New Roman CYR"/>
          <w:sz w:val="24"/>
          <w:szCs w:val="24"/>
        </w:rPr>
        <w:t xml:space="preserve">Перечни объектов для включения в мероприятия муниципальной программы на 2020-2030 годы </w:t>
      </w:r>
      <w:r>
        <w:rPr>
          <w:rFonts w:ascii="Times New Roman CYR" w:hAnsi="Times New Roman CYR" w:cs="Times New Roman CYR"/>
          <w:sz w:val="24"/>
          <w:szCs w:val="24"/>
        </w:rPr>
        <w:t>предоставляются</w:t>
      </w:r>
      <w:r w:rsidRPr="003925B2">
        <w:rPr>
          <w:rFonts w:ascii="Times New Roman CYR" w:hAnsi="Times New Roman CYR" w:cs="Times New Roman CYR"/>
          <w:sz w:val="24"/>
          <w:szCs w:val="24"/>
        </w:rPr>
        <w:t xml:space="preserve"> по итогам формирования бюджет</w:t>
      </w:r>
      <w:r>
        <w:rPr>
          <w:rFonts w:ascii="Times New Roman CYR" w:hAnsi="Times New Roman CYR" w:cs="Times New Roman CYR"/>
          <w:sz w:val="24"/>
          <w:szCs w:val="24"/>
        </w:rPr>
        <w:t>а</w:t>
      </w:r>
      <w:r w:rsidRPr="00741755">
        <w:rPr>
          <w:rFonts w:ascii="Times New Roman CYR" w:hAnsi="Times New Roman CYR" w:cs="Times New Roman CYR"/>
          <w:color w:val="0070C0"/>
          <w:sz w:val="24"/>
          <w:szCs w:val="24"/>
        </w:rPr>
        <w:t xml:space="preserve"> </w:t>
      </w:r>
      <w:r w:rsidRPr="003925B2">
        <w:rPr>
          <w:rFonts w:ascii="Times New Roman CYR" w:hAnsi="Times New Roman CYR" w:cs="Times New Roman CYR"/>
          <w:sz w:val="24"/>
          <w:szCs w:val="24"/>
        </w:rPr>
        <w:t>МО город Волхов Во</w:t>
      </w:r>
      <w:r>
        <w:rPr>
          <w:rFonts w:ascii="Times New Roman CYR" w:hAnsi="Times New Roman CYR" w:cs="Times New Roman CYR"/>
          <w:sz w:val="24"/>
          <w:szCs w:val="24"/>
        </w:rPr>
        <w:t>лховского муниципального района</w:t>
      </w:r>
      <w:r w:rsidRPr="003925B2">
        <w:rPr>
          <w:rFonts w:ascii="Times New Roman CYR" w:hAnsi="Times New Roman CYR" w:cs="Times New Roman CYR"/>
          <w:sz w:val="24"/>
          <w:szCs w:val="24"/>
        </w:rPr>
        <w:t>.</w:t>
      </w:r>
    </w:p>
    <w:p w:rsidR="007D27C0" w:rsidRPr="00741755" w:rsidRDefault="007D27C0" w:rsidP="007D27C0">
      <w:pPr>
        <w:spacing w:after="0" w:line="240" w:lineRule="auto"/>
        <w:ind w:firstLine="709"/>
        <w:jc w:val="both"/>
        <w:rPr>
          <w:rFonts w:ascii="Times New Roman CYR" w:hAnsi="Times New Roman CYR" w:cs="Times New Roman CYR"/>
          <w:color w:val="0070C0"/>
          <w:sz w:val="24"/>
          <w:szCs w:val="24"/>
        </w:rPr>
      </w:pPr>
    </w:p>
    <w:p w:rsidR="007D27C0" w:rsidRPr="003925B2" w:rsidRDefault="007D27C0" w:rsidP="007D27C0">
      <w:pPr>
        <w:spacing w:after="0" w:line="240" w:lineRule="auto"/>
        <w:ind w:firstLine="709"/>
        <w:jc w:val="both"/>
        <w:rPr>
          <w:rFonts w:ascii="Times New Roman" w:hAnsi="Times New Roman"/>
          <w:b/>
          <w:sz w:val="24"/>
          <w:szCs w:val="24"/>
        </w:rPr>
      </w:pPr>
      <w:r w:rsidRPr="003925B2">
        <w:rPr>
          <w:rFonts w:ascii="Times New Roman" w:hAnsi="Times New Roman"/>
          <w:b/>
          <w:sz w:val="24"/>
          <w:szCs w:val="24"/>
        </w:rPr>
        <w:t xml:space="preserve">    4.Сведения о показателях (индикаторах) муниципальной программы (подпрограммы).</w:t>
      </w:r>
    </w:p>
    <w:p w:rsidR="007D27C0" w:rsidRPr="00741755" w:rsidRDefault="007D27C0" w:rsidP="007D27C0">
      <w:pPr>
        <w:spacing w:after="0" w:line="240" w:lineRule="auto"/>
        <w:ind w:firstLine="709"/>
        <w:jc w:val="both"/>
        <w:rPr>
          <w:rFonts w:ascii="Times New Roman" w:hAnsi="Times New Roman"/>
          <w:b/>
          <w:color w:val="0070C0"/>
          <w:sz w:val="24"/>
          <w:szCs w:val="24"/>
        </w:rPr>
      </w:pPr>
    </w:p>
    <w:p w:rsidR="007D27C0" w:rsidRPr="00BD7876" w:rsidRDefault="007D27C0" w:rsidP="007D27C0">
      <w:pPr>
        <w:widowControl w:val="0"/>
        <w:ind w:firstLine="709"/>
        <w:jc w:val="both"/>
        <w:rPr>
          <w:rFonts w:ascii="Times New Roman" w:hAnsi="Times New Roman"/>
          <w:sz w:val="24"/>
          <w:szCs w:val="24"/>
        </w:rPr>
      </w:pPr>
      <w:r w:rsidRPr="003925B2">
        <w:rPr>
          <w:rFonts w:ascii="Times New Roman CYR" w:hAnsi="Times New Roman CYR" w:cs="Times New Roman CYR"/>
          <w:sz w:val="24"/>
          <w:szCs w:val="24"/>
        </w:rPr>
        <w:t xml:space="preserve">Сведения о целевых показателях муниципальной программы (подпрограммы) и их значениях по годам реализации муниципальной программы (подпрограммы) приведены </w:t>
      </w:r>
      <w:r>
        <w:rPr>
          <w:rFonts w:ascii="Times New Roman" w:hAnsi="Times New Roman"/>
          <w:sz w:val="24"/>
          <w:szCs w:val="24"/>
        </w:rPr>
        <w:t>в приложении №1</w:t>
      </w:r>
      <w:r w:rsidRPr="00BD7876">
        <w:rPr>
          <w:rFonts w:ascii="Times New Roman" w:hAnsi="Times New Roman"/>
          <w:sz w:val="24"/>
          <w:szCs w:val="24"/>
        </w:rPr>
        <w:t xml:space="preserve"> к настоящей программе.</w:t>
      </w:r>
    </w:p>
    <w:p w:rsidR="007D27C0" w:rsidRPr="00D03D16" w:rsidRDefault="007D27C0" w:rsidP="007D27C0">
      <w:pPr>
        <w:keepNext/>
        <w:spacing w:after="0" w:line="240" w:lineRule="auto"/>
        <w:ind w:firstLine="708"/>
        <w:jc w:val="both"/>
        <w:outlineLvl w:val="0"/>
        <w:rPr>
          <w:rFonts w:ascii="Times New Roman CYR" w:hAnsi="Times New Roman CYR" w:cs="Times New Roman CYR"/>
          <w:sz w:val="24"/>
          <w:szCs w:val="24"/>
        </w:rPr>
      </w:pPr>
    </w:p>
    <w:p w:rsidR="007D27C0" w:rsidRPr="003925B2" w:rsidRDefault="007D27C0" w:rsidP="007D27C0">
      <w:pPr>
        <w:widowControl w:val="0"/>
        <w:autoSpaceDE w:val="0"/>
        <w:autoSpaceDN w:val="0"/>
        <w:adjustRightInd w:val="0"/>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 xml:space="preserve">Порядок сбора информации и методика расчета показателей </w:t>
      </w:r>
    </w:p>
    <w:p w:rsidR="007D27C0" w:rsidRPr="003925B2" w:rsidRDefault="007D27C0" w:rsidP="007D27C0">
      <w:pPr>
        <w:widowControl w:val="0"/>
        <w:autoSpaceDE w:val="0"/>
        <w:autoSpaceDN w:val="0"/>
        <w:adjustRightInd w:val="0"/>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муниципальной программы</w:t>
      </w:r>
    </w:p>
    <w:p w:rsidR="007D27C0" w:rsidRPr="00741755" w:rsidRDefault="007D27C0" w:rsidP="007D27C0">
      <w:pPr>
        <w:spacing w:after="0" w:line="240" w:lineRule="auto"/>
        <w:ind w:firstLine="709"/>
        <w:jc w:val="both"/>
        <w:rPr>
          <w:rFonts w:ascii="Times New Roman CYR" w:hAnsi="Times New Roman CYR" w:cs="Times New Roman CYR"/>
          <w:color w:val="0070C0"/>
          <w:sz w:val="24"/>
          <w:szCs w:val="24"/>
        </w:rPr>
      </w:pPr>
    </w:p>
    <w:tbl>
      <w:tblPr>
        <w:tblpPr w:leftFromText="180" w:rightFromText="180" w:vertAnchor="text" w:tblpY="1"/>
        <w:tblOverlap w:val="neve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914"/>
        <w:gridCol w:w="1292"/>
        <w:gridCol w:w="3969"/>
      </w:tblGrid>
      <w:tr w:rsidR="007D27C0" w:rsidRPr="003925B2" w:rsidTr="007D27C0">
        <w:trPr>
          <w:trHeight w:val="674"/>
        </w:trPr>
        <w:tc>
          <w:tcPr>
            <w:tcW w:w="763"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 п/п</w:t>
            </w:r>
          </w:p>
        </w:tc>
        <w:tc>
          <w:tcPr>
            <w:tcW w:w="3914"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Наименование показателя</w:t>
            </w:r>
          </w:p>
        </w:tc>
        <w:tc>
          <w:tcPr>
            <w:tcW w:w="1292" w:type="dxa"/>
            <w:shd w:val="clear" w:color="auto" w:fill="auto"/>
            <w:vAlign w:val="center"/>
          </w:tcPr>
          <w:p w:rsidR="007D27C0" w:rsidRPr="003925B2" w:rsidRDefault="007D27C0" w:rsidP="007D27C0">
            <w:pPr>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Ед. измерения</w:t>
            </w:r>
          </w:p>
        </w:tc>
        <w:tc>
          <w:tcPr>
            <w:tcW w:w="3969"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Алгоритм формирования (формула)</w:t>
            </w:r>
          </w:p>
        </w:tc>
      </w:tr>
      <w:tr w:rsidR="007D27C0" w:rsidRPr="003925B2" w:rsidTr="007D27C0">
        <w:trPr>
          <w:trHeight w:val="1131"/>
        </w:trPr>
        <w:tc>
          <w:tcPr>
            <w:tcW w:w="763"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tc>
        <w:tc>
          <w:tcPr>
            <w:tcW w:w="3914" w:type="dxa"/>
            <w:shd w:val="clear" w:color="auto" w:fill="auto"/>
            <w:vAlign w:val="center"/>
            <w:hideMark/>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ЦП: Количество установленных АИТП с погодным и часовым регулированием</w:t>
            </w:r>
          </w:p>
        </w:tc>
        <w:tc>
          <w:tcPr>
            <w:tcW w:w="1292" w:type="dxa"/>
            <w:shd w:val="clear" w:color="auto" w:fill="auto"/>
            <w:vAlign w:val="center"/>
            <w:hideMark/>
          </w:tcPr>
          <w:p w:rsidR="007D27C0" w:rsidRPr="003925B2" w:rsidRDefault="007D27C0" w:rsidP="007D27C0">
            <w:pPr>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ед.</w:t>
            </w:r>
          </w:p>
        </w:tc>
        <w:tc>
          <w:tcPr>
            <w:tcW w:w="3969"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количеством установленных АИТП на основании муниципальных контрактов</w:t>
            </w:r>
          </w:p>
        </w:tc>
      </w:tr>
      <w:tr w:rsidR="007D27C0" w:rsidRPr="003925B2" w:rsidTr="007D27C0">
        <w:trPr>
          <w:trHeight w:val="402"/>
        </w:trPr>
        <w:tc>
          <w:tcPr>
            <w:tcW w:w="763"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p>
        </w:tc>
        <w:tc>
          <w:tcPr>
            <w:tcW w:w="3914"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ЦП: Количество установленных энергосберегающих  светильников  уличного освещения</w:t>
            </w:r>
          </w:p>
        </w:tc>
        <w:tc>
          <w:tcPr>
            <w:tcW w:w="1292" w:type="dxa"/>
            <w:shd w:val="clear" w:color="auto" w:fill="auto"/>
            <w:vAlign w:val="center"/>
          </w:tcPr>
          <w:p w:rsidR="007D27C0" w:rsidRPr="003925B2" w:rsidRDefault="007D27C0" w:rsidP="007D27C0">
            <w:pPr>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шт.</w:t>
            </w:r>
          </w:p>
        </w:tc>
        <w:tc>
          <w:tcPr>
            <w:tcW w:w="3969"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количеством установленных энергосберегающих светильников на основании муниципальных контрактов</w:t>
            </w:r>
          </w:p>
        </w:tc>
      </w:tr>
      <w:tr w:rsidR="007D27C0" w:rsidRPr="003925B2" w:rsidTr="007D27C0">
        <w:trPr>
          <w:trHeight w:val="402"/>
        </w:trPr>
        <w:tc>
          <w:tcPr>
            <w:tcW w:w="763" w:type="dxa"/>
            <w:shd w:val="clear" w:color="auto" w:fill="auto"/>
            <w:vAlign w:val="center"/>
          </w:tcPr>
          <w:p w:rsidR="007D27C0" w:rsidRDefault="007D27C0" w:rsidP="007D27C0">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p>
        </w:tc>
        <w:tc>
          <w:tcPr>
            <w:tcW w:w="3914"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D953F4">
              <w:rPr>
                <w:rFonts w:ascii="Times New Roman CYR" w:hAnsi="Times New Roman CYR" w:cs="Times New Roman CYR"/>
                <w:sz w:val="24"/>
                <w:szCs w:val="24"/>
              </w:rPr>
              <w:t>количество выявленного бесхозяйного недвижимого имущества</w:t>
            </w:r>
          </w:p>
        </w:tc>
        <w:tc>
          <w:tcPr>
            <w:tcW w:w="1292" w:type="dxa"/>
            <w:shd w:val="clear" w:color="auto" w:fill="auto"/>
            <w:vAlign w:val="center"/>
          </w:tcPr>
          <w:p w:rsidR="007D27C0" w:rsidRPr="003925B2" w:rsidRDefault="007D27C0" w:rsidP="007D27C0">
            <w:pPr>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ед.</w:t>
            </w:r>
          </w:p>
        </w:tc>
        <w:tc>
          <w:tcPr>
            <w:tcW w:w="3969"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количеством</w:t>
            </w:r>
            <w:r w:rsidRPr="00D953F4">
              <w:rPr>
                <w:rFonts w:ascii="Times New Roman CYR" w:hAnsi="Times New Roman CYR" w:cs="Times New Roman CYR"/>
                <w:sz w:val="24"/>
                <w:szCs w:val="24"/>
              </w:rPr>
              <w:t xml:space="preserve"> выявленного бесхозяйного недвижимого имущества</w:t>
            </w:r>
          </w:p>
        </w:tc>
      </w:tr>
      <w:tr w:rsidR="007D27C0" w:rsidRPr="003925B2" w:rsidTr="007D27C0">
        <w:trPr>
          <w:trHeight w:val="402"/>
        </w:trPr>
        <w:tc>
          <w:tcPr>
            <w:tcW w:w="763" w:type="dxa"/>
            <w:shd w:val="clear" w:color="auto" w:fill="auto"/>
            <w:vAlign w:val="center"/>
          </w:tcPr>
          <w:p w:rsidR="007D27C0" w:rsidRDefault="007D27C0" w:rsidP="007D27C0">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p>
        </w:tc>
        <w:tc>
          <w:tcPr>
            <w:tcW w:w="3914"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D953F4">
              <w:rPr>
                <w:rFonts w:ascii="Times New Roman CYR" w:hAnsi="Times New Roman CYR" w:cs="Times New Roman CYR"/>
                <w:sz w:val="24"/>
                <w:szCs w:val="24"/>
              </w:rPr>
              <w:t>количество бесхозяйного недвижимого имущества переданно</w:t>
            </w:r>
            <w:r>
              <w:rPr>
                <w:rFonts w:ascii="Times New Roman CYR" w:hAnsi="Times New Roman CYR" w:cs="Times New Roman CYR"/>
                <w:sz w:val="24"/>
                <w:szCs w:val="24"/>
              </w:rPr>
              <w:t xml:space="preserve">го на содержание и </w:t>
            </w:r>
            <w:r>
              <w:rPr>
                <w:rFonts w:ascii="Times New Roman CYR" w:hAnsi="Times New Roman CYR" w:cs="Times New Roman CYR"/>
                <w:sz w:val="24"/>
                <w:szCs w:val="24"/>
              </w:rPr>
              <w:lastRenderedPageBreak/>
              <w:t xml:space="preserve">обслуживание </w:t>
            </w:r>
            <w:r w:rsidRPr="00D953F4">
              <w:rPr>
                <w:rFonts w:ascii="Times New Roman CYR" w:hAnsi="Times New Roman CYR" w:cs="Times New Roman CYR"/>
                <w:sz w:val="24"/>
                <w:szCs w:val="24"/>
              </w:rPr>
              <w:t>ресурсоснабжающим организациям</w:t>
            </w:r>
          </w:p>
        </w:tc>
        <w:tc>
          <w:tcPr>
            <w:tcW w:w="1292" w:type="dxa"/>
            <w:shd w:val="clear" w:color="auto" w:fill="auto"/>
            <w:vAlign w:val="center"/>
          </w:tcPr>
          <w:p w:rsidR="007D27C0" w:rsidRPr="003925B2" w:rsidRDefault="007D27C0" w:rsidP="007D27C0">
            <w:pPr>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ед.</w:t>
            </w:r>
          </w:p>
        </w:tc>
        <w:tc>
          <w:tcPr>
            <w:tcW w:w="3969"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количеством</w:t>
            </w:r>
            <w:r w:rsidRPr="00D953F4">
              <w:rPr>
                <w:rFonts w:ascii="Times New Roman CYR" w:hAnsi="Times New Roman CYR" w:cs="Times New Roman CYR"/>
                <w:sz w:val="24"/>
                <w:szCs w:val="24"/>
              </w:rPr>
              <w:t xml:space="preserve"> бесхозяйного недвижимого </w:t>
            </w:r>
            <w:r w:rsidRPr="00D953F4">
              <w:rPr>
                <w:rFonts w:ascii="Times New Roman CYR" w:hAnsi="Times New Roman CYR" w:cs="Times New Roman CYR"/>
                <w:sz w:val="24"/>
                <w:szCs w:val="24"/>
              </w:rPr>
              <w:lastRenderedPageBreak/>
              <w:t>имущества переданно</w:t>
            </w:r>
            <w:r>
              <w:rPr>
                <w:rFonts w:ascii="Times New Roman CYR" w:hAnsi="Times New Roman CYR" w:cs="Times New Roman CYR"/>
                <w:sz w:val="24"/>
                <w:szCs w:val="24"/>
              </w:rPr>
              <w:t xml:space="preserve">го на содержание и обслуживание </w:t>
            </w:r>
            <w:r w:rsidRPr="00D953F4">
              <w:rPr>
                <w:rFonts w:ascii="Times New Roman CYR" w:hAnsi="Times New Roman CYR" w:cs="Times New Roman CYR"/>
                <w:sz w:val="24"/>
                <w:szCs w:val="24"/>
              </w:rPr>
              <w:t>ресурсоснабжающим организациям</w:t>
            </w:r>
          </w:p>
        </w:tc>
      </w:tr>
      <w:tr w:rsidR="007D27C0" w:rsidRPr="003925B2" w:rsidTr="007D27C0">
        <w:trPr>
          <w:trHeight w:val="720"/>
        </w:trPr>
        <w:tc>
          <w:tcPr>
            <w:tcW w:w="763" w:type="dxa"/>
            <w:shd w:val="clear" w:color="auto" w:fill="auto"/>
            <w:vAlign w:val="center"/>
          </w:tcPr>
          <w:p w:rsidR="007D27C0" w:rsidRPr="003925B2" w:rsidRDefault="007D27C0" w:rsidP="007D27C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p>
        </w:tc>
        <w:tc>
          <w:tcPr>
            <w:tcW w:w="3914" w:type="dxa"/>
            <w:shd w:val="clear" w:color="auto" w:fill="auto"/>
            <w:vAlign w:val="center"/>
          </w:tcPr>
          <w:p w:rsidR="007D27C0" w:rsidRPr="003925B2" w:rsidRDefault="007D27C0" w:rsidP="007D27C0">
            <w:pPr>
              <w:spacing w:after="0" w:line="240" w:lineRule="auto"/>
              <w:rPr>
                <w:rFonts w:ascii="Times New Roman" w:eastAsia="Times New Roman" w:hAnsi="Times New Roman"/>
                <w:sz w:val="24"/>
                <w:szCs w:val="24"/>
                <w:lang w:eastAsia="ru-RU"/>
              </w:rPr>
            </w:pPr>
            <w:r w:rsidRPr="003925B2">
              <w:rPr>
                <w:rFonts w:ascii="Times New Roman" w:eastAsia="Times New Roman" w:hAnsi="Times New Roman"/>
                <w:sz w:val="24"/>
                <w:szCs w:val="24"/>
                <w:lang w:eastAsia="ru-RU"/>
              </w:rPr>
              <w:t>ЦП: Протяженность построенных сетей газоснабжения</w:t>
            </w:r>
          </w:p>
        </w:tc>
        <w:tc>
          <w:tcPr>
            <w:tcW w:w="1292" w:type="dxa"/>
            <w:shd w:val="clear" w:color="auto" w:fill="auto"/>
            <w:vAlign w:val="center"/>
          </w:tcPr>
          <w:p w:rsidR="007D27C0" w:rsidRPr="003925B2" w:rsidRDefault="007D27C0" w:rsidP="007D27C0">
            <w:pPr>
              <w:spacing w:after="0" w:line="240" w:lineRule="auto"/>
              <w:jc w:val="center"/>
              <w:rPr>
                <w:rFonts w:ascii="Times New Roman" w:eastAsia="Times New Roman" w:hAnsi="Times New Roman"/>
                <w:sz w:val="24"/>
                <w:szCs w:val="24"/>
                <w:lang w:eastAsia="ru-RU"/>
              </w:rPr>
            </w:pPr>
            <w:r w:rsidRPr="003925B2">
              <w:rPr>
                <w:rFonts w:ascii="Times New Roman" w:eastAsia="Times New Roman" w:hAnsi="Times New Roman"/>
                <w:sz w:val="24"/>
                <w:szCs w:val="24"/>
                <w:lang w:eastAsia="ru-RU"/>
              </w:rPr>
              <w:t>п.м.</w:t>
            </w:r>
          </w:p>
        </w:tc>
        <w:tc>
          <w:tcPr>
            <w:tcW w:w="3969" w:type="dxa"/>
            <w:shd w:val="clear" w:color="auto" w:fill="auto"/>
            <w:vAlign w:val="center"/>
          </w:tcPr>
          <w:p w:rsidR="007D27C0" w:rsidRPr="00BD5D27" w:rsidRDefault="007D27C0" w:rsidP="007D27C0">
            <w:pPr>
              <w:spacing w:after="0" w:line="240" w:lineRule="auto"/>
              <w:rPr>
                <w:rFonts w:ascii="Times New Roman CYR" w:hAnsi="Times New Roman CYR" w:cs="Times New Roman CYR"/>
                <w:sz w:val="24"/>
                <w:szCs w:val="24"/>
              </w:rPr>
            </w:pPr>
            <w:r w:rsidRPr="00BD5D27">
              <w:rPr>
                <w:rFonts w:ascii="Times New Roman CYR" w:hAnsi="Times New Roman CYR" w:cs="Times New Roman CYR"/>
                <w:sz w:val="24"/>
                <w:szCs w:val="24"/>
              </w:rPr>
              <w:t>Показатель определяется в соответствии с муниципальными контрактами по СМР</w:t>
            </w:r>
          </w:p>
        </w:tc>
      </w:tr>
      <w:tr w:rsidR="007D27C0" w:rsidRPr="003925B2" w:rsidTr="007D27C0">
        <w:trPr>
          <w:trHeight w:val="720"/>
        </w:trPr>
        <w:tc>
          <w:tcPr>
            <w:tcW w:w="763" w:type="dxa"/>
            <w:shd w:val="clear" w:color="auto" w:fill="auto"/>
            <w:vAlign w:val="center"/>
          </w:tcPr>
          <w:p w:rsidR="007D27C0" w:rsidRPr="003925B2" w:rsidRDefault="007D27C0" w:rsidP="007D27C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914" w:type="dxa"/>
            <w:shd w:val="clear" w:color="auto" w:fill="auto"/>
            <w:vAlign w:val="center"/>
          </w:tcPr>
          <w:p w:rsidR="007D27C0" w:rsidRPr="00BE4626" w:rsidRDefault="007D27C0" w:rsidP="007D27C0">
            <w:pPr>
              <w:spacing w:after="0" w:line="240" w:lineRule="auto"/>
              <w:rPr>
                <w:rFonts w:ascii="Times New Roman" w:eastAsia="Times New Roman" w:hAnsi="Times New Roman"/>
                <w:sz w:val="24"/>
                <w:szCs w:val="24"/>
                <w:lang w:eastAsia="ru-RU"/>
              </w:rPr>
            </w:pPr>
            <w:r w:rsidRPr="00BE4626">
              <w:rPr>
                <w:rFonts w:ascii="Times New Roman" w:eastAsia="Times New Roman" w:hAnsi="Times New Roman"/>
                <w:sz w:val="24"/>
                <w:szCs w:val="24"/>
                <w:lang w:eastAsia="ru-RU"/>
              </w:rPr>
              <w:t>ЦП:</w:t>
            </w:r>
            <w:r w:rsidRPr="00BE4626">
              <w:rPr>
                <w:rFonts w:ascii="Times New Roman" w:eastAsia="SimSun" w:hAnsi="Times New Roman"/>
                <w:sz w:val="24"/>
                <w:szCs w:val="24"/>
              </w:rPr>
              <w:t xml:space="preserve"> Обеспеченность объектами накопления ТКО (контейнерными площадками)</w:t>
            </w:r>
          </w:p>
        </w:tc>
        <w:tc>
          <w:tcPr>
            <w:tcW w:w="1292" w:type="dxa"/>
            <w:shd w:val="clear" w:color="auto" w:fill="auto"/>
            <w:vAlign w:val="center"/>
          </w:tcPr>
          <w:p w:rsidR="007D27C0" w:rsidRPr="00BE4626" w:rsidRDefault="007D27C0" w:rsidP="007D27C0">
            <w:pPr>
              <w:spacing w:after="0" w:line="240" w:lineRule="auto"/>
              <w:jc w:val="center"/>
              <w:rPr>
                <w:rFonts w:ascii="Times New Roman" w:eastAsia="Times New Roman" w:hAnsi="Times New Roman"/>
                <w:sz w:val="24"/>
                <w:szCs w:val="24"/>
                <w:lang w:eastAsia="ru-RU"/>
              </w:rPr>
            </w:pPr>
            <w:r w:rsidRPr="00BE4626">
              <w:rPr>
                <w:rFonts w:ascii="Times New Roman" w:eastAsia="Times New Roman" w:hAnsi="Times New Roman"/>
                <w:sz w:val="24"/>
                <w:szCs w:val="24"/>
                <w:lang w:eastAsia="ru-RU"/>
              </w:rPr>
              <w:t>%</w:t>
            </w:r>
          </w:p>
        </w:tc>
        <w:tc>
          <w:tcPr>
            <w:tcW w:w="3969" w:type="dxa"/>
            <w:shd w:val="clear" w:color="auto" w:fill="auto"/>
            <w:vAlign w:val="center"/>
          </w:tcPr>
          <w:p w:rsidR="007D27C0" w:rsidRPr="00BE4626" w:rsidRDefault="007D27C0" w:rsidP="007D27C0">
            <w:pPr>
              <w:spacing w:after="0" w:line="240" w:lineRule="auto"/>
              <w:rPr>
                <w:rFonts w:ascii="Times New Roman CYR" w:hAnsi="Times New Roman CYR" w:cs="Times New Roman CYR"/>
                <w:sz w:val="24"/>
                <w:szCs w:val="24"/>
              </w:rPr>
            </w:pPr>
            <w:r w:rsidRPr="00BE4626">
              <w:rPr>
                <w:rFonts w:ascii="Times New Roman CYR" w:hAnsi="Times New Roman CYR" w:cs="Times New Roman CYR"/>
                <w:sz w:val="24"/>
                <w:szCs w:val="24"/>
              </w:rPr>
              <w:t>Показ</w:t>
            </w:r>
            <w:r>
              <w:rPr>
                <w:rFonts w:ascii="Times New Roman CYR" w:hAnsi="Times New Roman CYR" w:cs="Times New Roman CYR"/>
                <w:sz w:val="24"/>
                <w:szCs w:val="24"/>
              </w:rPr>
              <w:t xml:space="preserve">атель определяется  как </w:t>
            </w:r>
            <w:r w:rsidRPr="00BE4626">
              <w:rPr>
                <w:rFonts w:ascii="Times New Roman CYR" w:hAnsi="Times New Roman CYR" w:cs="Times New Roman CYR"/>
                <w:sz w:val="24"/>
                <w:szCs w:val="24"/>
              </w:rPr>
              <w:t>отношение установленных контейнерных площадок к общему числу контейнерных площадок необходимых к установке</w:t>
            </w:r>
          </w:p>
        </w:tc>
      </w:tr>
    </w:tbl>
    <w:p w:rsidR="007D27C0" w:rsidRPr="00D03D16" w:rsidRDefault="007D27C0" w:rsidP="007D27C0">
      <w:pPr>
        <w:spacing w:after="0" w:line="240" w:lineRule="auto"/>
        <w:jc w:val="both"/>
        <w:rPr>
          <w:rFonts w:ascii="Times New Roman" w:eastAsia="SimSun" w:hAnsi="Times New Roman"/>
          <w:b/>
          <w:color w:val="0070C0"/>
          <w:sz w:val="24"/>
          <w:szCs w:val="24"/>
        </w:rPr>
      </w:pPr>
    </w:p>
    <w:p w:rsidR="007D27C0" w:rsidRPr="00D03D16" w:rsidRDefault="007D27C0" w:rsidP="007D27C0">
      <w:pPr>
        <w:pStyle w:val="a5"/>
        <w:spacing w:after="0" w:line="240" w:lineRule="auto"/>
        <w:ind w:left="0" w:firstLine="709"/>
        <w:jc w:val="both"/>
        <w:rPr>
          <w:rFonts w:ascii="Times New Roman" w:eastAsia="SimSun" w:hAnsi="Times New Roman"/>
          <w:b/>
          <w:sz w:val="24"/>
          <w:szCs w:val="24"/>
        </w:rPr>
      </w:pPr>
      <w:r w:rsidRPr="00D03D16">
        <w:rPr>
          <w:rFonts w:ascii="Times New Roman" w:eastAsia="SimSun" w:hAnsi="Times New Roman"/>
          <w:b/>
          <w:sz w:val="24"/>
          <w:szCs w:val="24"/>
        </w:rPr>
        <w:t xml:space="preserve">5. Информация о ресурсном обеспечении муниципальной программы </w:t>
      </w:r>
    </w:p>
    <w:p w:rsidR="007D27C0" w:rsidRPr="00D03D16" w:rsidRDefault="007D27C0" w:rsidP="007D27C0">
      <w:pPr>
        <w:pStyle w:val="a5"/>
        <w:spacing w:after="0" w:line="240" w:lineRule="auto"/>
        <w:ind w:left="0" w:firstLine="709"/>
        <w:jc w:val="both"/>
        <w:rPr>
          <w:rFonts w:ascii="Times New Roman" w:eastAsia="Times New Roman" w:hAnsi="Times New Roman"/>
          <w:sz w:val="24"/>
          <w:szCs w:val="24"/>
        </w:rPr>
      </w:pPr>
    </w:p>
    <w:p w:rsidR="007D27C0" w:rsidRDefault="007D27C0" w:rsidP="007D27C0">
      <w:pPr>
        <w:pStyle w:val="a5"/>
        <w:spacing w:after="0" w:line="240" w:lineRule="auto"/>
        <w:ind w:left="0" w:firstLine="851"/>
        <w:jc w:val="both"/>
        <w:rPr>
          <w:rFonts w:ascii="Times New Roman" w:eastAsia="SimSun" w:hAnsi="Times New Roman"/>
          <w:sz w:val="24"/>
          <w:szCs w:val="24"/>
        </w:rPr>
      </w:pPr>
      <w:r w:rsidRPr="00D03D16">
        <w:rPr>
          <w:rFonts w:ascii="Times New Roman" w:eastAsia="Times New Roman" w:hAnsi="Times New Roman"/>
          <w:sz w:val="24"/>
          <w:szCs w:val="24"/>
        </w:rPr>
        <w:t xml:space="preserve"> </w:t>
      </w:r>
      <w:r w:rsidRPr="00D03D16">
        <w:rPr>
          <w:rFonts w:ascii="Times New Roman" w:hAnsi="Times New Roman"/>
          <w:sz w:val="24"/>
          <w:szCs w:val="24"/>
        </w:rPr>
        <w:t xml:space="preserve">Ресурсное обеспечение реализации муниципальной программы осуществляется за счет </w:t>
      </w:r>
      <w:r w:rsidRPr="00BD7876">
        <w:rPr>
          <w:rFonts w:ascii="Times New Roman" w:hAnsi="Times New Roman"/>
          <w:sz w:val="24"/>
          <w:szCs w:val="24"/>
        </w:rPr>
        <w:t xml:space="preserve">из </w:t>
      </w:r>
      <w:r>
        <w:rPr>
          <w:rFonts w:ascii="Times New Roman" w:hAnsi="Times New Roman"/>
          <w:sz w:val="24"/>
          <w:szCs w:val="24"/>
        </w:rPr>
        <w:t xml:space="preserve">бюджета МО город Волхов, </w:t>
      </w:r>
      <w:r w:rsidRPr="00BD7876">
        <w:rPr>
          <w:rFonts w:ascii="Times New Roman" w:hAnsi="Times New Roman"/>
          <w:sz w:val="24"/>
          <w:szCs w:val="24"/>
        </w:rPr>
        <w:t>бюджета Волховского муниципаль</w:t>
      </w:r>
      <w:r>
        <w:rPr>
          <w:rFonts w:ascii="Times New Roman" w:hAnsi="Times New Roman"/>
          <w:sz w:val="24"/>
          <w:szCs w:val="24"/>
        </w:rPr>
        <w:t xml:space="preserve">ного района, </w:t>
      </w:r>
      <w:r w:rsidRPr="00BD7876">
        <w:rPr>
          <w:rFonts w:ascii="Times New Roman" w:hAnsi="Times New Roman"/>
          <w:sz w:val="24"/>
          <w:szCs w:val="24"/>
        </w:rPr>
        <w:t>бюджета Ленинградской области</w:t>
      </w:r>
      <w:r w:rsidRPr="00D03D16">
        <w:rPr>
          <w:rFonts w:ascii="Times New Roman" w:eastAsia="SimSun" w:hAnsi="Times New Roman"/>
          <w:sz w:val="24"/>
          <w:szCs w:val="24"/>
        </w:rPr>
        <w:t xml:space="preserve"> (далее-бюджетные ассигнования). </w:t>
      </w:r>
    </w:p>
    <w:p w:rsidR="007D27C0" w:rsidRPr="00BD7876" w:rsidRDefault="007D27C0" w:rsidP="007D27C0">
      <w:pPr>
        <w:pStyle w:val="a5"/>
        <w:spacing w:after="0" w:line="240" w:lineRule="auto"/>
        <w:ind w:left="0" w:firstLine="851"/>
        <w:jc w:val="both"/>
        <w:rPr>
          <w:rFonts w:ascii="Times New Roman" w:hAnsi="Times New Roman"/>
          <w:sz w:val="24"/>
          <w:szCs w:val="24"/>
        </w:rPr>
      </w:pPr>
      <w:r>
        <w:rPr>
          <w:rFonts w:ascii="Times New Roman" w:eastAsia="SimSun" w:hAnsi="Times New Roman"/>
          <w:sz w:val="24"/>
          <w:szCs w:val="24"/>
        </w:rPr>
        <w:t>Размер</w:t>
      </w:r>
      <w:r w:rsidRPr="00D03D16">
        <w:rPr>
          <w:rFonts w:ascii="Times New Roman" w:eastAsia="SimSun" w:hAnsi="Times New Roman"/>
          <w:sz w:val="24"/>
          <w:szCs w:val="24"/>
        </w:rPr>
        <w:t xml:space="preserve"> </w:t>
      </w:r>
      <w:r w:rsidRPr="00D03D16">
        <w:rPr>
          <w:rFonts w:ascii="Times New Roman" w:hAnsi="Times New Roman"/>
          <w:sz w:val="24"/>
          <w:szCs w:val="24"/>
        </w:rPr>
        <w:t>бюджетных ассигнований на реализацию муниципальной программы (подпрограмм) утвержда</w:t>
      </w:r>
      <w:r>
        <w:rPr>
          <w:rFonts w:ascii="Times New Roman" w:hAnsi="Times New Roman"/>
          <w:sz w:val="24"/>
          <w:szCs w:val="24"/>
        </w:rPr>
        <w:t>е</w:t>
      </w:r>
      <w:r w:rsidRPr="00D03D16">
        <w:rPr>
          <w:rFonts w:ascii="Times New Roman" w:hAnsi="Times New Roman"/>
          <w:sz w:val="24"/>
          <w:szCs w:val="24"/>
        </w:rPr>
        <w:t xml:space="preserve">тся </w:t>
      </w:r>
      <w:r w:rsidRPr="00BD7876">
        <w:rPr>
          <w:rFonts w:ascii="Times New Roman" w:hAnsi="Times New Roman"/>
          <w:sz w:val="24"/>
          <w:szCs w:val="24"/>
        </w:rPr>
        <w:t xml:space="preserve">в пределах средств, выделяемых на выполнение программных мероприятий, и может корректироваться с учетом изменения состава мероприятий муниципальной программы и финансирования, предусмотренного (решением Совета депутатов Волховского муниципального района, областным законом об областном бюджете Ленинградской области) на очередной финансовый год. </w:t>
      </w:r>
    </w:p>
    <w:p w:rsidR="007D27C0" w:rsidRDefault="007D27C0" w:rsidP="007D27C0">
      <w:pPr>
        <w:widowControl w:val="0"/>
        <w:ind w:firstLine="709"/>
        <w:jc w:val="both"/>
        <w:rPr>
          <w:rFonts w:ascii="Times New Roman" w:hAnsi="Times New Roman"/>
          <w:sz w:val="24"/>
          <w:szCs w:val="24"/>
        </w:rPr>
      </w:pPr>
      <w:r w:rsidRPr="00BD7876">
        <w:rPr>
          <w:rFonts w:ascii="Times New Roman" w:hAnsi="Times New Roman"/>
          <w:sz w:val="24"/>
          <w:szCs w:val="24"/>
        </w:rPr>
        <w:t>Информация о ресурсном обеспечении мероприятий муниципальной программы и подпрограмм по годам реализации и источникам финансиров</w:t>
      </w:r>
      <w:r>
        <w:rPr>
          <w:rFonts w:ascii="Times New Roman" w:hAnsi="Times New Roman"/>
          <w:sz w:val="24"/>
          <w:szCs w:val="24"/>
        </w:rPr>
        <w:t xml:space="preserve">ания представлены в приложении </w:t>
      </w:r>
      <w:r w:rsidRPr="00BD7876">
        <w:rPr>
          <w:rFonts w:ascii="Times New Roman" w:hAnsi="Times New Roman"/>
          <w:sz w:val="24"/>
          <w:szCs w:val="24"/>
        </w:rPr>
        <w:t xml:space="preserve"> к настоящей программе.</w:t>
      </w:r>
    </w:p>
    <w:p w:rsidR="007D27C0" w:rsidRPr="00BD7876" w:rsidRDefault="007D27C0" w:rsidP="007D27C0">
      <w:pPr>
        <w:widowControl w:val="0"/>
        <w:ind w:firstLine="709"/>
        <w:jc w:val="both"/>
        <w:rPr>
          <w:rFonts w:ascii="Times New Roman" w:hAnsi="Times New Roman"/>
          <w:sz w:val="24"/>
          <w:szCs w:val="24"/>
        </w:rPr>
      </w:pPr>
    </w:p>
    <w:p w:rsidR="00274808" w:rsidRDefault="00274808" w:rsidP="003C3699">
      <w:pPr>
        <w:widowControl w:val="0"/>
        <w:jc w:val="both"/>
        <w:rPr>
          <w:rFonts w:ascii="Times New Roman" w:hAnsi="Times New Roman"/>
          <w:sz w:val="24"/>
          <w:szCs w:val="24"/>
        </w:rPr>
        <w:sectPr w:rsidR="00274808" w:rsidSect="00AE3220">
          <w:headerReference w:type="default" r:id="rId10"/>
          <w:headerReference w:type="first" r:id="rId11"/>
          <w:pgSz w:w="11906" w:h="16838"/>
          <w:pgMar w:top="1134" w:right="567" w:bottom="1134" w:left="1701" w:header="709" w:footer="709" w:gutter="0"/>
          <w:pgNumType w:start="1"/>
          <w:cols w:space="708"/>
          <w:titlePg/>
          <w:docGrid w:linePitch="360"/>
        </w:sectPr>
      </w:pPr>
    </w:p>
    <w:p w:rsidR="00274808" w:rsidRDefault="00274808" w:rsidP="003C3699">
      <w:pPr>
        <w:widowControl w:val="0"/>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к муниципальной программе </w:t>
      </w:r>
      <w:r w:rsidR="00481AAB">
        <w:rPr>
          <w:rFonts w:ascii="Times New Roman" w:hAnsi="Times New Roman"/>
          <w:sz w:val="24"/>
          <w:szCs w:val="24"/>
        </w:rPr>
        <w:t>№1</w:t>
      </w:r>
    </w:p>
    <w:p w:rsidR="00274808" w:rsidRPr="006B76B2" w:rsidRDefault="00274808" w:rsidP="00274808">
      <w:pPr>
        <w:widowControl w:val="0"/>
        <w:autoSpaceDE w:val="0"/>
        <w:spacing w:after="0" w:line="240" w:lineRule="auto"/>
        <w:jc w:val="center"/>
        <w:rPr>
          <w:rFonts w:ascii="Times New Roman" w:hAnsi="Times New Roman"/>
          <w:b/>
          <w:sz w:val="24"/>
          <w:szCs w:val="24"/>
        </w:rPr>
      </w:pPr>
      <w:r w:rsidRPr="00B361C5">
        <w:rPr>
          <w:rFonts w:ascii="Times New Roman" w:hAnsi="Times New Roman"/>
          <w:b/>
          <w:sz w:val="24"/>
          <w:szCs w:val="24"/>
        </w:rPr>
        <w:t>Перечень основных мероприятий и планируемых результатов  реализации муниципальной программы Волховского муниципального района  «Обеспечение устойчивого функционирования и развития транспортной системы, дорожной,  коммунальной  и инженерной инфраструктуры и повышение энергоэффективности в В</w:t>
      </w:r>
      <w:r>
        <w:rPr>
          <w:rFonts w:ascii="Times New Roman" w:hAnsi="Times New Roman"/>
          <w:b/>
          <w:sz w:val="24"/>
          <w:szCs w:val="24"/>
        </w:rPr>
        <w:t>олховском муниципальном районе</w:t>
      </w:r>
    </w:p>
    <w:p w:rsidR="00274808" w:rsidRDefault="00274808" w:rsidP="00274808">
      <w:pPr>
        <w:widowControl w:val="0"/>
        <w:autoSpaceDE w:val="0"/>
        <w:spacing w:after="0" w:line="240" w:lineRule="auto"/>
        <w:jc w:val="center"/>
        <w:rPr>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971"/>
        <w:gridCol w:w="1276"/>
        <w:gridCol w:w="1276"/>
        <w:gridCol w:w="1134"/>
        <w:gridCol w:w="992"/>
        <w:gridCol w:w="992"/>
        <w:gridCol w:w="993"/>
        <w:gridCol w:w="1275"/>
        <w:gridCol w:w="1701"/>
        <w:gridCol w:w="1985"/>
      </w:tblGrid>
      <w:tr w:rsidR="00274808" w:rsidRPr="00692B05" w:rsidTr="007D27C0">
        <w:tc>
          <w:tcPr>
            <w:tcW w:w="539" w:type="dxa"/>
            <w:vMerge w:val="restart"/>
            <w:shd w:val="clear" w:color="auto" w:fill="auto"/>
          </w:tcPr>
          <w:p w:rsidR="00274808" w:rsidRPr="00692B05" w:rsidRDefault="00274808"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 п\п</w:t>
            </w:r>
          </w:p>
        </w:tc>
        <w:tc>
          <w:tcPr>
            <w:tcW w:w="2971" w:type="dxa"/>
            <w:vMerge w:val="restart"/>
            <w:shd w:val="clear" w:color="auto" w:fill="auto"/>
          </w:tcPr>
          <w:p w:rsidR="00274808" w:rsidRPr="00692B05" w:rsidRDefault="00274808"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Наименование мероприятий по реализации программы (подпрограммы) /Наименование целевого показателя (ЦП)</w:t>
            </w:r>
          </w:p>
        </w:tc>
        <w:tc>
          <w:tcPr>
            <w:tcW w:w="1276" w:type="dxa"/>
            <w:vMerge w:val="restart"/>
            <w:shd w:val="clear" w:color="auto" w:fill="auto"/>
          </w:tcPr>
          <w:p w:rsidR="00274808" w:rsidRPr="00692B05" w:rsidRDefault="00274808"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Источники финансирования/ единица измерения целевого показателя</w:t>
            </w:r>
          </w:p>
        </w:tc>
        <w:tc>
          <w:tcPr>
            <w:tcW w:w="1276" w:type="dxa"/>
            <w:vMerge w:val="restart"/>
            <w:shd w:val="clear" w:color="auto" w:fill="auto"/>
          </w:tcPr>
          <w:p w:rsidR="00274808" w:rsidRPr="00692B05" w:rsidRDefault="00274808"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Срок исполнения мероприятий/Оценка базового значения целевого показателя</w:t>
            </w:r>
          </w:p>
        </w:tc>
        <w:tc>
          <w:tcPr>
            <w:tcW w:w="1134" w:type="dxa"/>
            <w:vMerge w:val="restart"/>
            <w:shd w:val="clear" w:color="auto" w:fill="auto"/>
          </w:tcPr>
          <w:p w:rsidR="00274808" w:rsidRPr="00692B05" w:rsidRDefault="00274808"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Всего финанси рование (тыс.руб.), Итоговый  целевой показатель</w:t>
            </w:r>
          </w:p>
        </w:tc>
        <w:tc>
          <w:tcPr>
            <w:tcW w:w="4252" w:type="dxa"/>
            <w:gridSpan w:val="4"/>
            <w:shd w:val="clear" w:color="auto" w:fill="auto"/>
          </w:tcPr>
          <w:p w:rsidR="00274808" w:rsidRPr="00692B05" w:rsidRDefault="00274808"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Объем финансирования по годам (тыс. руб.) /Планируемое значение целевого показателя по годам реализации</w:t>
            </w:r>
          </w:p>
        </w:tc>
        <w:tc>
          <w:tcPr>
            <w:tcW w:w="1701" w:type="dxa"/>
            <w:vMerge w:val="restart"/>
            <w:shd w:val="clear" w:color="auto" w:fill="auto"/>
          </w:tcPr>
          <w:p w:rsidR="00274808" w:rsidRPr="00692B05" w:rsidRDefault="00274808"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Ответственный за выполнение мероприятий программы (подпрограммы)</w:t>
            </w:r>
          </w:p>
        </w:tc>
        <w:tc>
          <w:tcPr>
            <w:tcW w:w="1985" w:type="dxa"/>
            <w:vMerge w:val="restart"/>
            <w:shd w:val="clear" w:color="auto" w:fill="auto"/>
          </w:tcPr>
          <w:p w:rsidR="00274808" w:rsidRPr="00692B05" w:rsidRDefault="00274808"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Задачи, решаемые основными мероприятиями</w:t>
            </w:r>
          </w:p>
        </w:tc>
      </w:tr>
      <w:tr w:rsidR="00274808" w:rsidRPr="00692B05" w:rsidTr="007D27C0">
        <w:tc>
          <w:tcPr>
            <w:tcW w:w="539" w:type="dxa"/>
            <w:vMerge/>
            <w:shd w:val="clear" w:color="auto" w:fill="auto"/>
          </w:tcPr>
          <w:p w:rsidR="00274808" w:rsidRPr="00692B05" w:rsidRDefault="00274808" w:rsidP="00481AAB">
            <w:pPr>
              <w:widowControl w:val="0"/>
              <w:autoSpaceDE w:val="0"/>
              <w:spacing w:after="0" w:line="240" w:lineRule="auto"/>
              <w:jc w:val="center"/>
              <w:rPr>
                <w:rFonts w:ascii="Times New Roman" w:hAnsi="Times New Roman"/>
                <w:sz w:val="20"/>
                <w:szCs w:val="20"/>
              </w:rPr>
            </w:pPr>
          </w:p>
        </w:tc>
        <w:tc>
          <w:tcPr>
            <w:tcW w:w="2971" w:type="dxa"/>
            <w:vMerge/>
            <w:shd w:val="clear" w:color="auto" w:fill="auto"/>
          </w:tcPr>
          <w:p w:rsidR="00274808" w:rsidRPr="00692B05" w:rsidRDefault="00274808" w:rsidP="00481AAB">
            <w:pPr>
              <w:widowControl w:val="0"/>
              <w:autoSpaceDE w:val="0"/>
              <w:spacing w:after="0" w:line="240" w:lineRule="auto"/>
              <w:jc w:val="center"/>
              <w:rPr>
                <w:rFonts w:ascii="Times New Roman" w:hAnsi="Times New Roman"/>
                <w:sz w:val="20"/>
                <w:szCs w:val="20"/>
              </w:rPr>
            </w:pPr>
          </w:p>
        </w:tc>
        <w:tc>
          <w:tcPr>
            <w:tcW w:w="1276" w:type="dxa"/>
            <w:vMerge/>
            <w:shd w:val="clear" w:color="auto" w:fill="auto"/>
          </w:tcPr>
          <w:p w:rsidR="00274808" w:rsidRPr="00692B05" w:rsidRDefault="00274808" w:rsidP="00481AAB">
            <w:pPr>
              <w:widowControl w:val="0"/>
              <w:autoSpaceDE w:val="0"/>
              <w:spacing w:after="0" w:line="240" w:lineRule="auto"/>
              <w:jc w:val="center"/>
              <w:rPr>
                <w:rFonts w:ascii="Times New Roman" w:hAnsi="Times New Roman"/>
                <w:sz w:val="20"/>
                <w:szCs w:val="20"/>
              </w:rPr>
            </w:pPr>
          </w:p>
        </w:tc>
        <w:tc>
          <w:tcPr>
            <w:tcW w:w="1276" w:type="dxa"/>
            <w:vMerge/>
            <w:shd w:val="clear" w:color="auto" w:fill="auto"/>
          </w:tcPr>
          <w:p w:rsidR="00274808" w:rsidRPr="00692B05" w:rsidRDefault="00274808" w:rsidP="00481AAB">
            <w:pPr>
              <w:widowControl w:val="0"/>
              <w:autoSpaceDE w:val="0"/>
              <w:spacing w:after="0" w:line="240" w:lineRule="auto"/>
              <w:jc w:val="center"/>
              <w:rPr>
                <w:rFonts w:ascii="Times New Roman" w:hAnsi="Times New Roman"/>
                <w:sz w:val="20"/>
                <w:szCs w:val="20"/>
              </w:rPr>
            </w:pPr>
          </w:p>
        </w:tc>
        <w:tc>
          <w:tcPr>
            <w:tcW w:w="1134" w:type="dxa"/>
            <w:vMerge/>
            <w:shd w:val="clear" w:color="auto" w:fill="auto"/>
          </w:tcPr>
          <w:p w:rsidR="00274808" w:rsidRPr="00692B05" w:rsidRDefault="00274808" w:rsidP="00481AAB">
            <w:pPr>
              <w:widowControl w:val="0"/>
              <w:autoSpaceDE w:val="0"/>
              <w:spacing w:after="0" w:line="240" w:lineRule="auto"/>
              <w:jc w:val="center"/>
              <w:rPr>
                <w:rFonts w:ascii="Times New Roman" w:hAnsi="Times New Roman"/>
                <w:sz w:val="20"/>
                <w:szCs w:val="20"/>
              </w:rPr>
            </w:pPr>
          </w:p>
        </w:tc>
        <w:tc>
          <w:tcPr>
            <w:tcW w:w="992" w:type="dxa"/>
            <w:shd w:val="clear" w:color="auto" w:fill="auto"/>
          </w:tcPr>
          <w:p w:rsidR="00274808" w:rsidRDefault="00274808" w:rsidP="00481AAB">
            <w:pPr>
              <w:widowControl w:val="0"/>
              <w:autoSpaceDE w:val="0"/>
              <w:spacing w:after="0" w:line="240" w:lineRule="auto"/>
              <w:jc w:val="center"/>
              <w:rPr>
                <w:rFonts w:ascii="Times New Roman" w:hAnsi="Times New Roman"/>
                <w:sz w:val="20"/>
                <w:szCs w:val="20"/>
              </w:rPr>
            </w:pPr>
          </w:p>
          <w:p w:rsidR="00274808" w:rsidRPr="00692B05" w:rsidRDefault="00274808"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20</w:t>
            </w:r>
          </w:p>
        </w:tc>
        <w:tc>
          <w:tcPr>
            <w:tcW w:w="992" w:type="dxa"/>
            <w:shd w:val="clear" w:color="auto" w:fill="auto"/>
          </w:tcPr>
          <w:p w:rsidR="00274808" w:rsidRDefault="00274808" w:rsidP="00481AAB">
            <w:pPr>
              <w:widowControl w:val="0"/>
              <w:autoSpaceDE w:val="0"/>
              <w:spacing w:after="0" w:line="240" w:lineRule="auto"/>
              <w:jc w:val="center"/>
              <w:rPr>
                <w:rFonts w:ascii="Times New Roman" w:hAnsi="Times New Roman"/>
                <w:sz w:val="20"/>
                <w:szCs w:val="20"/>
              </w:rPr>
            </w:pPr>
          </w:p>
          <w:p w:rsidR="00274808" w:rsidRPr="00692B05" w:rsidRDefault="00274808"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202</w:t>
            </w:r>
            <w:r>
              <w:rPr>
                <w:rFonts w:ascii="Times New Roman" w:hAnsi="Times New Roman"/>
                <w:sz w:val="20"/>
                <w:szCs w:val="20"/>
              </w:rPr>
              <w:t>1</w:t>
            </w:r>
          </w:p>
        </w:tc>
        <w:tc>
          <w:tcPr>
            <w:tcW w:w="993" w:type="dxa"/>
            <w:shd w:val="clear" w:color="auto" w:fill="auto"/>
          </w:tcPr>
          <w:p w:rsidR="00274808" w:rsidRDefault="00274808" w:rsidP="00481AAB">
            <w:pPr>
              <w:widowControl w:val="0"/>
              <w:autoSpaceDE w:val="0"/>
              <w:spacing w:after="0" w:line="240" w:lineRule="auto"/>
              <w:jc w:val="center"/>
              <w:rPr>
                <w:rFonts w:ascii="Times New Roman" w:hAnsi="Times New Roman"/>
                <w:sz w:val="20"/>
                <w:szCs w:val="20"/>
              </w:rPr>
            </w:pPr>
          </w:p>
          <w:p w:rsidR="00274808" w:rsidRPr="00692B05" w:rsidRDefault="00274808"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202</w:t>
            </w:r>
            <w:r>
              <w:rPr>
                <w:rFonts w:ascii="Times New Roman" w:hAnsi="Times New Roman"/>
                <w:sz w:val="20"/>
                <w:szCs w:val="20"/>
              </w:rPr>
              <w:t>2</w:t>
            </w:r>
          </w:p>
        </w:tc>
        <w:tc>
          <w:tcPr>
            <w:tcW w:w="1275" w:type="dxa"/>
            <w:shd w:val="clear" w:color="auto" w:fill="auto"/>
          </w:tcPr>
          <w:p w:rsidR="00274808" w:rsidRDefault="00274808" w:rsidP="00481AAB">
            <w:pPr>
              <w:widowControl w:val="0"/>
              <w:autoSpaceDE w:val="0"/>
              <w:spacing w:after="0" w:line="240" w:lineRule="auto"/>
              <w:jc w:val="center"/>
              <w:rPr>
                <w:rFonts w:ascii="Times New Roman" w:hAnsi="Times New Roman"/>
                <w:sz w:val="20"/>
                <w:szCs w:val="20"/>
              </w:rPr>
            </w:pPr>
          </w:p>
          <w:p w:rsidR="00274808" w:rsidRPr="00692B05" w:rsidRDefault="00274808" w:rsidP="00905666">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202</w:t>
            </w:r>
            <w:r w:rsidR="00905666">
              <w:rPr>
                <w:rFonts w:ascii="Times New Roman" w:hAnsi="Times New Roman"/>
                <w:sz w:val="20"/>
                <w:szCs w:val="20"/>
              </w:rPr>
              <w:t>3</w:t>
            </w:r>
            <w:r w:rsidRPr="00692B05">
              <w:rPr>
                <w:rFonts w:ascii="Times New Roman" w:hAnsi="Times New Roman"/>
                <w:sz w:val="20"/>
                <w:szCs w:val="20"/>
              </w:rPr>
              <w:t>-2030</w:t>
            </w:r>
          </w:p>
        </w:tc>
        <w:tc>
          <w:tcPr>
            <w:tcW w:w="1701" w:type="dxa"/>
            <w:vMerge/>
            <w:shd w:val="clear" w:color="auto" w:fill="auto"/>
          </w:tcPr>
          <w:p w:rsidR="00274808" w:rsidRPr="00692B05" w:rsidRDefault="00274808" w:rsidP="00481AAB">
            <w:pPr>
              <w:widowControl w:val="0"/>
              <w:autoSpaceDE w:val="0"/>
              <w:spacing w:after="0" w:line="240" w:lineRule="auto"/>
              <w:jc w:val="center"/>
              <w:rPr>
                <w:rFonts w:ascii="Times New Roman" w:hAnsi="Times New Roman"/>
                <w:sz w:val="20"/>
                <w:szCs w:val="20"/>
              </w:rPr>
            </w:pPr>
          </w:p>
        </w:tc>
        <w:tc>
          <w:tcPr>
            <w:tcW w:w="1985" w:type="dxa"/>
            <w:vMerge/>
            <w:shd w:val="clear" w:color="auto" w:fill="auto"/>
          </w:tcPr>
          <w:p w:rsidR="00274808" w:rsidRPr="00692B05" w:rsidRDefault="00274808" w:rsidP="00481AAB">
            <w:pPr>
              <w:widowControl w:val="0"/>
              <w:autoSpaceDE w:val="0"/>
              <w:spacing w:after="0" w:line="240" w:lineRule="auto"/>
              <w:jc w:val="center"/>
              <w:rPr>
                <w:rFonts w:ascii="Times New Roman" w:hAnsi="Times New Roman"/>
                <w:sz w:val="20"/>
                <w:szCs w:val="20"/>
              </w:rPr>
            </w:pPr>
          </w:p>
        </w:tc>
      </w:tr>
      <w:tr w:rsidR="00B3228E" w:rsidRPr="00692B05" w:rsidTr="007D27C0">
        <w:trPr>
          <w:trHeight w:val="321"/>
        </w:trPr>
        <w:tc>
          <w:tcPr>
            <w:tcW w:w="539" w:type="dxa"/>
            <w:vMerge w:val="restart"/>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c>
          <w:tcPr>
            <w:tcW w:w="2971" w:type="dxa"/>
            <w:vMerge w:val="restart"/>
            <w:shd w:val="clear" w:color="auto" w:fill="auto"/>
          </w:tcPr>
          <w:p w:rsidR="00B3228E" w:rsidRPr="00692B05" w:rsidRDefault="00B3228E" w:rsidP="00481AAB">
            <w:pPr>
              <w:widowControl w:val="0"/>
              <w:autoSpaceDE w:val="0"/>
              <w:spacing w:after="0" w:line="240" w:lineRule="auto"/>
              <w:jc w:val="center"/>
              <w:rPr>
                <w:rFonts w:ascii="Times New Roman" w:hAnsi="Times New Roman"/>
                <w:b/>
                <w:sz w:val="20"/>
                <w:szCs w:val="20"/>
              </w:rPr>
            </w:pPr>
            <w:r w:rsidRPr="00692B05">
              <w:rPr>
                <w:rFonts w:ascii="Times New Roman" w:hAnsi="Times New Roman"/>
                <w:b/>
                <w:sz w:val="20"/>
                <w:szCs w:val="20"/>
              </w:rPr>
              <w:t>Всего по муниципальной программе</w:t>
            </w:r>
          </w:p>
        </w:tc>
        <w:tc>
          <w:tcPr>
            <w:tcW w:w="1276" w:type="dxa"/>
            <w:shd w:val="clear" w:color="auto" w:fill="auto"/>
          </w:tcPr>
          <w:p w:rsidR="00B3228E" w:rsidRPr="00692B05" w:rsidRDefault="00B3228E" w:rsidP="00481AAB">
            <w:pPr>
              <w:spacing w:after="0" w:line="240" w:lineRule="auto"/>
              <w:rPr>
                <w:b/>
                <w:bCs/>
                <w:color w:val="000000"/>
                <w:sz w:val="16"/>
                <w:szCs w:val="16"/>
              </w:rPr>
            </w:pPr>
            <w:r w:rsidRPr="00692B05">
              <w:rPr>
                <w:b/>
                <w:bCs/>
                <w:color w:val="000000"/>
                <w:sz w:val="16"/>
                <w:szCs w:val="16"/>
              </w:rPr>
              <w:t xml:space="preserve">Итого         </w:t>
            </w:r>
          </w:p>
        </w:tc>
        <w:tc>
          <w:tcPr>
            <w:tcW w:w="1276" w:type="dxa"/>
            <w:vMerge w:val="restart"/>
            <w:shd w:val="clear" w:color="auto" w:fill="auto"/>
          </w:tcPr>
          <w:p w:rsidR="00B3228E" w:rsidRPr="00D962B7" w:rsidRDefault="00B3228E" w:rsidP="00481AAB">
            <w:pPr>
              <w:widowControl w:val="0"/>
              <w:autoSpaceDE w:val="0"/>
              <w:spacing w:after="0" w:line="240" w:lineRule="auto"/>
              <w:jc w:val="center"/>
              <w:rPr>
                <w:rFonts w:ascii="Times New Roman" w:hAnsi="Times New Roman"/>
                <w:b/>
                <w:sz w:val="20"/>
                <w:szCs w:val="20"/>
              </w:rPr>
            </w:pPr>
          </w:p>
        </w:tc>
        <w:tc>
          <w:tcPr>
            <w:tcW w:w="1134" w:type="dxa"/>
            <w:shd w:val="clear" w:color="auto" w:fill="auto"/>
          </w:tcPr>
          <w:p w:rsidR="00B3228E" w:rsidRPr="00B3228E" w:rsidRDefault="007D27C0" w:rsidP="007D27C0">
            <w:pPr>
              <w:spacing w:after="0" w:line="240" w:lineRule="auto"/>
              <w:jc w:val="center"/>
              <w:rPr>
                <w:rFonts w:ascii="Times New Roman" w:hAnsi="Times New Roman"/>
                <w:b/>
                <w:sz w:val="20"/>
                <w:szCs w:val="20"/>
              </w:rPr>
            </w:pPr>
            <w:r>
              <w:rPr>
                <w:rFonts w:ascii="Times New Roman" w:hAnsi="Times New Roman"/>
                <w:b/>
                <w:sz w:val="20"/>
                <w:szCs w:val="20"/>
              </w:rPr>
              <w:t>112 976,1</w:t>
            </w:r>
          </w:p>
        </w:tc>
        <w:tc>
          <w:tcPr>
            <w:tcW w:w="992" w:type="dxa"/>
            <w:shd w:val="clear" w:color="auto" w:fill="auto"/>
          </w:tcPr>
          <w:p w:rsidR="00B3228E" w:rsidRPr="00B3228E" w:rsidRDefault="007D27C0" w:rsidP="000922C8">
            <w:pPr>
              <w:spacing w:after="0" w:line="240" w:lineRule="auto"/>
              <w:jc w:val="center"/>
              <w:rPr>
                <w:rFonts w:ascii="Times New Roman" w:hAnsi="Times New Roman"/>
                <w:b/>
                <w:sz w:val="20"/>
                <w:szCs w:val="20"/>
              </w:rPr>
            </w:pPr>
            <w:r>
              <w:rPr>
                <w:rFonts w:ascii="Times New Roman" w:hAnsi="Times New Roman"/>
                <w:b/>
                <w:sz w:val="20"/>
                <w:szCs w:val="20"/>
              </w:rPr>
              <w:t>19 087,1</w:t>
            </w:r>
          </w:p>
        </w:tc>
        <w:tc>
          <w:tcPr>
            <w:tcW w:w="992" w:type="dxa"/>
            <w:shd w:val="clear" w:color="auto" w:fill="auto"/>
          </w:tcPr>
          <w:p w:rsidR="00B3228E" w:rsidRPr="00B3228E" w:rsidRDefault="007D27C0" w:rsidP="00B3228E">
            <w:pPr>
              <w:spacing w:after="0" w:line="240" w:lineRule="auto"/>
              <w:jc w:val="center"/>
              <w:rPr>
                <w:rFonts w:ascii="Times New Roman" w:hAnsi="Times New Roman"/>
                <w:b/>
                <w:sz w:val="20"/>
                <w:szCs w:val="20"/>
              </w:rPr>
            </w:pPr>
            <w:r>
              <w:rPr>
                <w:rFonts w:ascii="Times New Roman" w:hAnsi="Times New Roman"/>
                <w:b/>
                <w:sz w:val="20"/>
                <w:szCs w:val="20"/>
              </w:rPr>
              <w:t>10</w:t>
            </w:r>
            <w:r w:rsidR="00B3228E" w:rsidRPr="00B3228E">
              <w:rPr>
                <w:rFonts w:ascii="Times New Roman" w:hAnsi="Times New Roman"/>
                <w:b/>
                <w:sz w:val="20"/>
                <w:szCs w:val="20"/>
              </w:rPr>
              <w:t xml:space="preserve"> 500,0</w:t>
            </w:r>
          </w:p>
        </w:tc>
        <w:tc>
          <w:tcPr>
            <w:tcW w:w="993" w:type="dxa"/>
            <w:shd w:val="clear" w:color="auto" w:fill="auto"/>
          </w:tcPr>
          <w:p w:rsidR="00B3228E" w:rsidRPr="00B3228E" w:rsidRDefault="007D27C0" w:rsidP="00B3228E">
            <w:pPr>
              <w:spacing w:after="0" w:line="240" w:lineRule="auto"/>
              <w:jc w:val="center"/>
              <w:rPr>
                <w:rFonts w:ascii="Times New Roman" w:hAnsi="Times New Roman"/>
                <w:b/>
                <w:sz w:val="20"/>
                <w:szCs w:val="20"/>
              </w:rPr>
            </w:pPr>
            <w:r>
              <w:rPr>
                <w:rFonts w:ascii="Times New Roman" w:hAnsi="Times New Roman"/>
                <w:b/>
                <w:sz w:val="20"/>
                <w:szCs w:val="20"/>
              </w:rPr>
              <w:t>12 021</w:t>
            </w:r>
            <w:r w:rsidR="00B3228E" w:rsidRPr="00B3228E">
              <w:rPr>
                <w:rFonts w:ascii="Times New Roman" w:hAnsi="Times New Roman"/>
                <w:b/>
                <w:sz w:val="20"/>
                <w:szCs w:val="20"/>
              </w:rPr>
              <w:t>,0</w:t>
            </w:r>
          </w:p>
        </w:tc>
        <w:tc>
          <w:tcPr>
            <w:tcW w:w="1275" w:type="dxa"/>
            <w:shd w:val="clear" w:color="auto" w:fill="auto"/>
          </w:tcPr>
          <w:p w:rsidR="00B3228E" w:rsidRPr="00B3228E" w:rsidRDefault="00B3228E"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71 368,0</w:t>
            </w:r>
          </w:p>
        </w:tc>
        <w:tc>
          <w:tcPr>
            <w:tcW w:w="1701" w:type="dxa"/>
            <w:vMerge w:val="restart"/>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c>
          <w:tcPr>
            <w:tcW w:w="1985" w:type="dxa"/>
            <w:vMerge w:val="restart"/>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r>
      <w:tr w:rsidR="00B3228E" w:rsidRPr="00692B05" w:rsidTr="007D27C0">
        <w:tc>
          <w:tcPr>
            <w:tcW w:w="539"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c>
          <w:tcPr>
            <w:tcW w:w="2971"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b/>
                <w:sz w:val="20"/>
                <w:szCs w:val="20"/>
              </w:rPr>
            </w:pPr>
          </w:p>
        </w:tc>
        <w:tc>
          <w:tcPr>
            <w:tcW w:w="1276" w:type="dxa"/>
            <w:shd w:val="clear" w:color="auto" w:fill="auto"/>
          </w:tcPr>
          <w:p w:rsidR="00B3228E" w:rsidRPr="00692B05" w:rsidRDefault="00B3228E" w:rsidP="00481AAB">
            <w:pPr>
              <w:spacing w:after="0" w:line="240" w:lineRule="auto"/>
              <w:rPr>
                <w:b/>
                <w:bCs/>
                <w:color w:val="000000"/>
                <w:sz w:val="16"/>
                <w:szCs w:val="16"/>
              </w:rPr>
            </w:pPr>
            <w:r>
              <w:rPr>
                <w:b/>
                <w:bCs/>
                <w:color w:val="000000"/>
                <w:sz w:val="16"/>
                <w:szCs w:val="16"/>
              </w:rPr>
              <w:t>Бюджет поселения</w:t>
            </w:r>
          </w:p>
        </w:tc>
        <w:tc>
          <w:tcPr>
            <w:tcW w:w="1276" w:type="dxa"/>
            <w:vMerge/>
            <w:shd w:val="clear" w:color="auto" w:fill="auto"/>
          </w:tcPr>
          <w:p w:rsidR="00B3228E" w:rsidRPr="00D962B7" w:rsidRDefault="00B3228E" w:rsidP="00481AAB">
            <w:pPr>
              <w:widowControl w:val="0"/>
              <w:autoSpaceDE w:val="0"/>
              <w:spacing w:after="0" w:line="240" w:lineRule="auto"/>
              <w:jc w:val="center"/>
              <w:rPr>
                <w:rFonts w:ascii="Times New Roman" w:hAnsi="Times New Roman"/>
                <w:b/>
                <w:sz w:val="20"/>
                <w:szCs w:val="20"/>
              </w:rPr>
            </w:pPr>
          </w:p>
        </w:tc>
        <w:tc>
          <w:tcPr>
            <w:tcW w:w="1134" w:type="dxa"/>
            <w:shd w:val="clear" w:color="auto" w:fill="auto"/>
          </w:tcPr>
          <w:p w:rsidR="00B3228E" w:rsidRPr="00B3228E" w:rsidRDefault="007D27C0" w:rsidP="000922C8">
            <w:pPr>
              <w:spacing w:after="0" w:line="240" w:lineRule="auto"/>
              <w:jc w:val="center"/>
              <w:rPr>
                <w:rFonts w:ascii="Times New Roman" w:hAnsi="Times New Roman"/>
                <w:b/>
                <w:sz w:val="20"/>
                <w:szCs w:val="20"/>
              </w:rPr>
            </w:pPr>
            <w:r>
              <w:rPr>
                <w:rFonts w:ascii="Times New Roman" w:hAnsi="Times New Roman"/>
                <w:b/>
                <w:sz w:val="20"/>
                <w:szCs w:val="20"/>
              </w:rPr>
              <w:t>77 794,7</w:t>
            </w:r>
          </w:p>
        </w:tc>
        <w:tc>
          <w:tcPr>
            <w:tcW w:w="992" w:type="dxa"/>
            <w:shd w:val="clear" w:color="auto" w:fill="auto"/>
          </w:tcPr>
          <w:p w:rsidR="00B3228E" w:rsidRPr="00B3228E" w:rsidRDefault="007D27C0" w:rsidP="000922C8">
            <w:pPr>
              <w:spacing w:after="0" w:line="240" w:lineRule="auto"/>
              <w:jc w:val="center"/>
              <w:rPr>
                <w:rFonts w:ascii="Times New Roman" w:hAnsi="Times New Roman"/>
                <w:b/>
                <w:sz w:val="20"/>
                <w:szCs w:val="20"/>
              </w:rPr>
            </w:pPr>
            <w:r>
              <w:rPr>
                <w:rFonts w:ascii="Times New Roman" w:hAnsi="Times New Roman"/>
                <w:b/>
                <w:sz w:val="20"/>
                <w:szCs w:val="20"/>
              </w:rPr>
              <w:t>5 505,7</w:t>
            </w:r>
          </w:p>
        </w:tc>
        <w:tc>
          <w:tcPr>
            <w:tcW w:w="992" w:type="dxa"/>
            <w:shd w:val="clear" w:color="auto" w:fill="auto"/>
          </w:tcPr>
          <w:p w:rsidR="00B3228E" w:rsidRPr="00B3228E" w:rsidRDefault="007D27C0" w:rsidP="00B3228E">
            <w:pPr>
              <w:spacing w:after="0" w:line="240" w:lineRule="auto"/>
              <w:jc w:val="center"/>
              <w:rPr>
                <w:rFonts w:ascii="Times New Roman" w:hAnsi="Times New Roman"/>
                <w:b/>
                <w:sz w:val="20"/>
                <w:szCs w:val="20"/>
              </w:rPr>
            </w:pPr>
            <w:r>
              <w:rPr>
                <w:rFonts w:ascii="Times New Roman" w:hAnsi="Times New Roman"/>
                <w:b/>
                <w:sz w:val="20"/>
                <w:szCs w:val="20"/>
              </w:rPr>
              <w:t>9</w:t>
            </w:r>
            <w:r w:rsidR="00B3228E" w:rsidRPr="00B3228E">
              <w:rPr>
                <w:rFonts w:ascii="Times New Roman" w:hAnsi="Times New Roman"/>
                <w:b/>
                <w:sz w:val="20"/>
                <w:szCs w:val="20"/>
              </w:rPr>
              <w:t xml:space="preserve"> 750,0</w:t>
            </w:r>
          </w:p>
        </w:tc>
        <w:tc>
          <w:tcPr>
            <w:tcW w:w="993" w:type="dxa"/>
            <w:shd w:val="clear" w:color="auto" w:fill="auto"/>
          </w:tcPr>
          <w:p w:rsidR="00B3228E" w:rsidRPr="00B3228E" w:rsidRDefault="007D27C0" w:rsidP="00B3228E">
            <w:pPr>
              <w:spacing w:after="0" w:line="240" w:lineRule="auto"/>
              <w:jc w:val="center"/>
              <w:rPr>
                <w:rFonts w:ascii="Times New Roman" w:hAnsi="Times New Roman"/>
                <w:b/>
                <w:sz w:val="20"/>
                <w:szCs w:val="20"/>
              </w:rPr>
            </w:pPr>
            <w:r>
              <w:rPr>
                <w:rFonts w:ascii="Times New Roman" w:hAnsi="Times New Roman"/>
                <w:b/>
                <w:sz w:val="20"/>
                <w:szCs w:val="20"/>
              </w:rPr>
              <w:t>11 571</w:t>
            </w:r>
            <w:r w:rsidR="00B3228E" w:rsidRPr="00B3228E">
              <w:rPr>
                <w:rFonts w:ascii="Times New Roman" w:hAnsi="Times New Roman"/>
                <w:b/>
                <w:sz w:val="20"/>
                <w:szCs w:val="20"/>
              </w:rPr>
              <w:t>,0</w:t>
            </w:r>
          </w:p>
        </w:tc>
        <w:tc>
          <w:tcPr>
            <w:tcW w:w="1275" w:type="dxa"/>
            <w:shd w:val="clear" w:color="auto" w:fill="auto"/>
          </w:tcPr>
          <w:p w:rsidR="00B3228E" w:rsidRPr="00B3228E" w:rsidRDefault="00B3228E"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50 968,0</w:t>
            </w:r>
          </w:p>
        </w:tc>
        <w:tc>
          <w:tcPr>
            <w:tcW w:w="1701"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c>
          <w:tcPr>
            <w:tcW w:w="1985"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r>
      <w:tr w:rsidR="00B3228E" w:rsidRPr="00692B05" w:rsidTr="007D27C0">
        <w:tc>
          <w:tcPr>
            <w:tcW w:w="539"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c>
          <w:tcPr>
            <w:tcW w:w="2971"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B3228E" w:rsidRPr="00692B05" w:rsidRDefault="00B3228E" w:rsidP="00481AAB">
            <w:pPr>
              <w:spacing w:after="0" w:line="240" w:lineRule="auto"/>
              <w:rPr>
                <w:b/>
                <w:bCs/>
                <w:color w:val="000000"/>
                <w:sz w:val="16"/>
                <w:szCs w:val="16"/>
              </w:rPr>
            </w:pPr>
            <w:r>
              <w:rPr>
                <w:b/>
                <w:bCs/>
                <w:color w:val="000000"/>
                <w:sz w:val="16"/>
                <w:szCs w:val="16"/>
              </w:rPr>
              <w:t>Районный бюджет</w:t>
            </w:r>
          </w:p>
        </w:tc>
        <w:tc>
          <w:tcPr>
            <w:tcW w:w="1276" w:type="dxa"/>
            <w:vMerge/>
            <w:shd w:val="clear" w:color="auto" w:fill="auto"/>
          </w:tcPr>
          <w:p w:rsidR="00B3228E" w:rsidRPr="00D962B7" w:rsidRDefault="00B3228E" w:rsidP="00481AAB">
            <w:pPr>
              <w:widowControl w:val="0"/>
              <w:autoSpaceDE w:val="0"/>
              <w:spacing w:after="0" w:line="240" w:lineRule="auto"/>
              <w:jc w:val="center"/>
              <w:rPr>
                <w:rFonts w:ascii="Times New Roman" w:hAnsi="Times New Roman"/>
                <w:b/>
                <w:sz w:val="20"/>
                <w:szCs w:val="20"/>
              </w:rPr>
            </w:pPr>
          </w:p>
        </w:tc>
        <w:tc>
          <w:tcPr>
            <w:tcW w:w="1134" w:type="dxa"/>
            <w:shd w:val="clear" w:color="auto" w:fill="auto"/>
          </w:tcPr>
          <w:p w:rsidR="00B3228E" w:rsidRPr="00B3228E" w:rsidRDefault="00B3228E" w:rsidP="007D27C0">
            <w:pPr>
              <w:spacing w:after="0" w:line="240" w:lineRule="auto"/>
              <w:jc w:val="center"/>
              <w:rPr>
                <w:rFonts w:ascii="Times New Roman" w:hAnsi="Times New Roman"/>
                <w:b/>
                <w:sz w:val="20"/>
                <w:szCs w:val="20"/>
              </w:rPr>
            </w:pPr>
            <w:r w:rsidRPr="00B3228E">
              <w:rPr>
                <w:rFonts w:ascii="Times New Roman" w:hAnsi="Times New Roman"/>
                <w:b/>
                <w:sz w:val="20"/>
                <w:szCs w:val="20"/>
              </w:rPr>
              <w:t xml:space="preserve">26 </w:t>
            </w:r>
            <w:r w:rsidR="007D27C0">
              <w:rPr>
                <w:rFonts w:ascii="Times New Roman" w:hAnsi="Times New Roman"/>
                <w:b/>
                <w:sz w:val="20"/>
                <w:szCs w:val="20"/>
              </w:rPr>
              <w:t>55</w:t>
            </w:r>
            <w:r w:rsidRPr="00B3228E">
              <w:rPr>
                <w:rFonts w:ascii="Times New Roman" w:hAnsi="Times New Roman"/>
                <w:b/>
                <w:sz w:val="20"/>
                <w:szCs w:val="20"/>
              </w:rPr>
              <w:t>0,0</w:t>
            </w:r>
          </w:p>
        </w:tc>
        <w:tc>
          <w:tcPr>
            <w:tcW w:w="992" w:type="dxa"/>
            <w:shd w:val="clear" w:color="auto" w:fill="auto"/>
          </w:tcPr>
          <w:p w:rsidR="00B3228E" w:rsidRPr="00B3228E" w:rsidRDefault="007D27C0" w:rsidP="00B3228E">
            <w:pPr>
              <w:spacing w:after="0" w:line="240" w:lineRule="auto"/>
              <w:jc w:val="center"/>
              <w:rPr>
                <w:rFonts w:ascii="Times New Roman" w:hAnsi="Times New Roman"/>
                <w:b/>
                <w:sz w:val="20"/>
                <w:szCs w:val="20"/>
              </w:rPr>
            </w:pPr>
            <w:r>
              <w:rPr>
                <w:rFonts w:ascii="Times New Roman" w:hAnsi="Times New Roman"/>
                <w:b/>
                <w:sz w:val="20"/>
                <w:szCs w:val="20"/>
              </w:rPr>
              <w:t>75</w:t>
            </w:r>
            <w:r w:rsidR="00B3228E" w:rsidRPr="00B3228E">
              <w:rPr>
                <w:rFonts w:ascii="Times New Roman" w:hAnsi="Times New Roman"/>
                <w:b/>
                <w:sz w:val="20"/>
                <w:szCs w:val="20"/>
              </w:rPr>
              <w:t>0,0</w:t>
            </w:r>
          </w:p>
        </w:tc>
        <w:tc>
          <w:tcPr>
            <w:tcW w:w="992" w:type="dxa"/>
            <w:shd w:val="clear" w:color="auto" w:fill="auto"/>
          </w:tcPr>
          <w:p w:rsidR="00B3228E" w:rsidRPr="00B3228E" w:rsidRDefault="00B3228E"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750,0</w:t>
            </w:r>
          </w:p>
        </w:tc>
        <w:tc>
          <w:tcPr>
            <w:tcW w:w="993" w:type="dxa"/>
            <w:shd w:val="clear" w:color="auto" w:fill="auto"/>
          </w:tcPr>
          <w:p w:rsidR="00B3228E" w:rsidRPr="00B3228E" w:rsidRDefault="007D27C0" w:rsidP="00B3228E">
            <w:pPr>
              <w:spacing w:after="0" w:line="240" w:lineRule="auto"/>
              <w:jc w:val="center"/>
              <w:rPr>
                <w:rFonts w:ascii="Times New Roman" w:hAnsi="Times New Roman"/>
                <w:b/>
                <w:sz w:val="20"/>
                <w:szCs w:val="20"/>
              </w:rPr>
            </w:pPr>
            <w:r>
              <w:rPr>
                <w:rFonts w:ascii="Times New Roman" w:hAnsi="Times New Roman"/>
                <w:b/>
                <w:sz w:val="20"/>
                <w:szCs w:val="20"/>
              </w:rPr>
              <w:t>4 6</w:t>
            </w:r>
            <w:r w:rsidR="00B3228E" w:rsidRPr="00B3228E">
              <w:rPr>
                <w:rFonts w:ascii="Times New Roman" w:hAnsi="Times New Roman"/>
                <w:b/>
                <w:sz w:val="20"/>
                <w:szCs w:val="20"/>
              </w:rPr>
              <w:t>50,0</w:t>
            </w:r>
          </w:p>
        </w:tc>
        <w:tc>
          <w:tcPr>
            <w:tcW w:w="1275" w:type="dxa"/>
            <w:shd w:val="clear" w:color="auto" w:fill="auto"/>
          </w:tcPr>
          <w:p w:rsidR="00B3228E" w:rsidRPr="00B3228E" w:rsidRDefault="00B3228E"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20 400,0</w:t>
            </w:r>
          </w:p>
        </w:tc>
        <w:tc>
          <w:tcPr>
            <w:tcW w:w="1701"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c>
          <w:tcPr>
            <w:tcW w:w="1985"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r>
      <w:tr w:rsidR="00B3228E" w:rsidRPr="00692B05" w:rsidTr="007D27C0">
        <w:trPr>
          <w:trHeight w:val="379"/>
        </w:trPr>
        <w:tc>
          <w:tcPr>
            <w:tcW w:w="539"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c>
          <w:tcPr>
            <w:tcW w:w="2971"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B3228E" w:rsidRPr="00692B05" w:rsidRDefault="00B3228E" w:rsidP="00481AAB">
            <w:pPr>
              <w:spacing w:after="0" w:line="240" w:lineRule="auto"/>
              <w:rPr>
                <w:b/>
                <w:bCs/>
                <w:color w:val="000000"/>
                <w:sz w:val="16"/>
                <w:szCs w:val="16"/>
              </w:rPr>
            </w:pPr>
            <w:r>
              <w:rPr>
                <w:b/>
                <w:bCs/>
                <w:color w:val="000000"/>
                <w:sz w:val="16"/>
                <w:szCs w:val="16"/>
              </w:rPr>
              <w:t>Областной бюджет</w:t>
            </w:r>
          </w:p>
        </w:tc>
        <w:tc>
          <w:tcPr>
            <w:tcW w:w="1276" w:type="dxa"/>
            <w:vMerge/>
            <w:shd w:val="clear" w:color="auto" w:fill="auto"/>
          </w:tcPr>
          <w:p w:rsidR="00B3228E" w:rsidRPr="00D962B7" w:rsidRDefault="00B3228E" w:rsidP="00481AAB">
            <w:pPr>
              <w:widowControl w:val="0"/>
              <w:autoSpaceDE w:val="0"/>
              <w:spacing w:after="0" w:line="240" w:lineRule="auto"/>
              <w:jc w:val="center"/>
              <w:rPr>
                <w:rFonts w:ascii="Times New Roman" w:hAnsi="Times New Roman"/>
                <w:b/>
                <w:sz w:val="20"/>
                <w:szCs w:val="20"/>
              </w:rPr>
            </w:pPr>
          </w:p>
        </w:tc>
        <w:tc>
          <w:tcPr>
            <w:tcW w:w="1134" w:type="dxa"/>
            <w:shd w:val="clear" w:color="auto" w:fill="auto"/>
          </w:tcPr>
          <w:p w:rsidR="00B3228E" w:rsidRPr="00B3228E" w:rsidRDefault="007D27C0" w:rsidP="00B3228E">
            <w:pPr>
              <w:spacing w:after="0" w:line="240" w:lineRule="auto"/>
              <w:jc w:val="center"/>
              <w:rPr>
                <w:rFonts w:ascii="Times New Roman" w:hAnsi="Times New Roman"/>
                <w:b/>
                <w:sz w:val="20"/>
                <w:szCs w:val="20"/>
              </w:rPr>
            </w:pPr>
            <w:r>
              <w:rPr>
                <w:rFonts w:ascii="Times New Roman" w:hAnsi="Times New Roman"/>
                <w:b/>
                <w:sz w:val="20"/>
                <w:szCs w:val="20"/>
              </w:rPr>
              <w:t>12 831,4</w:t>
            </w:r>
          </w:p>
        </w:tc>
        <w:tc>
          <w:tcPr>
            <w:tcW w:w="992" w:type="dxa"/>
            <w:shd w:val="clear" w:color="auto" w:fill="auto"/>
          </w:tcPr>
          <w:p w:rsidR="00B3228E" w:rsidRPr="00B3228E" w:rsidRDefault="007D27C0" w:rsidP="00B3228E">
            <w:pPr>
              <w:spacing w:after="0" w:line="240" w:lineRule="auto"/>
              <w:jc w:val="center"/>
              <w:rPr>
                <w:rFonts w:ascii="Times New Roman" w:hAnsi="Times New Roman"/>
                <w:b/>
                <w:sz w:val="20"/>
                <w:szCs w:val="20"/>
              </w:rPr>
            </w:pPr>
            <w:r>
              <w:rPr>
                <w:rFonts w:ascii="Times New Roman" w:hAnsi="Times New Roman"/>
                <w:b/>
                <w:sz w:val="20"/>
                <w:szCs w:val="20"/>
              </w:rPr>
              <w:t>12 831,4</w:t>
            </w:r>
          </w:p>
        </w:tc>
        <w:tc>
          <w:tcPr>
            <w:tcW w:w="992" w:type="dxa"/>
            <w:shd w:val="clear" w:color="auto" w:fill="auto"/>
          </w:tcPr>
          <w:p w:rsidR="00B3228E" w:rsidRPr="00B3228E" w:rsidRDefault="00B3228E"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0,0</w:t>
            </w:r>
          </w:p>
        </w:tc>
        <w:tc>
          <w:tcPr>
            <w:tcW w:w="993" w:type="dxa"/>
            <w:shd w:val="clear" w:color="auto" w:fill="auto"/>
          </w:tcPr>
          <w:p w:rsidR="00B3228E" w:rsidRPr="00B3228E" w:rsidRDefault="00B3228E"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0,0</w:t>
            </w:r>
          </w:p>
        </w:tc>
        <w:tc>
          <w:tcPr>
            <w:tcW w:w="1275" w:type="dxa"/>
            <w:shd w:val="clear" w:color="auto" w:fill="auto"/>
          </w:tcPr>
          <w:p w:rsidR="00B3228E" w:rsidRPr="00B3228E" w:rsidRDefault="00B3228E"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0,0</w:t>
            </w:r>
          </w:p>
        </w:tc>
        <w:tc>
          <w:tcPr>
            <w:tcW w:w="1701"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c>
          <w:tcPr>
            <w:tcW w:w="1985"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r>
      <w:tr w:rsidR="00274808" w:rsidRPr="00692B05" w:rsidTr="00D00EEA">
        <w:trPr>
          <w:trHeight w:val="295"/>
        </w:trPr>
        <w:tc>
          <w:tcPr>
            <w:tcW w:w="15134" w:type="dxa"/>
            <w:gridSpan w:val="11"/>
            <w:shd w:val="clear" w:color="auto" w:fill="auto"/>
          </w:tcPr>
          <w:p w:rsidR="00274808" w:rsidRPr="00D00EEA" w:rsidRDefault="00D00EEA" w:rsidP="00481AAB">
            <w:pPr>
              <w:widowControl w:val="0"/>
              <w:autoSpaceDE w:val="0"/>
              <w:spacing w:after="0" w:line="240" w:lineRule="auto"/>
              <w:jc w:val="center"/>
              <w:rPr>
                <w:rFonts w:ascii="Times New Roman" w:hAnsi="Times New Roman"/>
                <w:b/>
                <w:sz w:val="20"/>
                <w:szCs w:val="20"/>
              </w:rPr>
            </w:pPr>
            <w:r w:rsidRPr="00D00EEA">
              <w:rPr>
                <w:rFonts w:ascii="Times New Roman" w:hAnsi="Times New Roman"/>
                <w:b/>
                <w:sz w:val="20"/>
                <w:szCs w:val="20"/>
              </w:rPr>
              <w:t xml:space="preserve">Подпрограмма 1 </w:t>
            </w:r>
            <w:r w:rsidR="00497645">
              <w:rPr>
                <w:rFonts w:ascii="Times New Roman" w:hAnsi="Times New Roman"/>
                <w:b/>
                <w:sz w:val="20"/>
                <w:szCs w:val="20"/>
              </w:rPr>
              <w:t>«</w:t>
            </w:r>
            <w:r w:rsidRPr="00D00EEA">
              <w:rPr>
                <w:rFonts w:ascii="Times New Roman" w:hAnsi="Times New Roman"/>
                <w:b/>
                <w:sz w:val="20"/>
                <w:szCs w:val="20"/>
              </w:rPr>
              <w:t>Энергосбережение и повышение энергетической эффективности на территории МО город Волхов</w:t>
            </w:r>
            <w:r w:rsidR="00497645">
              <w:rPr>
                <w:rFonts w:ascii="Times New Roman" w:hAnsi="Times New Roman"/>
                <w:b/>
                <w:sz w:val="20"/>
                <w:szCs w:val="20"/>
              </w:rPr>
              <w:t>»</w:t>
            </w:r>
          </w:p>
        </w:tc>
      </w:tr>
      <w:tr w:rsidR="00B3228E" w:rsidRPr="00692B05" w:rsidTr="007D27C0">
        <w:trPr>
          <w:trHeight w:val="330"/>
        </w:trPr>
        <w:tc>
          <w:tcPr>
            <w:tcW w:w="539" w:type="dxa"/>
            <w:vMerge w:val="restart"/>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w:t>
            </w:r>
          </w:p>
        </w:tc>
        <w:tc>
          <w:tcPr>
            <w:tcW w:w="2971" w:type="dxa"/>
            <w:vMerge w:val="restart"/>
            <w:shd w:val="clear" w:color="auto" w:fill="auto"/>
          </w:tcPr>
          <w:p w:rsidR="00B3228E" w:rsidRPr="00274808" w:rsidRDefault="00B3228E" w:rsidP="00481AAB">
            <w:pPr>
              <w:widowControl w:val="0"/>
              <w:autoSpaceDE w:val="0"/>
              <w:spacing w:after="0" w:line="240" w:lineRule="auto"/>
              <w:rPr>
                <w:rFonts w:ascii="Times New Roman" w:hAnsi="Times New Roman"/>
                <w:b/>
                <w:sz w:val="20"/>
                <w:szCs w:val="20"/>
              </w:rPr>
            </w:pPr>
            <w:r w:rsidRPr="00274808">
              <w:rPr>
                <w:rFonts w:ascii="Times New Roman" w:hAnsi="Times New Roman"/>
                <w:b/>
                <w:sz w:val="20"/>
                <w:szCs w:val="20"/>
              </w:rPr>
              <w:t>Основное мероприятие:</w:t>
            </w:r>
            <w:r w:rsidRPr="00692B05">
              <w:rPr>
                <w:rFonts w:ascii="Times New Roman" w:hAnsi="Times New Roman"/>
                <w:sz w:val="20"/>
                <w:szCs w:val="20"/>
              </w:rPr>
              <w:t xml:space="preserve"> </w:t>
            </w:r>
            <w:r w:rsidRPr="00345174">
              <w:rPr>
                <w:rFonts w:ascii="Times New Roman" w:hAnsi="Times New Roman"/>
                <w:sz w:val="20"/>
                <w:szCs w:val="20"/>
              </w:rPr>
              <w:t>Обеспечение реализации мероприятий по повышению надежности и энергетической эффективности в системах теплоснабжения</w:t>
            </w:r>
          </w:p>
        </w:tc>
        <w:tc>
          <w:tcPr>
            <w:tcW w:w="1276" w:type="dxa"/>
            <w:shd w:val="clear" w:color="auto" w:fill="auto"/>
          </w:tcPr>
          <w:p w:rsidR="00B3228E" w:rsidRPr="00692B05" w:rsidRDefault="00B3228E" w:rsidP="00481AAB">
            <w:pPr>
              <w:spacing w:after="0" w:line="240" w:lineRule="auto"/>
              <w:rPr>
                <w:bCs/>
                <w:color w:val="000000"/>
                <w:sz w:val="16"/>
                <w:szCs w:val="16"/>
              </w:rPr>
            </w:pPr>
            <w:r w:rsidRPr="00692B05">
              <w:rPr>
                <w:bCs/>
                <w:color w:val="000000"/>
                <w:sz w:val="16"/>
                <w:szCs w:val="16"/>
              </w:rPr>
              <w:t xml:space="preserve">Итого   </w:t>
            </w:r>
          </w:p>
        </w:tc>
        <w:tc>
          <w:tcPr>
            <w:tcW w:w="1276" w:type="dxa"/>
            <w:vMerge w:val="restart"/>
            <w:shd w:val="clear" w:color="auto" w:fill="auto"/>
          </w:tcPr>
          <w:p w:rsidR="00B3228E" w:rsidRPr="00692B05" w:rsidRDefault="00B3228E" w:rsidP="00690C02">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202</w:t>
            </w:r>
            <w:r w:rsidR="00690C02">
              <w:rPr>
                <w:rFonts w:ascii="Times New Roman" w:hAnsi="Times New Roman"/>
                <w:sz w:val="20"/>
                <w:szCs w:val="20"/>
              </w:rPr>
              <w:t>2</w:t>
            </w:r>
            <w:r>
              <w:rPr>
                <w:rFonts w:ascii="Times New Roman" w:hAnsi="Times New Roman"/>
                <w:sz w:val="20"/>
                <w:szCs w:val="20"/>
              </w:rPr>
              <w:t>-2030гг</w:t>
            </w:r>
          </w:p>
        </w:tc>
        <w:tc>
          <w:tcPr>
            <w:tcW w:w="1134" w:type="dxa"/>
            <w:shd w:val="clear" w:color="auto" w:fill="auto"/>
          </w:tcPr>
          <w:p w:rsidR="00B3228E" w:rsidRPr="00B3228E" w:rsidRDefault="007D27C0" w:rsidP="00B3228E">
            <w:pPr>
              <w:spacing w:after="0" w:line="240" w:lineRule="auto"/>
              <w:jc w:val="center"/>
              <w:rPr>
                <w:rFonts w:ascii="Times New Roman" w:hAnsi="Times New Roman"/>
                <w:sz w:val="20"/>
                <w:szCs w:val="20"/>
              </w:rPr>
            </w:pPr>
            <w:r>
              <w:rPr>
                <w:rFonts w:ascii="Times New Roman" w:hAnsi="Times New Roman"/>
                <w:sz w:val="20"/>
                <w:szCs w:val="20"/>
              </w:rPr>
              <w:t>66 789,0</w:t>
            </w:r>
          </w:p>
        </w:tc>
        <w:tc>
          <w:tcPr>
            <w:tcW w:w="992" w:type="dxa"/>
            <w:shd w:val="clear" w:color="auto" w:fill="auto"/>
          </w:tcPr>
          <w:p w:rsidR="00B3228E" w:rsidRPr="00B3228E" w:rsidRDefault="00B3228E"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992" w:type="dxa"/>
            <w:shd w:val="clear" w:color="auto" w:fill="auto"/>
          </w:tcPr>
          <w:p w:rsidR="00B3228E" w:rsidRPr="00B3228E" w:rsidRDefault="00B3228E"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993" w:type="dxa"/>
          </w:tcPr>
          <w:p w:rsidR="00B3228E" w:rsidRPr="00B3228E" w:rsidRDefault="00B3228E" w:rsidP="00B3228E">
            <w:pPr>
              <w:spacing w:after="0" w:line="240" w:lineRule="auto"/>
              <w:jc w:val="center"/>
              <w:rPr>
                <w:rFonts w:ascii="Times New Roman" w:hAnsi="Times New Roman"/>
                <w:sz w:val="20"/>
                <w:szCs w:val="20"/>
              </w:rPr>
            </w:pPr>
            <w:r w:rsidRPr="00B3228E">
              <w:rPr>
                <w:rFonts w:ascii="Times New Roman" w:hAnsi="Times New Roman"/>
                <w:sz w:val="20"/>
                <w:szCs w:val="20"/>
              </w:rPr>
              <w:t>7 421,0</w:t>
            </w:r>
          </w:p>
        </w:tc>
        <w:tc>
          <w:tcPr>
            <w:tcW w:w="1275" w:type="dxa"/>
            <w:shd w:val="clear" w:color="auto" w:fill="auto"/>
          </w:tcPr>
          <w:p w:rsidR="00B3228E" w:rsidRPr="00B3228E" w:rsidRDefault="00B3228E" w:rsidP="00B3228E">
            <w:pPr>
              <w:spacing w:after="0" w:line="240" w:lineRule="auto"/>
              <w:jc w:val="center"/>
              <w:rPr>
                <w:rFonts w:ascii="Times New Roman" w:hAnsi="Times New Roman"/>
                <w:sz w:val="20"/>
                <w:szCs w:val="20"/>
              </w:rPr>
            </w:pPr>
            <w:r w:rsidRPr="00B3228E">
              <w:rPr>
                <w:rFonts w:ascii="Times New Roman" w:hAnsi="Times New Roman"/>
                <w:sz w:val="20"/>
                <w:szCs w:val="20"/>
              </w:rPr>
              <w:t>59 368,0</w:t>
            </w:r>
          </w:p>
        </w:tc>
        <w:tc>
          <w:tcPr>
            <w:tcW w:w="1701" w:type="dxa"/>
            <w:vMerge w:val="restart"/>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c>
          <w:tcPr>
            <w:tcW w:w="1985" w:type="dxa"/>
            <w:vMerge w:val="restart"/>
            <w:shd w:val="clear" w:color="auto" w:fill="auto"/>
          </w:tcPr>
          <w:p w:rsidR="00B3228E" w:rsidRPr="00692B05" w:rsidRDefault="00B3228E" w:rsidP="00481AAB">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Внедрение энергоэффективных технологий</w:t>
            </w:r>
          </w:p>
        </w:tc>
      </w:tr>
      <w:tr w:rsidR="00B3228E" w:rsidRPr="00692B05" w:rsidTr="007D27C0">
        <w:trPr>
          <w:trHeight w:val="422"/>
        </w:trPr>
        <w:tc>
          <w:tcPr>
            <w:tcW w:w="539"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c>
          <w:tcPr>
            <w:tcW w:w="2971" w:type="dxa"/>
            <w:vMerge/>
            <w:shd w:val="clear" w:color="auto" w:fill="auto"/>
          </w:tcPr>
          <w:p w:rsidR="00B3228E" w:rsidRPr="00692B05" w:rsidRDefault="00B3228E" w:rsidP="00481AAB">
            <w:pPr>
              <w:widowControl w:val="0"/>
              <w:autoSpaceDE w:val="0"/>
              <w:spacing w:after="0" w:line="240" w:lineRule="auto"/>
              <w:rPr>
                <w:rFonts w:ascii="Times New Roman" w:hAnsi="Times New Roman"/>
                <w:sz w:val="20"/>
                <w:szCs w:val="20"/>
              </w:rPr>
            </w:pPr>
          </w:p>
        </w:tc>
        <w:tc>
          <w:tcPr>
            <w:tcW w:w="1276" w:type="dxa"/>
            <w:shd w:val="clear" w:color="auto" w:fill="auto"/>
          </w:tcPr>
          <w:p w:rsidR="00B3228E" w:rsidRPr="00345174" w:rsidRDefault="00B3228E" w:rsidP="00481AAB">
            <w:pPr>
              <w:spacing w:after="0" w:line="240" w:lineRule="auto"/>
              <w:rPr>
                <w:bCs/>
                <w:color w:val="000000"/>
                <w:sz w:val="16"/>
                <w:szCs w:val="16"/>
              </w:rPr>
            </w:pPr>
            <w:r w:rsidRPr="00345174">
              <w:rPr>
                <w:bCs/>
                <w:color w:val="000000"/>
                <w:sz w:val="16"/>
                <w:szCs w:val="16"/>
              </w:rPr>
              <w:t xml:space="preserve">Бюджет поселения   </w:t>
            </w:r>
          </w:p>
        </w:tc>
        <w:tc>
          <w:tcPr>
            <w:tcW w:w="1276"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B3228E" w:rsidRPr="00B3228E" w:rsidRDefault="007D27C0" w:rsidP="00B3228E">
            <w:pPr>
              <w:spacing w:after="0" w:line="240" w:lineRule="auto"/>
              <w:jc w:val="center"/>
              <w:rPr>
                <w:rFonts w:ascii="Times New Roman" w:hAnsi="Times New Roman"/>
                <w:sz w:val="20"/>
                <w:szCs w:val="20"/>
              </w:rPr>
            </w:pPr>
            <w:r>
              <w:rPr>
                <w:rFonts w:ascii="Times New Roman" w:hAnsi="Times New Roman"/>
                <w:sz w:val="20"/>
                <w:szCs w:val="20"/>
              </w:rPr>
              <w:t>50 589,0</w:t>
            </w:r>
          </w:p>
        </w:tc>
        <w:tc>
          <w:tcPr>
            <w:tcW w:w="992" w:type="dxa"/>
            <w:shd w:val="clear" w:color="auto" w:fill="auto"/>
          </w:tcPr>
          <w:p w:rsidR="00B3228E" w:rsidRPr="00B3228E" w:rsidRDefault="00B3228E"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992" w:type="dxa"/>
            <w:shd w:val="clear" w:color="auto" w:fill="auto"/>
          </w:tcPr>
          <w:p w:rsidR="00B3228E" w:rsidRPr="00B3228E" w:rsidRDefault="00B3228E"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993" w:type="dxa"/>
          </w:tcPr>
          <w:p w:rsidR="00B3228E" w:rsidRPr="00B3228E" w:rsidRDefault="00B3228E" w:rsidP="00B3228E">
            <w:pPr>
              <w:spacing w:after="0" w:line="240" w:lineRule="auto"/>
              <w:jc w:val="center"/>
              <w:rPr>
                <w:rFonts w:ascii="Times New Roman" w:hAnsi="Times New Roman"/>
                <w:sz w:val="20"/>
                <w:szCs w:val="20"/>
              </w:rPr>
            </w:pPr>
            <w:r w:rsidRPr="00B3228E">
              <w:rPr>
                <w:rFonts w:ascii="Times New Roman" w:hAnsi="Times New Roman"/>
                <w:sz w:val="20"/>
                <w:szCs w:val="20"/>
              </w:rPr>
              <w:t>5 621,0</w:t>
            </w:r>
          </w:p>
        </w:tc>
        <w:tc>
          <w:tcPr>
            <w:tcW w:w="1275" w:type="dxa"/>
            <w:shd w:val="clear" w:color="auto" w:fill="auto"/>
          </w:tcPr>
          <w:p w:rsidR="00B3228E" w:rsidRPr="00B3228E" w:rsidRDefault="00B3228E" w:rsidP="00B3228E">
            <w:pPr>
              <w:spacing w:after="0" w:line="240" w:lineRule="auto"/>
              <w:jc w:val="center"/>
              <w:rPr>
                <w:rFonts w:ascii="Times New Roman" w:hAnsi="Times New Roman"/>
                <w:sz w:val="20"/>
                <w:szCs w:val="20"/>
              </w:rPr>
            </w:pPr>
            <w:r w:rsidRPr="00B3228E">
              <w:rPr>
                <w:rFonts w:ascii="Times New Roman" w:hAnsi="Times New Roman"/>
                <w:sz w:val="20"/>
                <w:szCs w:val="20"/>
              </w:rPr>
              <w:t>44 968,0</w:t>
            </w:r>
          </w:p>
        </w:tc>
        <w:tc>
          <w:tcPr>
            <w:tcW w:w="1701"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c>
          <w:tcPr>
            <w:tcW w:w="1985" w:type="dxa"/>
            <w:vMerge/>
            <w:shd w:val="clear" w:color="auto" w:fill="auto"/>
          </w:tcPr>
          <w:p w:rsidR="00B3228E" w:rsidRPr="00692B05" w:rsidRDefault="00B3228E" w:rsidP="00481AAB">
            <w:pPr>
              <w:widowControl w:val="0"/>
              <w:autoSpaceDE w:val="0"/>
              <w:spacing w:after="0" w:line="240" w:lineRule="auto"/>
              <w:rPr>
                <w:rFonts w:ascii="Times New Roman" w:hAnsi="Times New Roman"/>
                <w:sz w:val="20"/>
                <w:szCs w:val="20"/>
              </w:rPr>
            </w:pPr>
          </w:p>
        </w:tc>
      </w:tr>
      <w:tr w:rsidR="00B3228E" w:rsidRPr="00692B05" w:rsidTr="007D27C0">
        <w:trPr>
          <w:trHeight w:val="358"/>
        </w:trPr>
        <w:tc>
          <w:tcPr>
            <w:tcW w:w="539"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c>
          <w:tcPr>
            <w:tcW w:w="2971"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B3228E" w:rsidRPr="00FE4128" w:rsidRDefault="00B3228E" w:rsidP="00481AAB">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B3228E" w:rsidRPr="00B3228E" w:rsidRDefault="007D27C0" w:rsidP="00B3228E">
            <w:pPr>
              <w:spacing w:after="0" w:line="240" w:lineRule="auto"/>
              <w:jc w:val="center"/>
              <w:rPr>
                <w:rFonts w:ascii="Times New Roman" w:hAnsi="Times New Roman"/>
                <w:sz w:val="20"/>
                <w:szCs w:val="20"/>
              </w:rPr>
            </w:pPr>
            <w:r>
              <w:rPr>
                <w:rFonts w:ascii="Times New Roman" w:hAnsi="Times New Roman"/>
                <w:sz w:val="20"/>
                <w:szCs w:val="20"/>
              </w:rPr>
              <w:t>16 200,0</w:t>
            </w:r>
          </w:p>
        </w:tc>
        <w:tc>
          <w:tcPr>
            <w:tcW w:w="992" w:type="dxa"/>
            <w:shd w:val="clear" w:color="auto" w:fill="auto"/>
          </w:tcPr>
          <w:p w:rsidR="00B3228E" w:rsidRPr="00B3228E" w:rsidRDefault="00B3228E"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992" w:type="dxa"/>
            <w:shd w:val="clear" w:color="auto" w:fill="auto"/>
          </w:tcPr>
          <w:p w:rsidR="00B3228E" w:rsidRPr="00B3228E" w:rsidRDefault="00B3228E"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993" w:type="dxa"/>
          </w:tcPr>
          <w:p w:rsidR="00B3228E" w:rsidRPr="00B3228E" w:rsidRDefault="00B3228E" w:rsidP="00B3228E">
            <w:pPr>
              <w:spacing w:after="0" w:line="240" w:lineRule="auto"/>
              <w:jc w:val="center"/>
              <w:rPr>
                <w:rFonts w:ascii="Times New Roman" w:hAnsi="Times New Roman"/>
                <w:sz w:val="20"/>
                <w:szCs w:val="20"/>
              </w:rPr>
            </w:pPr>
            <w:r w:rsidRPr="00B3228E">
              <w:rPr>
                <w:rFonts w:ascii="Times New Roman" w:hAnsi="Times New Roman"/>
                <w:sz w:val="20"/>
                <w:szCs w:val="20"/>
              </w:rPr>
              <w:t>1 800,0</w:t>
            </w:r>
          </w:p>
        </w:tc>
        <w:tc>
          <w:tcPr>
            <w:tcW w:w="1275" w:type="dxa"/>
            <w:shd w:val="clear" w:color="auto" w:fill="auto"/>
          </w:tcPr>
          <w:p w:rsidR="00B3228E" w:rsidRPr="00B3228E" w:rsidRDefault="00B3228E" w:rsidP="00B3228E">
            <w:pPr>
              <w:spacing w:after="0" w:line="240" w:lineRule="auto"/>
              <w:jc w:val="center"/>
              <w:rPr>
                <w:rFonts w:ascii="Times New Roman" w:hAnsi="Times New Roman"/>
                <w:sz w:val="20"/>
                <w:szCs w:val="20"/>
              </w:rPr>
            </w:pPr>
            <w:r w:rsidRPr="00B3228E">
              <w:rPr>
                <w:rFonts w:ascii="Times New Roman" w:hAnsi="Times New Roman"/>
                <w:sz w:val="20"/>
                <w:szCs w:val="20"/>
              </w:rPr>
              <w:t>14 400,0</w:t>
            </w:r>
          </w:p>
        </w:tc>
        <w:tc>
          <w:tcPr>
            <w:tcW w:w="1701"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c>
          <w:tcPr>
            <w:tcW w:w="1985"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r>
      <w:tr w:rsidR="00B3228E" w:rsidRPr="00692B05" w:rsidTr="007D27C0">
        <w:tc>
          <w:tcPr>
            <w:tcW w:w="539"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c>
          <w:tcPr>
            <w:tcW w:w="2971"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B3228E" w:rsidRPr="00FE4128" w:rsidRDefault="00B3228E" w:rsidP="00481AAB">
            <w:pPr>
              <w:spacing w:after="0" w:line="240" w:lineRule="auto"/>
              <w:rPr>
                <w:bCs/>
                <w:color w:val="000000"/>
                <w:sz w:val="16"/>
                <w:szCs w:val="16"/>
              </w:rPr>
            </w:pPr>
            <w:r w:rsidRPr="00FE4128">
              <w:rPr>
                <w:bCs/>
                <w:color w:val="000000"/>
                <w:sz w:val="16"/>
                <w:szCs w:val="16"/>
              </w:rPr>
              <w:t>Областной бюджет</w:t>
            </w:r>
          </w:p>
        </w:tc>
        <w:tc>
          <w:tcPr>
            <w:tcW w:w="1276"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B3228E" w:rsidRPr="00B3228E" w:rsidRDefault="00B3228E"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992" w:type="dxa"/>
            <w:shd w:val="clear" w:color="auto" w:fill="auto"/>
          </w:tcPr>
          <w:p w:rsidR="00B3228E" w:rsidRPr="00B3228E" w:rsidRDefault="00B3228E"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992" w:type="dxa"/>
            <w:shd w:val="clear" w:color="auto" w:fill="auto"/>
          </w:tcPr>
          <w:p w:rsidR="00B3228E" w:rsidRPr="00B3228E" w:rsidRDefault="00B3228E"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993" w:type="dxa"/>
          </w:tcPr>
          <w:p w:rsidR="00B3228E" w:rsidRPr="00B3228E" w:rsidRDefault="00B3228E"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1275" w:type="dxa"/>
            <w:shd w:val="clear" w:color="auto" w:fill="auto"/>
          </w:tcPr>
          <w:p w:rsidR="00B3228E" w:rsidRPr="00B3228E" w:rsidRDefault="00B3228E"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1701"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c>
          <w:tcPr>
            <w:tcW w:w="1985"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r>
      <w:tr w:rsidR="00B3228E" w:rsidRPr="00692B05" w:rsidTr="007D27C0">
        <w:trPr>
          <w:trHeight w:val="369"/>
        </w:trPr>
        <w:tc>
          <w:tcPr>
            <w:tcW w:w="539" w:type="dxa"/>
            <w:vMerge w:val="restart"/>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2971" w:type="dxa"/>
            <w:vMerge w:val="restart"/>
            <w:shd w:val="clear" w:color="auto" w:fill="auto"/>
          </w:tcPr>
          <w:p w:rsidR="00B3228E" w:rsidRPr="00692B05" w:rsidRDefault="00B3228E" w:rsidP="00481AAB">
            <w:pPr>
              <w:widowControl w:val="0"/>
              <w:autoSpaceDE w:val="0"/>
              <w:spacing w:after="0" w:line="240" w:lineRule="auto"/>
              <w:rPr>
                <w:rFonts w:ascii="Times New Roman" w:hAnsi="Times New Roman"/>
                <w:sz w:val="20"/>
                <w:szCs w:val="20"/>
              </w:rPr>
            </w:pPr>
            <w:r w:rsidRPr="00345174">
              <w:rPr>
                <w:rFonts w:ascii="Times New Roman" w:hAnsi="Times New Roman"/>
                <w:sz w:val="20"/>
                <w:szCs w:val="20"/>
              </w:rPr>
              <w:t>Установка автоматизированных индивидуальных тепловых пунктов с погодным и часовым регулированием</w:t>
            </w:r>
          </w:p>
        </w:tc>
        <w:tc>
          <w:tcPr>
            <w:tcW w:w="1276" w:type="dxa"/>
            <w:shd w:val="clear" w:color="auto" w:fill="auto"/>
          </w:tcPr>
          <w:p w:rsidR="00B3228E" w:rsidRPr="00692B05" w:rsidRDefault="00B3228E" w:rsidP="00481AAB">
            <w:pPr>
              <w:spacing w:after="0" w:line="240" w:lineRule="auto"/>
              <w:rPr>
                <w:bCs/>
                <w:color w:val="000000"/>
                <w:sz w:val="16"/>
                <w:szCs w:val="16"/>
              </w:rPr>
            </w:pPr>
            <w:r w:rsidRPr="00692B05">
              <w:rPr>
                <w:bCs/>
                <w:color w:val="000000"/>
                <w:sz w:val="16"/>
                <w:szCs w:val="16"/>
              </w:rPr>
              <w:t xml:space="preserve">Итого   </w:t>
            </w:r>
          </w:p>
        </w:tc>
        <w:tc>
          <w:tcPr>
            <w:tcW w:w="1276" w:type="dxa"/>
            <w:vMerge w:val="restart"/>
            <w:shd w:val="clear" w:color="auto" w:fill="auto"/>
          </w:tcPr>
          <w:p w:rsidR="00B3228E" w:rsidRPr="00692B05" w:rsidRDefault="00B3228E" w:rsidP="00690C02">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w:t>
            </w:r>
            <w:r w:rsidR="00690C02">
              <w:rPr>
                <w:rFonts w:ascii="Times New Roman" w:hAnsi="Times New Roman"/>
                <w:sz w:val="20"/>
                <w:szCs w:val="20"/>
              </w:rPr>
              <w:t>2</w:t>
            </w:r>
            <w:r>
              <w:rPr>
                <w:rFonts w:ascii="Times New Roman" w:hAnsi="Times New Roman"/>
                <w:sz w:val="20"/>
                <w:szCs w:val="20"/>
              </w:rPr>
              <w:t>-2030гг</w:t>
            </w:r>
          </w:p>
        </w:tc>
        <w:tc>
          <w:tcPr>
            <w:tcW w:w="1134" w:type="dxa"/>
            <w:shd w:val="clear" w:color="auto" w:fill="auto"/>
          </w:tcPr>
          <w:p w:rsidR="00B3228E" w:rsidRPr="00B3228E" w:rsidRDefault="007D27C0" w:rsidP="00B3228E">
            <w:pPr>
              <w:spacing w:after="0" w:line="240" w:lineRule="auto"/>
              <w:jc w:val="center"/>
              <w:rPr>
                <w:rFonts w:ascii="Times New Roman" w:hAnsi="Times New Roman"/>
                <w:sz w:val="20"/>
                <w:szCs w:val="20"/>
              </w:rPr>
            </w:pPr>
            <w:r>
              <w:rPr>
                <w:rFonts w:ascii="Times New Roman" w:hAnsi="Times New Roman"/>
                <w:sz w:val="20"/>
                <w:szCs w:val="20"/>
              </w:rPr>
              <w:t>66 789,0</w:t>
            </w:r>
          </w:p>
        </w:tc>
        <w:tc>
          <w:tcPr>
            <w:tcW w:w="992" w:type="dxa"/>
            <w:shd w:val="clear" w:color="auto" w:fill="auto"/>
          </w:tcPr>
          <w:p w:rsidR="00B3228E" w:rsidRPr="00B3228E" w:rsidRDefault="00B3228E"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992" w:type="dxa"/>
            <w:shd w:val="clear" w:color="auto" w:fill="auto"/>
          </w:tcPr>
          <w:p w:rsidR="00B3228E" w:rsidRPr="00B3228E" w:rsidRDefault="00B3228E"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993" w:type="dxa"/>
          </w:tcPr>
          <w:p w:rsidR="00B3228E" w:rsidRPr="00B3228E" w:rsidRDefault="00B3228E" w:rsidP="00B3228E">
            <w:pPr>
              <w:spacing w:after="0" w:line="240" w:lineRule="auto"/>
              <w:jc w:val="center"/>
              <w:rPr>
                <w:rFonts w:ascii="Times New Roman" w:hAnsi="Times New Roman"/>
                <w:sz w:val="20"/>
                <w:szCs w:val="20"/>
              </w:rPr>
            </w:pPr>
            <w:r w:rsidRPr="00B3228E">
              <w:rPr>
                <w:rFonts w:ascii="Times New Roman" w:hAnsi="Times New Roman"/>
                <w:sz w:val="20"/>
                <w:szCs w:val="20"/>
              </w:rPr>
              <w:t>7 421,0</w:t>
            </w:r>
          </w:p>
        </w:tc>
        <w:tc>
          <w:tcPr>
            <w:tcW w:w="1275" w:type="dxa"/>
            <w:shd w:val="clear" w:color="auto" w:fill="auto"/>
          </w:tcPr>
          <w:p w:rsidR="00B3228E" w:rsidRPr="00B3228E" w:rsidRDefault="00B3228E" w:rsidP="00B3228E">
            <w:pPr>
              <w:spacing w:after="0" w:line="240" w:lineRule="auto"/>
              <w:jc w:val="center"/>
              <w:rPr>
                <w:rFonts w:ascii="Times New Roman" w:hAnsi="Times New Roman"/>
                <w:sz w:val="20"/>
                <w:szCs w:val="20"/>
              </w:rPr>
            </w:pPr>
            <w:r w:rsidRPr="00B3228E">
              <w:rPr>
                <w:rFonts w:ascii="Times New Roman" w:hAnsi="Times New Roman"/>
                <w:sz w:val="20"/>
                <w:szCs w:val="20"/>
              </w:rPr>
              <w:t>59 368,0</w:t>
            </w:r>
          </w:p>
        </w:tc>
        <w:tc>
          <w:tcPr>
            <w:tcW w:w="1701" w:type="dxa"/>
            <w:vMerge w:val="restart"/>
            <w:shd w:val="clear" w:color="auto" w:fill="auto"/>
          </w:tcPr>
          <w:p w:rsidR="00B3228E" w:rsidRPr="00274808" w:rsidRDefault="00B3228E" w:rsidP="00481AAB">
            <w:pPr>
              <w:widowControl w:val="0"/>
              <w:autoSpaceDE w:val="0"/>
              <w:spacing w:after="0" w:line="240" w:lineRule="auto"/>
              <w:jc w:val="center"/>
              <w:rPr>
                <w:rFonts w:ascii="Times New Roman" w:hAnsi="Times New Roman"/>
                <w:sz w:val="18"/>
                <w:szCs w:val="18"/>
              </w:rPr>
            </w:pPr>
            <w:r w:rsidRPr="00274808">
              <w:rPr>
                <w:rFonts w:ascii="Times New Roman" w:hAnsi="Times New Roman"/>
                <w:sz w:val="18"/>
                <w:szCs w:val="18"/>
              </w:rPr>
              <w:t>Комитет по ЖКХ, жилищной политике администрации Волховского муниципального района</w:t>
            </w:r>
          </w:p>
        </w:tc>
        <w:tc>
          <w:tcPr>
            <w:tcW w:w="1985" w:type="dxa"/>
            <w:vMerge w:val="restart"/>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r>
      <w:tr w:rsidR="00B3228E" w:rsidRPr="00692B05" w:rsidTr="007D27C0">
        <w:trPr>
          <w:trHeight w:val="417"/>
        </w:trPr>
        <w:tc>
          <w:tcPr>
            <w:tcW w:w="539"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c>
          <w:tcPr>
            <w:tcW w:w="2971" w:type="dxa"/>
            <w:vMerge/>
            <w:shd w:val="clear" w:color="auto" w:fill="auto"/>
          </w:tcPr>
          <w:p w:rsidR="00B3228E" w:rsidRPr="00692B05" w:rsidRDefault="00B3228E" w:rsidP="00481AAB">
            <w:pPr>
              <w:widowControl w:val="0"/>
              <w:autoSpaceDE w:val="0"/>
              <w:spacing w:after="0" w:line="240" w:lineRule="auto"/>
              <w:rPr>
                <w:rFonts w:ascii="Times New Roman" w:hAnsi="Times New Roman"/>
                <w:sz w:val="20"/>
                <w:szCs w:val="20"/>
              </w:rPr>
            </w:pPr>
          </w:p>
        </w:tc>
        <w:tc>
          <w:tcPr>
            <w:tcW w:w="1276" w:type="dxa"/>
            <w:shd w:val="clear" w:color="auto" w:fill="auto"/>
          </w:tcPr>
          <w:p w:rsidR="00B3228E" w:rsidRPr="00345174" w:rsidRDefault="00B3228E" w:rsidP="00481AAB">
            <w:pPr>
              <w:spacing w:after="0" w:line="240" w:lineRule="auto"/>
              <w:rPr>
                <w:bCs/>
                <w:color w:val="000000"/>
                <w:sz w:val="16"/>
                <w:szCs w:val="16"/>
              </w:rPr>
            </w:pPr>
            <w:r w:rsidRPr="00345174">
              <w:rPr>
                <w:bCs/>
                <w:color w:val="000000"/>
                <w:sz w:val="16"/>
                <w:szCs w:val="16"/>
              </w:rPr>
              <w:t xml:space="preserve">Бюджет поселения   </w:t>
            </w:r>
          </w:p>
        </w:tc>
        <w:tc>
          <w:tcPr>
            <w:tcW w:w="1276"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B3228E" w:rsidRPr="00B3228E" w:rsidRDefault="007D27C0" w:rsidP="00B3228E">
            <w:pPr>
              <w:spacing w:after="0" w:line="240" w:lineRule="auto"/>
              <w:jc w:val="center"/>
              <w:rPr>
                <w:rFonts w:ascii="Times New Roman" w:hAnsi="Times New Roman"/>
                <w:sz w:val="20"/>
                <w:szCs w:val="20"/>
              </w:rPr>
            </w:pPr>
            <w:r>
              <w:rPr>
                <w:rFonts w:ascii="Times New Roman" w:hAnsi="Times New Roman"/>
                <w:sz w:val="20"/>
                <w:szCs w:val="20"/>
              </w:rPr>
              <w:t>50 589,0</w:t>
            </w:r>
          </w:p>
        </w:tc>
        <w:tc>
          <w:tcPr>
            <w:tcW w:w="992" w:type="dxa"/>
            <w:shd w:val="clear" w:color="auto" w:fill="auto"/>
          </w:tcPr>
          <w:p w:rsidR="00B3228E" w:rsidRPr="00B3228E" w:rsidRDefault="00B3228E"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992" w:type="dxa"/>
            <w:shd w:val="clear" w:color="auto" w:fill="auto"/>
          </w:tcPr>
          <w:p w:rsidR="00B3228E" w:rsidRPr="00B3228E" w:rsidRDefault="00B3228E"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993" w:type="dxa"/>
          </w:tcPr>
          <w:p w:rsidR="00B3228E" w:rsidRPr="00B3228E" w:rsidRDefault="00B3228E" w:rsidP="00B3228E">
            <w:pPr>
              <w:spacing w:after="0" w:line="240" w:lineRule="auto"/>
              <w:jc w:val="center"/>
              <w:rPr>
                <w:rFonts w:ascii="Times New Roman" w:hAnsi="Times New Roman"/>
                <w:sz w:val="20"/>
                <w:szCs w:val="20"/>
              </w:rPr>
            </w:pPr>
            <w:r w:rsidRPr="00B3228E">
              <w:rPr>
                <w:rFonts w:ascii="Times New Roman" w:hAnsi="Times New Roman"/>
                <w:sz w:val="20"/>
                <w:szCs w:val="20"/>
              </w:rPr>
              <w:t>5 621,0</w:t>
            </w:r>
          </w:p>
        </w:tc>
        <w:tc>
          <w:tcPr>
            <w:tcW w:w="1275" w:type="dxa"/>
            <w:shd w:val="clear" w:color="auto" w:fill="auto"/>
          </w:tcPr>
          <w:p w:rsidR="00B3228E" w:rsidRPr="00B3228E" w:rsidRDefault="00B3228E" w:rsidP="00B3228E">
            <w:pPr>
              <w:spacing w:after="0" w:line="240" w:lineRule="auto"/>
              <w:jc w:val="center"/>
              <w:rPr>
                <w:rFonts w:ascii="Times New Roman" w:hAnsi="Times New Roman"/>
                <w:sz w:val="20"/>
                <w:szCs w:val="20"/>
              </w:rPr>
            </w:pPr>
            <w:r w:rsidRPr="00B3228E">
              <w:rPr>
                <w:rFonts w:ascii="Times New Roman" w:hAnsi="Times New Roman"/>
                <w:sz w:val="20"/>
                <w:szCs w:val="20"/>
              </w:rPr>
              <w:t>44 968,0</w:t>
            </w:r>
          </w:p>
        </w:tc>
        <w:tc>
          <w:tcPr>
            <w:tcW w:w="1701"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18"/>
                <w:szCs w:val="18"/>
              </w:rPr>
            </w:pPr>
          </w:p>
        </w:tc>
        <w:tc>
          <w:tcPr>
            <w:tcW w:w="1985"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r>
      <w:tr w:rsidR="00B3228E" w:rsidRPr="00692B05" w:rsidTr="007D27C0">
        <w:trPr>
          <w:trHeight w:val="410"/>
        </w:trPr>
        <w:tc>
          <w:tcPr>
            <w:tcW w:w="539"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c>
          <w:tcPr>
            <w:tcW w:w="2971"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B3228E" w:rsidRPr="00FE4128" w:rsidRDefault="00B3228E" w:rsidP="00481AAB">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B3228E" w:rsidRPr="00B3228E" w:rsidRDefault="007D27C0" w:rsidP="00B3228E">
            <w:pPr>
              <w:spacing w:after="0" w:line="240" w:lineRule="auto"/>
              <w:jc w:val="center"/>
              <w:rPr>
                <w:rFonts w:ascii="Times New Roman" w:hAnsi="Times New Roman"/>
                <w:sz w:val="20"/>
                <w:szCs w:val="20"/>
              </w:rPr>
            </w:pPr>
            <w:r>
              <w:rPr>
                <w:rFonts w:ascii="Times New Roman" w:hAnsi="Times New Roman"/>
                <w:sz w:val="20"/>
                <w:szCs w:val="20"/>
              </w:rPr>
              <w:t>16 200</w:t>
            </w:r>
            <w:r w:rsidR="00B3228E" w:rsidRPr="00B3228E">
              <w:rPr>
                <w:rFonts w:ascii="Times New Roman" w:hAnsi="Times New Roman"/>
                <w:sz w:val="20"/>
                <w:szCs w:val="20"/>
              </w:rPr>
              <w:t>,0</w:t>
            </w:r>
          </w:p>
        </w:tc>
        <w:tc>
          <w:tcPr>
            <w:tcW w:w="992" w:type="dxa"/>
            <w:shd w:val="clear" w:color="auto" w:fill="auto"/>
          </w:tcPr>
          <w:p w:rsidR="00B3228E" w:rsidRPr="00B3228E" w:rsidRDefault="00B3228E"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992" w:type="dxa"/>
            <w:shd w:val="clear" w:color="auto" w:fill="auto"/>
          </w:tcPr>
          <w:p w:rsidR="00B3228E" w:rsidRPr="00B3228E" w:rsidRDefault="00B3228E"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993" w:type="dxa"/>
          </w:tcPr>
          <w:p w:rsidR="00B3228E" w:rsidRPr="00B3228E" w:rsidRDefault="00B3228E" w:rsidP="00B3228E">
            <w:pPr>
              <w:spacing w:after="0" w:line="240" w:lineRule="auto"/>
              <w:jc w:val="center"/>
              <w:rPr>
                <w:rFonts w:ascii="Times New Roman" w:hAnsi="Times New Roman"/>
                <w:sz w:val="20"/>
                <w:szCs w:val="20"/>
              </w:rPr>
            </w:pPr>
            <w:r w:rsidRPr="00B3228E">
              <w:rPr>
                <w:rFonts w:ascii="Times New Roman" w:hAnsi="Times New Roman"/>
                <w:sz w:val="20"/>
                <w:szCs w:val="20"/>
              </w:rPr>
              <w:t>1 800,0</w:t>
            </w:r>
          </w:p>
        </w:tc>
        <w:tc>
          <w:tcPr>
            <w:tcW w:w="1275" w:type="dxa"/>
            <w:shd w:val="clear" w:color="auto" w:fill="auto"/>
          </w:tcPr>
          <w:p w:rsidR="00B3228E" w:rsidRPr="00B3228E" w:rsidRDefault="00B3228E" w:rsidP="00B3228E">
            <w:pPr>
              <w:spacing w:after="0" w:line="240" w:lineRule="auto"/>
              <w:jc w:val="center"/>
              <w:rPr>
                <w:rFonts w:ascii="Times New Roman" w:hAnsi="Times New Roman"/>
                <w:sz w:val="20"/>
                <w:szCs w:val="20"/>
              </w:rPr>
            </w:pPr>
            <w:r w:rsidRPr="00B3228E">
              <w:rPr>
                <w:rFonts w:ascii="Times New Roman" w:hAnsi="Times New Roman"/>
                <w:sz w:val="20"/>
                <w:szCs w:val="20"/>
              </w:rPr>
              <w:t>14 400,0</w:t>
            </w:r>
          </w:p>
        </w:tc>
        <w:tc>
          <w:tcPr>
            <w:tcW w:w="1701"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c>
          <w:tcPr>
            <w:tcW w:w="1985"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r>
      <w:tr w:rsidR="00B3228E" w:rsidRPr="00692B05" w:rsidTr="007D27C0">
        <w:tc>
          <w:tcPr>
            <w:tcW w:w="539"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c>
          <w:tcPr>
            <w:tcW w:w="2971"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B3228E" w:rsidRPr="00FE4128" w:rsidRDefault="00B3228E" w:rsidP="00481AAB">
            <w:pPr>
              <w:spacing w:after="0" w:line="240" w:lineRule="auto"/>
              <w:rPr>
                <w:bCs/>
                <w:color w:val="000000"/>
                <w:sz w:val="16"/>
                <w:szCs w:val="16"/>
              </w:rPr>
            </w:pPr>
            <w:r w:rsidRPr="00FE4128">
              <w:rPr>
                <w:bCs/>
                <w:color w:val="000000"/>
                <w:sz w:val="16"/>
                <w:szCs w:val="16"/>
              </w:rPr>
              <w:t>Областной бюджет</w:t>
            </w:r>
          </w:p>
        </w:tc>
        <w:tc>
          <w:tcPr>
            <w:tcW w:w="1276"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B3228E" w:rsidRPr="00B3228E" w:rsidRDefault="00B3228E"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992" w:type="dxa"/>
            <w:shd w:val="clear" w:color="auto" w:fill="auto"/>
          </w:tcPr>
          <w:p w:rsidR="00B3228E" w:rsidRPr="00B3228E" w:rsidRDefault="00B3228E"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992" w:type="dxa"/>
            <w:shd w:val="clear" w:color="auto" w:fill="auto"/>
          </w:tcPr>
          <w:p w:rsidR="00B3228E" w:rsidRPr="00B3228E" w:rsidRDefault="00B3228E"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993" w:type="dxa"/>
          </w:tcPr>
          <w:p w:rsidR="00B3228E" w:rsidRPr="00B3228E" w:rsidRDefault="00B3228E"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1275" w:type="dxa"/>
            <w:shd w:val="clear" w:color="auto" w:fill="auto"/>
          </w:tcPr>
          <w:p w:rsidR="00B3228E" w:rsidRPr="00B3228E" w:rsidRDefault="00B3228E"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1701"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c>
          <w:tcPr>
            <w:tcW w:w="1985" w:type="dxa"/>
            <w:vMerge/>
            <w:shd w:val="clear" w:color="auto" w:fill="auto"/>
          </w:tcPr>
          <w:p w:rsidR="00B3228E" w:rsidRPr="00692B05" w:rsidRDefault="00B3228E" w:rsidP="00481AAB">
            <w:pPr>
              <w:widowControl w:val="0"/>
              <w:autoSpaceDE w:val="0"/>
              <w:spacing w:after="0" w:line="240" w:lineRule="auto"/>
              <w:jc w:val="center"/>
              <w:rPr>
                <w:rFonts w:ascii="Times New Roman" w:hAnsi="Times New Roman"/>
                <w:sz w:val="20"/>
                <w:szCs w:val="20"/>
              </w:rPr>
            </w:pPr>
          </w:p>
        </w:tc>
      </w:tr>
      <w:tr w:rsidR="003E4319" w:rsidRPr="00692B05" w:rsidTr="007D27C0">
        <w:tc>
          <w:tcPr>
            <w:tcW w:w="539" w:type="dxa"/>
            <w:shd w:val="clear" w:color="auto" w:fill="auto"/>
          </w:tcPr>
          <w:p w:rsidR="003E4319" w:rsidRPr="00692B05" w:rsidRDefault="003E4319"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2971" w:type="dxa"/>
            <w:shd w:val="clear" w:color="auto" w:fill="auto"/>
          </w:tcPr>
          <w:p w:rsidR="003E4319" w:rsidRPr="00692B05" w:rsidRDefault="003E4319" w:rsidP="00481AAB">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w:t>
            </w:r>
            <w:r w:rsidRPr="003E4319">
              <w:rPr>
                <w:rFonts w:ascii="Times New Roman" w:hAnsi="Times New Roman"/>
                <w:sz w:val="20"/>
                <w:szCs w:val="20"/>
              </w:rPr>
              <w:t>Количество установленных АИТП с погодным и часовым регулированием</w:t>
            </w:r>
          </w:p>
        </w:tc>
        <w:tc>
          <w:tcPr>
            <w:tcW w:w="1276" w:type="dxa"/>
            <w:shd w:val="clear" w:color="auto" w:fill="auto"/>
            <w:vAlign w:val="center"/>
          </w:tcPr>
          <w:p w:rsidR="003E4319" w:rsidRPr="003E4319" w:rsidRDefault="003E4319" w:rsidP="00481AAB">
            <w:pPr>
              <w:spacing w:after="0" w:line="240" w:lineRule="auto"/>
              <w:jc w:val="center"/>
              <w:rPr>
                <w:rFonts w:ascii="Times New Roman" w:hAnsi="Times New Roman"/>
                <w:sz w:val="20"/>
                <w:szCs w:val="20"/>
              </w:rPr>
            </w:pPr>
            <w:r w:rsidRPr="003E4319">
              <w:rPr>
                <w:rFonts w:ascii="Times New Roman" w:hAnsi="Times New Roman"/>
                <w:sz w:val="20"/>
                <w:szCs w:val="20"/>
              </w:rPr>
              <w:t>ед.</w:t>
            </w:r>
          </w:p>
        </w:tc>
        <w:tc>
          <w:tcPr>
            <w:tcW w:w="1276" w:type="dxa"/>
            <w:shd w:val="clear" w:color="auto" w:fill="auto"/>
            <w:vAlign w:val="center"/>
          </w:tcPr>
          <w:p w:rsidR="003E4319" w:rsidRPr="003E4319" w:rsidRDefault="003E4319" w:rsidP="00481AAB">
            <w:pPr>
              <w:spacing w:after="0" w:line="240" w:lineRule="auto"/>
              <w:jc w:val="center"/>
              <w:rPr>
                <w:rFonts w:ascii="Times New Roman" w:hAnsi="Times New Roman"/>
                <w:sz w:val="20"/>
                <w:szCs w:val="20"/>
              </w:rPr>
            </w:pPr>
            <w:r w:rsidRPr="003E4319">
              <w:rPr>
                <w:rFonts w:ascii="Times New Roman" w:hAnsi="Times New Roman"/>
                <w:sz w:val="20"/>
                <w:szCs w:val="20"/>
              </w:rPr>
              <w:t>11</w:t>
            </w:r>
          </w:p>
        </w:tc>
        <w:tc>
          <w:tcPr>
            <w:tcW w:w="1134" w:type="dxa"/>
            <w:shd w:val="clear" w:color="auto" w:fill="auto"/>
            <w:vAlign w:val="center"/>
          </w:tcPr>
          <w:p w:rsidR="003E4319" w:rsidRPr="003E4319" w:rsidRDefault="00CC651A" w:rsidP="00905666">
            <w:pPr>
              <w:spacing w:after="0" w:line="240" w:lineRule="auto"/>
              <w:jc w:val="center"/>
              <w:rPr>
                <w:rFonts w:ascii="Times New Roman" w:hAnsi="Times New Roman"/>
                <w:sz w:val="20"/>
                <w:szCs w:val="20"/>
              </w:rPr>
            </w:pPr>
            <w:r>
              <w:rPr>
                <w:rFonts w:ascii="Times New Roman" w:hAnsi="Times New Roman"/>
                <w:sz w:val="20"/>
                <w:szCs w:val="20"/>
              </w:rPr>
              <w:t>2</w:t>
            </w:r>
            <w:r w:rsidR="00690C02">
              <w:rPr>
                <w:rFonts w:ascii="Times New Roman" w:hAnsi="Times New Roman"/>
                <w:sz w:val="20"/>
                <w:szCs w:val="20"/>
              </w:rPr>
              <w:t>3</w:t>
            </w:r>
            <w:r w:rsidR="003E4319" w:rsidRPr="003E4319">
              <w:rPr>
                <w:rFonts w:ascii="Times New Roman" w:hAnsi="Times New Roman"/>
                <w:sz w:val="20"/>
                <w:szCs w:val="20"/>
              </w:rPr>
              <w:t>,0</w:t>
            </w:r>
          </w:p>
        </w:tc>
        <w:tc>
          <w:tcPr>
            <w:tcW w:w="992" w:type="dxa"/>
            <w:shd w:val="clear" w:color="auto" w:fill="auto"/>
            <w:vAlign w:val="center"/>
          </w:tcPr>
          <w:p w:rsidR="003E4319" w:rsidRPr="003E4319" w:rsidRDefault="00690C02" w:rsidP="00905666">
            <w:pPr>
              <w:spacing w:after="0" w:line="240" w:lineRule="auto"/>
              <w:jc w:val="center"/>
              <w:rPr>
                <w:rFonts w:ascii="Times New Roman" w:hAnsi="Times New Roman"/>
                <w:sz w:val="20"/>
                <w:szCs w:val="20"/>
              </w:rPr>
            </w:pPr>
            <w:r>
              <w:rPr>
                <w:rFonts w:ascii="Times New Roman" w:hAnsi="Times New Roman"/>
                <w:sz w:val="20"/>
                <w:szCs w:val="20"/>
              </w:rPr>
              <w:t>0</w:t>
            </w:r>
            <w:r w:rsidR="003E4319" w:rsidRPr="003E4319">
              <w:rPr>
                <w:rFonts w:ascii="Times New Roman" w:hAnsi="Times New Roman"/>
                <w:sz w:val="20"/>
                <w:szCs w:val="20"/>
              </w:rPr>
              <w:t>,0</w:t>
            </w:r>
          </w:p>
        </w:tc>
        <w:tc>
          <w:tcPr>
            <w:tcW w:w="992" w:type="dxa"/>
            <w:shd w:val="clear" w:color="auto" w:fill="auto"/>
            <w:vAlign w:val="center"/>
          </w:tcPr>
          <w:p w:rsidR="003E4319" w:rsidRPr="003E4319" w:rsidRDefault="003E4319" w:rsidP="00905666">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993" w:type="dxa"/>
            <w:vAlign w:val="center"/>
          </w:tcPr>
          <w:p w:rsidR="003E4319" w:rsidRPr="003E4319" w:rsidRDefault="00B3228E" w:rsidP="00905666">
            <w:pPr>
              <w:spacing w:after="0" w:line="240" w:lineRule="auto"/>
              <w:jc w:val="center"/>
              <w:rPr>
                <w:rFonts w:ascii="Times New Roman" w:hAnsi="Times New Roman"/>
                <w:sz w:val="20"/>
                <w:szCs w:val="20"/>
              </w:rPr>
            </w:pPr>
            <w:r>
              <w:rPr>
                <w:rFonts w:ascii="Times New Roman" w:hAnsi="Times New Roman"/>
                <w:sz w:val="20"/>
                <w:szCs w:val="20"/>
              </w:rPr>
              <w:t>5</w:t>
            </w:r>
            <w:r w:rsidR="003E4319" w:rsidRPr="003E4319">
              <w:rPr>
                <w:rFonts w:ascii="Times New Roman" w:hAnsi="Times New Roman"/>
                <w:sz w:val="20"/>
                <w:szCs w:val="20"/>
              </w:rPr>
              <w:t>,0</w:t>
            </w:r>
          </w:p>
        </w:tc>
        <w:tc>
          <w:tcPr>
            <w:tcW w:w="1275" w:type="dxa"/>
            <w:shd w:val="clear" w:color="auto" w:fill="auto"/>
            <w:vAlign w:val="center"/>
          </w:tcPr>
          <w:p w:rsidR="003E4319" w:rsidRPr="003E4319" w:rsidRDefault="003E4319" w:rsidP="00905666">
            <w:pPr>
              <w:spacing w:after="0" w:line="240" w:lineRule="auto"/>
              <w:jc w:val="center"/>
              <w:rPr>
                <w:rFonts w:ascii="Times New Roman" w:hAnsi="Times New Roman"/>
                <w:sz w:val="20"/>
                <w:szCs w:val="20"/>
              </w:rPr>
            </w:pPr>
            <w:r w:rsidRPr="003E4319">
              <w:rPr>
                <w:rFonts w:ascii="Times New Roman" w:hAnsi="Times New Roman"/>
                <w:sz w:val="20"/>
                <w:szCs w:val="20"/>
              </w:rPr>
              <w:t>7,0</w:t>
            </w:r>
          </w:p>
        </w:tc>
        <w:tc>
          <w:tcPr>
            <w:tcW w:w="1701" w:type="dxa"/>
            <w:shd w:val="clear" w:color="auto" w:fill="auto"/>
          </w:tcPr>
          <w:p w:rsidR="003E4319" w:rsidRPr="00692B05" w:rsidRDefault="003E4319" w:rsidP="00481AAB">
            <w:pPr>
              <w:widowControl w:val="0"/>
              <w:autoSpaceDE w:val="0"/>
              <w:spacing w:after="0" w:line="240" w:lineRule="auto"/>
              <w:jc w:val="center"/>
              <w:rPr>
                <w:rFonts w:ascii="Times New Roman" w:hAnsi="Times New Roman"/>
                <w:sz w:val="20"/>
                <w:szCs w:val="20"/>
              </w:rPr>
            </w:pPr>
          </w:p>
        </w:tc>
        <w:tc>
          <w:tcPr>
            <w:tcW w:w="1985" w:type="dxa"/>
            <w:shd w:val="clear" w:color="auto" w:fill="auto"/>
          </w:tcPr>
          <w:p w:rsidR="003E4319" w:rsidRPr="00692B05" w:rsidRDefault="003E4319" w:rsidP="00481AAB">
            <w:pPr>
              <w:widowControl w:val="0"/>
              <w:autoSpaceDE w:val="0"/>
              <w:spacing w:after="0" w:line="240" w:lineRule="auto"/>
              <w:jc w:val="center"/>
              <w:rPr>
                <w:rFonts w:ascii="Times New Roman" w:hAnsi="Times New Roman"/>
                <w:sz w:val="20"/>
                <w:szCs w:val="20"/>
              </w:rPr>
            </w:pPr>
          </w:p>
        </w:tc>
      </w:tr>
      <w:tr w:rsidR="003E4319" w:rsidRPr="00692B05" w:rsidTr="007D27C0">
        <w:trPr>
          <w:trHeight w:val="330"/>
        </w:trPr>
        <w:tc>
          <w:tcPr>
            <w:tcW w:w="539" w:type="dxa"/>
            <w:vMerge w:val="restart"/>
            <w:shd w:val="clear" w:color="auto" w:fill="auto"/>
          </w:tcPr>
          <w:p w:rsidR="003E4319" w:rsidRPr="00692B05" w:rsidRDefault="003E4319"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lastRenderedPageBreak/>
              <w:t>2</w:t>
            </w:r>
          </w:p>
        </w:tc>
        <w:tc>
          <w:tcPr>
            <w:tcW w:w="2971" w:type="dxa"/>
            <w:vMerge w:val="restart"/>
            <w:shd w:val="clear" w:color="auto" w:fill="auto"/>
          </w:tcPr>
          <w:p w:rsidR="003E4319" w:rsidRPr="00274808" w:rsidRDefault="003E4319" w:rsidP="00481AAB">
            <w:pPr>
              <w:widowControl w:val="0"/>
              <w:autoSpaceDE w:val="0"/>
              <w:spacing w:after="0" w:line="240" w:lineRule="auto"/>
              <w:rPr>
                <w:rFonts w:ascii="Times New Roman" w:hAnsi="Times New Roman"/>
                <w:b/>
                <w:sz w:val="20"/>
                <w:szCs w:val="20"/>
              </w:rPr>
            </w:pPr>
            <w:r w:rsidRPr="00274808">
              <w:rPr>
                <w:rFonts w:ascii="Times New Roman" w:hAnsi="Times New Roman"/>
                <w:b/>
                <w:sz w:val="20"/>
                <w:szCs w:val="20"/>
              </w:rPr>
              <w:t>Основное мероприятие:</w:t>
            </w:r>
            <w:r w:rsidRPr="00692B05">
              <w:rPr>
                <w:rFonts w:ascii="Times New Roman" w:hAnsi="Times New Roman"/>
                <w:sz w:val="20"/>
                <w:szCs w:val="20"/>
              </w:rPr>
              <w:t xml:space="preserve"> </w:t>
            </w:r>
            <w:r>
              <w:rPr>
                <w:rFonts w:ascii="Times New Roman" w:hAnsi="Times New Roman"/>
                <w:sz w:val="20"/>
                <w:szCs w:val="20"/>
              </w:rPr>
              <w:t>Реализация мероприятий в сфер</w:t>
            </w:r>
            <w:r w:rsidRPr="003E4319">
              <w:rPr>
                <w:rFonts w:ascii="Times New Roman" w:hAnsi="Times New Roman"/>
                <w:sz w:val="20"/>
                <w:szCs w:val="20"/>
              </w:rPr>
              <w:t>е энергосбережения и повышения энергетической эффективности с целью экономии энергетических ресурсов</w:t>
            </w:r>
          </w:p>
        </w:tc>
        <w:tc>
          <w:tcPr>
            <w:tcW w:w="1276" w:type="dxa"/>
            <w:shd w:val="clear" w:color="auto" w:fill="auto"/>
          </w:tcPr>
          <w:p w:rsidR="003E4319" w:rsidRPr="00692B05" w:rsidRDefault="003E4319" w:rsidP="00481AAB">
            <w:pPr>
              <w:spacing w:after="0" w:line="240" w:lineRule="auto"/>
              <w:rPr>
                <w:bCs/>
                <w:color w:val="000000"/>
                <w:sz w:val="16"/>
                <w:szCs w:val="16"/>
              </w:rPr>
            </w:pPr>
            <w:r w:rsidRPr="00692B05">
              <w:rPr>
                <w:bCs/>
                <w:color w:val="000000"/>
                <w:sz w:val="16"/>
                <w:szCs w:val="16"/>
              </w:rPr>
              <w:t xml:space="preserve">Итого   </w:t>
            </w:r>
          </w:p>
        </w:tc>
        <w:tc>
          <w:tcPr>
            <w:tcW w:w="1276" w:type="dxa"/>
            <w:vMerge w:val="restart"/>
            <w:shd w:val="clear" w:color="auto" w:fill="auto"/>
          </w:tcPr>
          <w:p w:rsidR="003E4319" w:rsidRPr="00692B05" w:rsidRDefault="00497645"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2020-2030гг</w:t>
            </w:r>
          </w:p>
        </w:tc>
        <w:tc>
          <w:tcPr>
            <w:tcW w:w="1134" w:type="dxa"/>
            <w:shd w:val="clear" w:color="auto" w:fill="auto"/>
          </w:tcPr>
          <w:p w:rsidR="003E4319" w:rsidRPr="003E4319" w:rsidRDefault="003E4319" w:rsidP="00481AAB">
            <w:pPr>
              <w:spacing w:after="0" w:line="240" w:lineRule="auto"/>
              <w:jc w:val="center"/>
              <w:rPr>
                <w:rFonts w:ascii="Times New Roman" w:hAnsi="Times New Roman"/>
                <w:sz w:val="20"/>
                <w:szCs w:val="20"/>
              </w:rPr>
            </w:pPr>
            <w:r w:rsidRPr="003E4319">
              <w:rPr>
                <w:rFonts w:ascii="Times New Roman" w:hAnsi="Times New Roman"/>
                <w:sz w:val="20"/>
                <w:szCs w:val="20"/>
              </w:rPr>
              <w:t>16 500,0</w:t>
            </w:r>
          </w:p>
        </w:tc>
        <w:tc>
          <w:tcPr>
            <w:tcW w:w="992" w:type="dxa"/>
            <w:shd w:val="clear" w:color="auto" w:fill="auto"/>
          </w:tcPr>
          <w:p w:rsidR="003E4319" w:rsidRPr="003E4319" w:rsidRDefault="003E4319" w:rsidP="00481AAB">
            <w:pPr>
              <w:spacing w:after="0" w:line="240" w:lineRule="auto"/>
              <w:jc w:val="center"/>
              <w:rPr>
                <w:rFonts w:ascii="Times New Roman" w:hAnsi="Times New Roman"/>
                <w:sz w:val="20"/>
                <w:szCs w:val="20"/>
              </w:rPr>
            </w:pPr>
            <w:r w:rsidRPr="003E4319">
              <w:rPr>
                <w:rFonts w:ascii="Times New Roman" w:hAnsi="Times New Roman"/>
                <w:sz w:val="20"/>
                <w:szCs w:val="20"/>
              </w:rPr>
              <w:t>1 500,0</w:t>
            </w:r>
          </w:p>
        </w:tc>
        <w:tc>
          <w:tcPr>
            <w:tcW w:w="992" w:type="dxa"/>
            <w:shd w:val="clear" w:color="auto" w:fill="auto"/>
          </w:tcPr>
          <w:p w:rsidR="003E4319" w:rsidRPr="003E4319" w:rsidRDefault="003E4319" w:rsidP="00481AAB">
            <w:pPr>
              <w:spacing w:after="0" w:line="240" w:lineRule="auto"/>
              <w:jc w:val="center"/>
              <w:rPr>
                <w:rFonts w:ascii="Times New Roman" w:hAnsi="Times New Roman"/>
                <w:sz w:val="20"/>
                <w:szCs w:val="20"/>
              </w:rPr>
            </w:pPr>
            <w:r w:rsidRPr="003E4319">
              <w:rPr>
                <w:rFonts w:ascii="Times New Roman" w:hAnsi="Times New Roman"/>
                <w:sz w:val="20"/>
                <w:szCs w:val="20"/>
              </w:rPr>
              <w:t>1 500,0</w:t>
            </w:r>
          </w:p>
        </w:tc>
        <w:tc>
          <w:tcPr>
            <w:tcW w:w="993" w:type="dxa"/>
          </w:tcPr>
          <w:p w:rsidR="003E4319" w:rsidRPr="003E4319" w:rsidRDefault="003E4319" w:rsidP="00481AAB">
            <w:pPr>
              <w:spacing w:after="0" w:line="240" w:lineRule="auto"/>
              <w:jc w:val="center"/>
              <w:rPr>
                <w:rFonts w:ascii="Times New Roman" w:hAnsi="Times New Roman"/>
                <w:sz w:val="20"/>
                <w:szCs w:val="20"/>
              </w:rPr>
            </w:pPr>
            <w:r w:rsidRPr="003E4319">
              <w:rPr>
                <w:rFonts w:ascii="Times New Roman" w:hAnsi="Times New Roman"/>
                <w:sz w:val="20"/>
                <w:szCs w:val="20"/>
              </w:rPr>
              <w:t>1 500,0</w:t>
            </w:r>
          </w:p>
        </w:tc>
        <w:tc>
          <w:tcPr>
            <w:tcW w:w="1275" w:type="dxa"/>
            <w:shd w:val="clear" w:color="auto" w:fill="auto"/>
          </w:tcPr>
          <w:p w:rsidR="003E4319" w:rsidRPr="003E4319" w:rsidRDefault="003E4319" w:rsidP="00481AAB">
            <w:pPr>
              <w:spacing w:after="0" w:line="240" w:lineRule="auto"/>
              <w:jc w:val="center"/>
              <w:rPr>
                <w:rFonts w:ascii="Times New Roman" w:hAnsi="Times New Roman"/>
                <w:sz w:val="20"/>
                <w:szCs w:val="20"/>
              </w:rPr>
            </w:pPr>
            <w:r w:rsidRPr="003E4319">
              <w:rPr>
                <w:rFonts w:ascii="Times New Roman" w:hAnsi="Times New Roman"/>
                <w:sz w:val="20"/>
                <w:szCs w:val="20"/>
              </w:rPr>
              <w:t>12 000,0</w:t>
            </w:r>
          </w:p>
        </w:tc>
        <w:tc>
          <w:tcPr>
            <w:tcW w:w="1701" w:type="dxa"/>
            <w:vMerge w:val="restart"/>
            <w:shd w:val="clear" w:color="auto" w:fill="auto"/>
          </w:tcPr>
          <w:p w:rsidR="003E4319" w:rsidRPr="00692B05" w:rsidRDefault="003E4319" w:rsidP="00481AAB">
            <w:pPr>
              <w:widowControl w:val="0"/>
              <w:autoSpaceDE w:val="0"/>
              <w:spacing w:after="0" w:line="240" w:lineRule="auto"/>
              <w:jc w:val="center"/>
              <w:rPr>
                <w:rFonts w:ascii="Times New Roman" w:hAnsi="Times New Roman"/>
                <w:sz w:val="20"/>
                <w:szCs w:val="20"/>
              </w:rPr>
            </w:pPr>
          </w:p>
        </w:tc>
        <w:tc>
          <w:tcPr>
            <w:tcW w:w="1985" w:type="dxa"/>
            <w:vMerge w:val="restart"/>
            <w:shd w:val="clear" w:color="auto" w:fill="auto"/>
          </w:tcPr>
          <w:p w:rsidR="003E4319" w:rsidRPr="00692B05" w:rsidRDefault="003E4319" w:rsidP="00481AAB">
            <w:pPr>
              <w:widowControl w:val="0"/>
              <w:autoSpaceDE w:val="0"/>
              <w:spacing w:after="0" w:line="240" w:lineRule="auto"/>
              <w:rPr>
                <w:rFonts w:ascii="Times New Roman" w:hAnsi="Times New Roman"/>
                <w:sz w:val="20"/>
                <w:szCs w:val="20"/>
              </w:rPr>
            </w:pPr>
          </w:p>
        </w:tc>
      </w:tr>
      <w:tr w:rsidR="003E4319" w:rsidRPr="00692B05" w:rsidTr="007D27C0">
        <w:trPr>
          <w:trHeight w:val="422"/>
        </w:trPr>
        <w:tc>
          <w:tcPr>
            <w:tcW w:w="539" w:type="dxa"/>
            <w:vMerge/>
            <w:shd w:val="clear" w:color="auto" w:fill="auto"/>
          </w:tcPr>
          <w:p w:rsidR="003E4319" w:rsidRPr="00692B05" w:rsidRDefault="003E4319" w:rsidP="00481AAB">
            <w:pPr>
              <w:widowControl w:val="0"/>
              <w:autoSpaceDE w:val="0"/>
              <w:spacing w:after="0" w:line="240" w:lineRule="auto"/>
              <w:jc w:val="center"/>
              <w:rPr>
                <w:rFonts w:ascii="Times New Roman" w:hAnsi="Times New Roman"/>
                <w:sz w:val="20"/>
                <w:szCs w:val="20"/>
              </w:rPr>
            </w:pPr>
          </w:p>
        </w:tc>
        <w:tc>
          <w:tcPr>
            <w:tcW w:w="2971" w:type="dxa"/>
            <w:vMerge/>
            <w:shd w:val="clear" w:color="auto" w:fill="auto"/>
          </w:tcPr>
          <w:p w:rsidR="003E4319" w:rsidRPr="00692B05" w:rsidRDefault="003E4319" w:rsidP="00481AAB">
            <w:pPr>
              <w:widowControl w:val="0"/>
              <w:autoSpaceDE w:val="0"/>
              <w:spacing w:after="0" w:line="240" w:lineRule="auto"/>
              <w:rPr>
                <w:rFonts w:ascii="Times New Roman" w:hAnsi="Times New Roman"/>
                <w:sz w:val="20"/>
                <w:szCs w:val="20"/>
              </w:rPr>
            </w:pPr>
          </w:p>
        </w:tc>
        <w:tc>
          <w:tcPr>
            <w:tcW w:w="1276" w:type="dxa"/>
            <w:shd w:val="clear" w:color="auto" w:fill="auto"/>
          </w:tcPr>
          <w:p w:rsidR="003E4319" w:rsidRPr="00345174" w:rsidRDefault="003E4319" w:rsidP="00481AAB">
            <w:pPr>
              <w:spacing w:after="0" w:line="240" w:lineRule="auto"/>
              <w:rPr>
                <w:bCs/>
                <w:color w:val="000000"/>
                <w:sz w:val="16"/>
                <w:szCs w:val="16"/>
              </w:rPr>
            </w:pPr>
            <w:r w:rsidRPr="00345174">
              <w:rPr>
                <w:bCs/>
                <w:color w:val="000000"/>
                <w:sz w:val="16"/>
                <w:szCs w:val="16"/>
              </w:rPr>
              <w:t xml:space="preserve">Бюджет поселения   </w:t>
            </w:r>
          </w:p>
        </w:tc>
        <w:tc>
          <w:tcPr>
            <w:tcW w:w="1276" w:type="dxa"/>
            <w:vMerge/>
            <w:shd w:val="clear" w:color="auto" w:fill="auto"/>
          </w:tcPr>
          <w:p w:rsidR="003E4319" w:rsidRPr="00692B05" w:rsidRDefault="003E4319" w:rsidP="00481AAB">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3E4319" w:rsidRPr="003E4319" w:rsidRDefault="003E4319" w:rsidP="00481AAB">
            <w:pPr>
              <w:spacing w:after="0" w:line="240" w:lineRule="auto"/>
              <w:jc w:val="center"/>
              <w:rPr>
                <w:rFonts w:ascii="Times New Roman" w:hAnsi="Times New Roman"/>
                <w:sz w:val="20"/>
                <w:szCs w:val="20"/>
              </w:rPr>
            </w:pPr>
            <w:r w:rsidRPr="003E4319">
              <w:rPr>
                <w:rFonts w:ascii="Times New Roman" w:hAnsi="Times New Roman"/>
                <w:sz w:val="20"/>
                <w:szCs w:val="20"/>
              </w:rPr>
              <w:t>8 250,0</w:t>
            </w:r>
          </w:p>
        </w:tc>
        <w:tc>
          <w:tcPr>
            <w:tcW w:w="992" w:type="dxa"/>
            <w:shd w:val="clear" w:color="auto" w:fill="auto"/>
          </w:tcPr>
          <w:p w:rsidR="003E4319" w:rsidRPr="003E4319" w:rsidRDefault="003E4319" w:rsidP="00481AAB">
            <w:pPr>
              <w:spacing w:after="0" w:line="240" w:lineRule="auto"/>
              <w:jc w:val="center"/>
              <w:rPr>
                <w:rFonts w:ascii="Times New Roman" w:hAnsi="Times New Roman"/>
                <w:sz w:val="20"/>
                <w:szCs w:val="20"/>
              </w:rPr>
            </w:pPr>
            <w:r w:rsidRPr="003E4319">
              <w:rPr>
                <w:rFonts w:ascii="Times New Roman" w:hAnsi="Times New Roman"/>
                <w:sz w:val="20"/>
                <w:szCs w:val="20"/>
              </w:rPr>
              <w:t>750,0</w:t>
            </w:r>
          </w:p>
        </w:tc>
        <w:tc>
          <w:tcPr>
            <w:tcW w:w="992" w:type="dxa"/>
            <w:shd w:val="clear" w:color="auto" w:fill="auto"/>
          </w:tcPr>
          <w:p w:rsidR="003E4319" w:rsidRPr="003E4319" w:rsidRDefault="003E4319" w:rsidP="00481AAB">
            <w:pPr>
              <w:spacing w:after="0" w:line="240" w:lineRule="auto"/>
              <w:jc w:val="center"/>
              <w:rPr>
                <w:rFonts w:ascii="Times New Roman" w:hAnsi="Times New Roman"/>
                <w:sz w:val="20"/>
                <w:szCs w:val="20"/>
              </w:rPr>
            </w:pPr>
            <w:r w:rsidRPr="003E4319">
              <w:rPr>
                <w:rFonts w:ascii="Times New Roman" w:hAnsi="Times New Roman"/>
                <w:sz w:val="20"/>
                <w:szCs w:val="20"/>
              </w:rPr>
              <w:t>750,0</w:t>
            </w:r>
          </w:p>
        </w:tc>
        <w:tc>
          <w:tcPr>
            <w:tcW w:w="993" w:type="dxa"/>
          </w:tcPr>
          <w:p w:rsidR="003E4319" w:rsidRPr="003E4319" w:rsidRDefault="003E4319" w:rsidP="00481AAB">
            <w:pPr>
              <w:spacing w:after="0" w:line="240" w:lineRule="auto"/>
              <w:jc w:val="center"/>
              <w:rPr>
                <w:rFonts w:ascii="Times New Roman" w:hAnsi="Times New Roman"/>
                <w:sz w:val="20"/>
                <w:szCs w:val="20"/>
              </w:rPr>
            </w:pPr>
            <w:r w:rsidRPr="003E4319">
              <w:rPr>
                <w:rFonts w:ascii="Times New Roman" w:hAnsi="Times New Roman"/>
                <w:sz w:val="20"/>
                <w:szCs w:val="20"/>
              </w:rPr>
              <w:t>750,0</w:t>
            </w:r>
          </w:p>
        </w:tc>
        <w:tc>
          <w:tcPr>
            <w:tcW w:w="1275" w:type="dxa"/>
            <w:shd w:val="clear" w:color="auto" w:fill="auto"/>
          </w:tcPr>
          <w:p w:rsidR="003E4319" w:rsidRPr="003E4319" w:rsidRDefault="003E4319" w:rsidP="00481AAB">
            <w:pPr>
              <w:spacing w:after="0" w:line="240" w:lineRule="auto"/>
              <w:jc w:val="center"/>
              <w:rPr>
                <w:rFonts w:ascii="Times New Roman" w:hAnsi="Times New Roman"/>
                <w:sz w:val="20"/>
                <w:szCs w:val="20"/>
              </w:rPr>
            </w:pPr>
            <w:r w:rsidRPr="003E4319">
              <w:rPr>
                <w:rFonts w:ascii="Times New Roman" w:hAnsi="Times New Roman"/>
                <w:sz w:val="20"/>
                <w:szCs w:val="20"/>
              </w:rPr>
              <w:t>6 000,0</w:t>
            </w:r>
          </w:p>
        </w:tc>
        <w:tc>
          <w:tcPr>
            <w:tcW w:w="1701" w:type="dxa"/>
            <w:vMerge/>
            <w:shd w:val="clear" w:color="auto" w:fill="auto"/>
          </w:tcPr>
          <w:p w:rsidR="003E4319" w:rsidRPr="00692B05" w:rsidRDefault="003E4319" w:rsidP="00481AAB">
            <w:pPr>
              <w:widowControl w:val="0"/>
              <w:autoSpaceDE w:val="0"/>
              <w:spacing w:after="0" w:line="240" w:lineRule="auto"/>
              <w:jc w:val="center"/>
              <w:rPr>
                <w:rFonts w:ascii="Times New Roman" w:hAnsi="Times New Roman"/>
                <w:sz w:val="20"/>
                <w:szCs w:val="20"/>
              </w:rPr>
            </w:pPr>
          </w:p>
        </w:tc>
        <w:tc>
          <w:tcPr>
            <w:tcW w:w="1985" w:type="dxa"/>
            <w:vMerge/>
            <w:shd w:val="clear" w:color="auto" w:fill="auto"/>
          </w:tcPr>
          <w:p w:rsidR="003E4319" w:rsidRPr="00692B05" w:rsidRDefault="003E4319" w:rsidP="00481AAB">
            <w:pPr>
              <w:widowControl w:val="0"/>
              <w:autoSpaceDE w:val="0"/>
              <w:spacing w:after="0" w:line="240" w:lineRule="auto"/>
              <w:rPr>
                <w:rFonts w:ascii="Times New Roman" w:hAnsi="Times New Roman"/>
                <w:sz w:val="20"/>
                <w:szCs w:val="20"/>
              </w:rPr>
            </w:pPr>
          </w:p>
        </w:tc>
      </w:tr>
      <w:tr w:rsidR="003E4319" w:rsidRPr="00692B05" w:rsidTr="007D27C0">
        <w:trPr>
          <w:trHeight w:val="358"/>
        </w:trPr>
        <w:tc>
          <w:tcPr>
            <w:tcW w:w="539" w:type="dxa"/>
            <w:vMerge/>
            <w:shd w:val="clear" w:color="auto" w:fill="auto"/>
          </w:tcPr>
          <w:p w:rsidR="003E4319" w:rsidRPr="00692B05" w:rsidRDefault="003E4319" w:rsidP="00481AAB">
            <w:pPr>
              <w:widowControl w:val="0"/>
              <w:autoSpaceDE w:val="0"/>
              <w:spacing w:after="0" w:line="240" w:lineRule="auto"/>
              <w:jc w:val="center"/>
              <w:rPr>
                <w:rFonts w:ascii="Times New Roman" w:hAnsi="Times New Roman"/>
                <w:sz w:val="20"/>
                <w:szCs w:val="20"/>
              </w:rPr>
            </w:pPr>
          </w:p>
        </w:tc>
        <w:tc>
          <w:tcPr>
            <w:tcW w:w="2971" w:type="dxa"/>
            <w:vMerge/>
            <w:shd w:val="clear" w:color="auto" w:fill="auto"/>
          </w:tcPr>
          <w:p w:rsidR="003E4319" w:rsidRPr="00692B05" w:rsidRDefault="003E4319" w:rsidP="00481AAB">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3E4319" w:rsidRPr="00FE4128" w:rsidRDefault="003E4319" w:rsidP="00481AAB">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3E4319" w:rsidRPr="00692B05" w:rsidRDefault="003E4319" w:rsidP="00481AAB">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3E4319" w:rsidRPr="003E4319" w:rsidRDefault="003E4319" w:rsidP="00481AAB">
            <w:pPr>
              <w:spacing w:after="0" w:line="240" w:lineRule="auto"/>
              <w:jc w:val="center"/>
              <w:rPr>
                <w:rFonts w:ascii="Times New Roman" w:hAnsi="Times New Roman"/>
                <w:sz w:val="20"/>
                <w:szCs w:val="20"/>
              </w:rPr>
            </w:pPr>
            <w:r w:rsidRPr="003E4319">
              <w:rPr>
                <w:rFonts w:ascii="Times New Roman" w:hAnsi="Times New Roman"/>
                <w:sz w:val="20"/>
                <w:szCs w:val="20"/>
              </w:rPr>
              <w:t>8 250,0</w:t>
            </w:r>
          </w:p>
        </w:tc>
        <w:tc>
          <w:tcPr>
            <w:tcW w:w="992" w:type="dxa"/>
            <w:shd w:val="clear" w:color="auto" w:fill="auto"/>
          </w:tcPr>
          <w:p w:rsidR="003E4319" w:rsidRPr="003E4319" w:rsidRDefault="003E4319" w:rsidP="00481AAB">
            <w:pPr>
              <w:spacing w:after="0" w:line="240" w:lineRule="auto"/>
              <w:jc w:val="center"/>
              <w:rPr>
                <w:rFonts w:ascii="Times New Roman" w:hAnsi="Times New Roman"/>
                <w:sz w:val="20"/>
                <w:szCs w:val="20"/>
              </w:rPr>
            </w:pPr>
            <w:r w:rsidRPr="003E4319">
              <w:rPr>
                <w:rFonts w:ascii="Times New Roman" w:hAnsi="Times New Roman"/>
                <w:sz w:val="20"/>
                <w:szCs w:val="20"/>
              </w:rPr>
              <w:t>750,0</w:t>
            </w:r>
          </w:p>
        </w:tc>
        <w:tc>
          <w:tcPr>
            <w:tcW w:w="992" w:type="dxa"/>
            <w:shd w:val="clear" w:color="auto" w:fill="auto"/>
          </w:tcPr>
          <w:p w:rsidR="003E4319" w:rsidRPr="003E4319" w:rsidRDefault="003E4319" w:rsidP="00481AAB">
            <w:pPr>
              <w:spacing w:after="0" w:line="240" w:lineRule="auto"/>
              <w:jc w:val="center"/>
              <w:rPr>
                <w:rFonts w:ascii="Times New Roman" w:hAnsi="Times New Roman"/>
                <w:sz w:val="20"/>
                <w:szCs w:val="20"/>
              </w:rPr>
            </w:pPr>
            <w:r w:rsidRPr="003E4319">
              <w:rPr>
                <w:rFonts w:ascii="Times New Roman" w:hAnsi="Times New Roman"/>
                <w:sz w:val="20"/>
                <w:szCs w:val="20"/>
              </w:rPr>
              <w:t>750,0</w:t>
            </w:r>
          </w:p>
        </w:tc>
        <w:tc>
          <w:tcPr>
            <w:tcW w:w="993" w:type="dxa"/>
          </w:tcPr>
          <w:p w:rsidR="003E4319" w:rsidRPr="003E4319" w:rsidRDefault="003E4319" w:rsidP="00481AAB">
            <w:pPr>
              <w:spacing w:after="0" w:line="240" w:lineRule="auto"/>
              <w:jc w:val="center"/>
              <w:rPr>
                <w:rFonts w:ascii="Times New Roman" w:hAnsi="Times New Roman"/>
                <w:sz w:val="20"/>
                <w:szCs w:val="20"/>
              </w:rPr>
            </w:pPr>
            <w:r w:rsidRPr="003E4319">
              <w:rPr>
                <w:rFonts w:ascii="Times New Roman" w:hAnsi="Times New Roman"/>
                <w:sz w:val="20"/>
                <w:szCs w:val="20"/>
              </w:rPr>
              <w:t>750,0</w:t>
            </w:r>
          </w:p>
        </w:tc>
        <w:tc>
          <w:tcPr>
            <w:tcW w:w="1275" w:type="dxa"/>
            <w:shd w:val="clear" w:color="auto" w:fill="auto"/>
          </w:tcPr>
          <w:p w:rsidR="003E4319" w:rsidRPr="003E4319" w:rsidRDefault="003E4319" w:rsidP="00481AAB">
            <w:pPr>
              <w:spacing w:after="0" w:line="240" w:lineRule="auto"/>
              <w:jc w:val="center"/>
              <w:rPr>
                <w:rFonts w:ascii="Times New Roman" w:hAnsi="Times New Roman"/>
                <w:sz w:val="20"/>
                <w:szCs w:val="20"/>
              </w:rPr>
            </w:pPr>
            <w:r w:rsidRPr="003E4319">
              <w:rPr>
                <w:rFonts w:ascii="Times New Roman" w:hAnsi="Times New Roman"/>
                <w:sz w:val="20"/>
                <w:szCs w:val="20"/>
              </w:rPr>
              <w:t>6 000,0</w:t>
            </w:r>
          </w:p>
        </w:tc>
        <w:tc>
          <w:tcPr>
            <w:tcW w:w="1701" w:type="dxa"/>
            <w:vMerge/>
            <w:shd w:val="clear" w:color="auto" w:fill="auto"/>
          </w:tcPr>
          <w:p w:rsidR="003E4319" w:rsidRPr="00692B05" w:rsidRDefault="003E4319" w:rsidP="00481AAB">
            <w:pPr>
              <w:widowControl w:val="0"/>
              <w:autoSpaceDE w:val="0"/>
              <w:spacing w:after="0" w:line="240" w:lineRule="auto"/>
              <w:jc w:val="center"/>
              <w:rPr>
                <w:rFonts w:ascii="Times New Roman" w:hAnsi="Times New Roman"/>
                <w:sz w:val="20"/>
                <w:szCs w:val="20"/>
              </w:rPr>
            </w:pPr>
          </w:p>
        </w:tc>
        <w:tc>
          <w:tcPr>
            <w:tcW w:w="1985" w:type="dxa"/>
            <w:vMerge/>
            <w:shd w:val="clear" w:color="auto" w:fill="auto"/>
          </w:tcPr>
          <w:p w:rsidR="003E4319" w:rsidRPr="00692B05" w:rsidRDefault="003E4319" w:rsidP="00481AAB">
            <w:pPr>
              <w:widowControl w:val="0"/>
              <w:autoSpaceDE w:val="0"/>
              <w:spacing w:after="0" w:line="240" w:lineRule="auto"/>
              <w:jc w:val="center"/>
              <w:rPr>
                <w:rFonts w:ascii="Times New Roman" w:hAnsi="Times New Roman"/>
                <w:sz w:val="20"/>
                <w:szCs w:val="20"/>
              </w:rPr>
            </w:pPr>
          </w:p>
        </w:tc>
      </w:tr>
      <w:tr w:rsidR="003E4319" w:rsidRPr="00692B05" w:rsidTr="007D27C0">
        <w:tc>
          <w:tcPr>
            <w:tcW w:w="539" w:type="dxa"/>
            <w:vMerge/>
            <w:shd w:val="clear" w:color="auto" w:fill="auto"/>
          </w:tcPr>
          <w:p w:rsidR="003E4319" w:rsidRPr="00692B05" w:rsidRDefault="003E4319" w:rsidP="00481AAB">
            <w:pPr>
              <w:widowControl w:val="0"/>
              <w:autoSpaceDE w:val="0"/>
              <w:spacing w:after="0" w:line="240" w:lineRule="auto"/>
              <w:jc w:val="center"/>
              <w:rPr>
                <w:rFonts w:ascii="Times New Roman" w:hAnsi="Times New Roman"/>
                <w:sz w:val="20"/>
                <w:szCs w:val="20"/>
              </w:rPr>
            </w:pPr>
          </w:p>
        </w:tc>
        <w:tc>
          <w:tcPr>
            <w:tcW w:w="2971" w:type="dxa"/>
            <w:vMerge/>
            <w:shd w:val="clear" w:color="auto" w:fill="auto"/>
          </w:tcPr>
          <w:p w:rsidR="003E4319" w:rsidRPr="00692B05" w:rsidRDefault="003E4319" w:rsidP="00481AAB">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3E4319" w:rsidRPr="00FE4128" w:rsidRDefault="003E4319" w:rsidP="00481AAB">
            <w:pPr>
              <w:spacing w:after="0" w:line="240" w:lineRule="auto"/>
              <w:rPr>
                <w:bCs/>
                <w:color w:val="000000"/>
                <w:sz w:val="16"/>
                <w:szCs w:val="16"/>
              </w:rPr>
            </w:pPr>
            <w:r w:rsidRPr="00FE4128">
              <w:rPr>
                <w:bCs/>
                <w:color w:val="000000"/>
                <w:sz w:val="16"/>
                <w:szCs w:val="16"/>
              </w:rPr>
              <w:t>Областной бюджет</w:t>
            </w:r>
          </w:p>
        </w:tc>
        <w:tc>
          <w:tcPr>
            <w:tcW w:w="1276" w:type="dxa"/>
            <w:vMerge/>
            <w:shd w:val="clear" w:color="auto" w:fill="auto"/>
          </w:tcPr>
          <w:p w:rsidR="003E4319" w:rsidRPr="00692B05" w:rsidRDefault="003E4319" w:rsidP="00481AAB">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3E4319" w:rsidRPr="003E4319" w:rsidRDefault="003E4319"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992" w:type="dxa"/>
            <w:shd w:val="clear" w:color="auto" w:fill="auto"/>
          </w:tcPr>
          <w:p w:rsidR="003E4319" w:rsidRPr="003E4319" w:rsidRDefault="003E4319"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992" w:type="dxa"/>
            <w:shd w:val="clear" w:color="auto" w:fill="auto"/>
          </w:tcPr>
          <w:p w:rsidR="003E4319" w:rsidRPr="003E4319" w:rsidRDefault="003E4319"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993" w:type="dxa"/>
          </w:tcPr>
          <w:p w:rsidR="003E4319" w:rsidRPr="003E4319" w:rsidRDefault="003E4319"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1275" w:type="dxa"/>
            <w:shd w:val="clear" w:color="auto" w:fill="auto"/>
          </w:tcPr>
          <w:p w:rsidR="003E4319" w:rsidRPr="003E4319" w:rsidRDefault="003E4319"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1701" w:type="dxa"/>
            <w:vMerge/>
            <w:shd w:val="clear" w:color="auto" w:fill="auto"/>
          </w:tcPr>
          <w:p w:rsidR="003E4319" w:rsidRPr="00692B05" w:rsidRDefault="003E4319" w:rsidP="00481AAB">
            <w:pPr>
              <w:widowControl w:val="0"/>
              <w:autoSpaceDE w:val="0"/>
              <w:spacing w:after="0" w:line="240" w:lineRule="auto"/>
              <w:jc w:val="center"/>
              <w:rPr>
                <w:rFonts w:ascii="Times New Roman" w:hAnsi="Times New Roman"/>
                <w:sz w:val="20"/>
                <w:szCs w:val="20"/>
              </w:rPr>
            </w:pPr>
          </w:p>
        </w:tc>
        <w:tc>
          <w:tcPr>
            <w:tcW w:w="1985" w:type="dxa"/>
            <w:vMerge/>
            <w:shd w:val="clear" w:color="auto" w:fill="auto"/>
          </w:tcPr>
          <w:p w:rsidR="003E4319" w:rsidRPr="00692B05" w:rsidRDefault="003E4319" w:rsidP="00481AAB">
            <w:pPr>
              <w:widowControl w:val="0"/>
              <w:autoSpaceDE w:val="0"/>
              <w:spacing w:after="0" w:line="240" w:lineRule="auto"/>
              <w:jc w:val="center"/>
              <w:rPr>
                <w:rFonts w:ascii="Times New Roman" w:hAnsi="Times New Roman"/>
                <w:sz w:val="20"/>
                <w:szCs w:val="20"/>
              </w:rPr>
            </w:pPr>
          </w:p>
        </w:tc>
      </w:tr>
      <w:tr w:rsidR="00497645" w:rsidRPr="00692B05" w:rsidTr="007D27C0">
        <w:trPr>
          <w:trHeight w:val="295"/>
        </w:trPr>
        <w:tc>
          <w:tcPr>
            <w:tcW w:w="539" w:type="dxa"/>
            <w:vMerge w:val="restart"/>
            <w:shd w:val="clear" w:color="auto" w:fill="auto"/>
          </w:tcPr>
          <w:p w:rsidR="00497645" w:rsidRPr="00692B05" w:rsidRDefault="00497645"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w:t>
            </w:r>
            <w:r w:rsidRPr="00692B05">
              <w:rPr>
                <w:rFonts w:ascii="Times New Roman" w:hAnsi="Times New Roman"/>
                <w:sz w:val="20"/>
                <w:szCs w:val="20"/>
              </w:rPr>
              <w:t>.1</w:t>
            </w:r>
          </w:p>
        </w:tc>
        <w:tc>
          <w:tcPr>
            <w:tcW w:w="2971" w:type="dxa"/>
            <w:vMerge w:val="restart"/>
            <w:shd w:val="clear" w:color="auto" w:fill="auto"/>
          </w:tcPr>
          <w:p w:rsidR="00497645" w:rsidRPr="00692B05" w:rsidRDefault="00497645" w:rsidP="00481AAB">
            <w:pPr>
              <w:widowControl w:val="0"/>
              <w:autoSpaceDE w:val="0"/>
              <w:spacing w:after="0" w:line="240" w:lineRule="auto"/>
              <w:rPr>
                <w:rFonts w:ascii="Times New Roman" w:hAnsi="Times New Roman"/>
                <w:sz w:val="20"/>
                <w:szCs w:val="20"/>
              </w:rPr>
            </w:pPr>
            <w:r w:rsidRPr="003E4319">
              <w:rPr>
                <w:rFonts w:ascii="Times New Roman" w:hAnsi="Times New Roman"/>
                <w:sz w:val="20"/>
                <w:szCs w:val="20"/>
              </w:rPr>
              <w:t>Проектирование и строительство системы уличного освещения с внедрением энергосберегающего оборудования</w:t>
            </w:r>
          </w:p>
        </w:tc>
        <w:tc>
          <w:tcPr>
            <w:tcW w:w="1276" w:type="dxa"/>
            <w:shd w:val="clear" w:color="auto" w:fill="auto"/>
          </w:tcPr>
          <w:p w:rsidR="00497645" w:rsidRPr="00692B05" w:rsidRDefault="00497645" w:rsidP="00481AAB">
            <w:pPr>
              <w:spacing w:after="0" w:line="240" w:lineRule="auto"/>
              <w:rPr>
                <w:bCs/>
                <w:color w:val="000000"/>
                <w:sz w:val="16"/>
                <w:szCs w:val="16"/>
              </w:rPr>
            </w:pPr>
            <w:r w:rsidRPr="00692B05">
              <w:rPr>
                <w:bCs/>
                <w:color w:val="000000"/>
                <w:sz w:val="16"/>
                <w:szCs w:val="16"/>
              </w:rPr>
              <w:t xml:space="preserve">Итого   </w:t>
            </w:r>
          </w:p>
        </w:tc>
        <w:tc>
          <w:tcPr>
            <w:tcW w:w="1276" w:type="dxa"/>
            <w:vMerge w:val="restart"/>
            <w:shd w:val="clear" w:color="auto" w:fill="auto"/>
          </w:tcPr>
          <w:p w:rsidR="00497645" w:rsidRPr="00692B05" w:rsidRDefault="00497645"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20-2030гг</w:t>
            </w:r>
          </w:p>
        </w:tc>
        <w:tc>
          <w:tcPr>
            <w:tcW w:w="1134" w:type="dxa"/>
            <w:shd w:val="clear" w:color="auto" w:fill="auto"/>
          </w:tcPr>
          <w:p w:rsidR="00497645" w:rsidRPr="003E4319" w:rsidRDefault="00497645" w:rsidP="00481AAB">
            <w:pPr>
              <w:spacing w:after="0" w:line="240" w:lineRule="auto"/>
              <w:jc w:val="center"/>
              <w:rPr>
                <w:rFonts w:ascii="Times New Roman" w:hAnsi="Times New Roman"/>
                <w:sz w:val="20"/>
                <w:szCs w:val="20"/>
              </w:rPr>
            </w:pPr>
            <w:r w:rsidRPr="003E4319">
              <w:rPr>
                <w:rFonts w:ascii="Times New Roman" w:hAnsi="Times New Roman"/>
                <w:sz w:val="20"/>
                <w:szCs w:val="20"/>
              </w:rPr>
              <w:t>16 500,0</w:t>
            </w:r>
          </w:p>
        </w:tc>
        <w:tc>
          <w:tcPr>
            <w:tcW w:w="992" w:type="dxa"/>
            <w:shd w:val="clear" w:color="auto" w:fill="auto"/>
          </w:tcPr>
          <w:p w:rsidR="00497645" w:rsidRPr="003E4319" w:rsidRDefault="00497645" w:rsidP="00481AAB">
            <w:pPr>
              <w:spacing w:after="0" w:line="240" w:lineRule="auto"/>
              <w:jc w:val="center"/>
              <w:rPr>
                <w:rFonts w:ascii="Times New Roman" w:hAnsi="Times New Roman"/>
                <w:sz w:val="20"/>
                <w:szCs w:val="20"/>
              </w:rPr>
            </w:pPr>
            <w:r w:rsidRPr="003E4319">
              <w:rPr>
                <w:rFonts w:ascii="Times New Roman" w:hAnsi="Times New Roman"/>
                <w:sz w:val="20"/>
                <w:szCs w:val="20"/>
              </w:rPr>
              <w:t>1 500,0</w:t>
            </w:r>
          </w:p>
        </w:tc>
        <w:tc>
          <w:tcPr>
            <w:tcW w:w="992" w:type="dxa"/>
            <w:shd w:val="clear" w:color="auto" w:fill="auto"/>
          </w:tcPr>
          <w:p w:rsidR="00497645" w:rsidRPr="003E4319" w:rsidRDefault="00497645" w:rsidP="00481AAB">
            <w:pPr>
              <w:spacing w:after="0" w:line="240" w:lineRule="auto"/>
              <w:jc w:val="center"/>
              <w:rPr>
                <w:rFonts w:ascii="Times New Roman" w:hAnsi="Times New Roman"/>
                <w:sz w:val="20"/>
                <w:szCs w:val="20"/>
              </w:rPr>
            </w:pPr>
            <w:r w:rsidRPr="003E4319">
              <w:rPr>
                <w:rFonts w:ascii="Times New Roman" w:hAnsi="Times New Roman"/>
                <w:sz w:val="20"/>
                <w:szCs w:val="20"/>
              </w:rPr>
              <w:t>1 500,0</w:t>
            </w:r>
          </w:p>
        </w:tc>
        <w:tc>
          <w:tcPr>
            <w:tcW w:w="993" w:type="dxa"/>
          </w:tcPr>
          <w:p w:rsidR="00497645" w:rsidRPr="003E4319" w:rsidRDefault="00497645" w:rsidP="00481AAB">
            <w:pPr>
              <w:spacing w:after="0" w:line="240" w:lineRule="auto"/>
              <w:jc w:val="center"/>
              <w:rPr>
                <w:rFonts w:ascii="Times New Roman" w:hAnsi="Times New Roman"/>
                <w:sz w:val="20"/>
                <w:szCs w:val="20"/>
              </w:rPr>
            </w:pPr>
            <w:r w:rsidRPr="003E4319">
              <w:rPr>
                <w:rFonts w:ascii="Times New Roman" w:hAnsi="Times New Roman"/>
                <w:sz w:val="20"/>
                <w:szCs w:val="20"/>
              </w:rPr>
              <w:t>1 500,0</w:t>
            </w:r>
          </w:p>
        </w:tc>
        <w:tc>
          <w:tcPr>
            <w:tcW w:w="1275" w:type="dxa"/>
            <w:shd w:val="clear" w:color="auto" w:fill="auto"/>
          </w:tcPr>
          <w:p w:rsidR="00497645" w:rsidRPr="003E4319" w:rsidRDefault="00497645" w:rsidP="00481AAB">
            <w:pPr>
              <w:spacing w:after="0" w:line="240" w:lineRule="auto"/>
              <w:jc w:val="center"/>
              <w:rPr>
                <w:rFonts w:ascii="Times New Roman" w:hAnsi="Times New Roman"/>
                <w:sz w:val="20"/>
                <w:szCs w:val="20"/>
              </w:rPr>
            </w:pPr>
            <w:r w:rsidRPr="003E4319">
              <w:rPr>
                <w:rFonts w:ascii="Times New Roman" w:hAnsi="Times New Roman"/>
                <w:sz w:val="20"/>
                <w:szCs w:val="20"/>
              </w:rPr>
              <w:t>12 000,0</w:t>
            </w:r>
          </w:p>
        </w:tc>
        <w:tc>
          <w:tcPr>
            <w:tcW w:w="1701" w:type="dxa"/>
            <w:vMerge w:val="restart"/>
            <w:shd w:val="clear" w:color="auto" w:fill="auto"/>
          </w:tcPr>
          <w:p w:rsidR="00497645" w:rsidRPr="00274808" w:rsidRDefault="00497645" w:rsidP="00481AAB">
            <w:pPr>
              <w:widowControl w:val="0"/>
              <w:autoSpaceDE w:val="0"/>
              <w:spacing w:after="0" w:line="240" w:lineRule="auto"/>
              <w:jc w:val="center"/>
              <w:rPr>
                <w:rFonts w:ascii="Times New Roman" w:hAnsi="Times New Roman"/>
                <w:sz w:val="18"/>
                <w:szCs w:val="18"/>
              </w:rPr>
            </w:pPr>
            <w:r w:rsidRPr="00274808">
              <w:rPr>
                <w:rFonts w:ascii="Times New Roman" w:hAnsi="Times New Roman"/>
                <w:sz w:val="18"/>
                <w:szCs w:val="18"/>
              </w:rPr>
              <w:t>Комитет по ЖКХ, жилищной политике администрации Волховского муниципального района</w:t>
            </w:r>
          </w:p>
        </w:tc>
        <w:tc>
          <w:tcPr>
            <w:tcW w:w="1985" w:type="dxa"/>
            <w:vMerge w:val="restart"/>
            <w:shd w:val="clear" w:color="auto" w:fill="auto"/>
          </w:tcPr>
          <w:p w:rsidR="00497645" w:rsidRPr="00692B05" w:rsidRDefault="00497645" w:rsidP="00481AAB">
            <w:pPr>
              <w:widowControl w:val="0"/>
              <w:autoSpaceDE w:val="0"/>
              <w:spacing w:after="0" w:line="240" w:lineRule="auto"/>
              <w:jc w:val="center"/>
              <w:rPr>
                <w:rFonts w:ascii="Times New Roman" w:hAnsi="Times New Roman"/>
                <w:sz w:val="20"/>
                <w:szCs w:val="20"/>
              </w:rPr>
            </w:pPr>
          </w:p>
        </w:tc>
      </w:tr>
      <w:tr w:rsidR="00497645" w:rsidRPr="00692B05" w:rsidTr="007D27C0">
        <w:trPr>
          <w:trHeight w:val="417"/>
        </w:trPr>
        <w:tc>
          <w:tcPr>
            <w:tcW w:w="539" w:type="dxa"/>
            <w:vMerge/>
            <w:shd w:val="clear" w:color="auto" w:fill="auto"/>
          </w:tcPr>
          <w:p w:rsidR="00497645" w:rsidRPr="00692B05" w:rsidRDefault="00497645" w:rsidP="00481AAB">
            <w:pPr>
              <w:widowControl w:val="0"/>
              <w:autoSpaceDE w:val="0"/>
              <w:spacing w:after="0" w:line="240" w:lineRule="auto"/>
              <w:jc w:val="center"/>
              <w:rPr>
                <w:rFonts w:ascii="Times New Roman" w:hAnsi="Times New Roman"/>
                <w:sz w:val="20"/>
                <w:szCs w:val="20"/>
              </w:rPr>
            </w:pPr>
          </w:p>
        </w:tc>
        <w:tc>
          <w:tcPr>
            <w:tcW w:w="2971" w:type="dxa"/>
            <w:vMerge/>
            <w:shd w:val="clear" w:color="auto" w:fill="auto"/>
          </w:tcPr>
          <w:p w:rsidR="00497645" w:rsidRPr="00692B05" w:rsidRDefault="00497645" w:rsidP="00481AAB">
            <w:pPr>
              <w:widowControl w:val="0"/>
              <w:autoSpaceDE w:val="0"/>
              <w:spacing w:after="0" w:line="240" w:lineRule="auto"/>
              <w:rPr>
                <w:rFonts w:ascii="Times New Roman" w:hAnsi="Times New Roman"/>
                <w:sz w:val="20"/>
                <w:szCs w:val="20"/>
              </w:rPr>
            </w:pPr>
          </w:p>
        </w:tc>
        <w:tc>
          <w:tcPr>
            <w:tcW w:w="1276" w:type="dxa"/>
            <w:shd w:val="clear" w:color="auto" w:fill="auto"/>
          </w:tcPr>
          <w:p w:rsidR="00497645" w:rsidRPr="00345174" w:rsidRDefault="00497645" w:rsidP="00481AAB">
            <w:pPr>
              <w:spacing w:after="0" w:line="240" w:lineRule="auto"/>
              <w:rPr>
                <w:bCs/>
                <w:color w:val="000000"/>
                <w:sz w:val="16"/>
                <w:szCs w:val="16"/>
              </w:rPr>
            </w:pPr>
            <w:r w:rsidRPr="00345174">
              <w:rPr>
                <w:bCs/>
                <w:color w:val="000000"/>
                <w:sz w:val="16"/>
                <w:szCs w:val="16"/>
              </w:rPr>
              <w:t xml:space="preserve">Бюджет поселения   </w:t>
            </w:r>
          </w:p>
        </w:tc>
        <w:tc>
          <w:tcPr>
            <w:tcW w:w="1276" w:type="dxa"/>
            <w:vMerge/>
            <w:shd w:val="clear" w:color="auto" w:fill="auto"/>
          </w:tcPr>
          <w:p w:rsidR="00497645" w:rsidRPr="00692B05" w:rsidRDefault="00497645" w:rsidP="00481AAB">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497645" w:rsidRPr="003E4319" w:rsidRDefault="00497645" w:rsidP="00481AAB">
            <w:pPr>
              <w:spacing w:after="0" w:line="240" w:lineRule="auto"/>
              <w:jc w:val="center"/>
              <w:rPr>
                <w:rFonts w:ascii="Times New Roman" w:hAnsi="Times New Roman"/>
                <w:sz w:val="20"/>
                <w:szCs w:val="20"/>
              </w:rPr>
            </w:pPr>
            <w:r w:rsidRPr="003E4319">
              <w:rPr>
                <w:rFonts w:ascii="Times New Roman" w:hAnsi="Times New Roman"/>
                <w:sz w:val="20"/>
                <w:szCs w:val="20"/>
              </w:rPr>
              <w:t>8 250,0</w:t>
            </w:r>
          </w:p>
        </w:tc>
        <w:tc>
          <w:tcPr>
            <w:tcW w:w="992" w:type="dxa"/>
            <w:shd w:val="clear" w:color="auto" w:fill="auto"/>
          </w:tcPr>
          <w:p w:rsidR="00497645" w:rsidRPr="003E4319" w:rsidRDefault="00497645" w:rsidP="00481AAB">
            <w:pPr>
              <w:spacing w:after="0" w:line="240" w:lineRule="auto"/>
              <w:jc w:val="center"/>
              <w:rPr>
                <w:rFonts w:ascii="Times New Roman" w:hAnsi="Times New Roman"/>
                <w:sz w:val="20"/>
                <w:szCs w:val="20"/>
              </w:rPr>
            </w:pPr>
            <w:r w:rsidRPr="003E4319">
              <w:rPr>
                <w:rFonts w:ascii="Times New Roman" w:hAnsi="Times New Roman"/>
                <w:sz w:val="20"/>
                <w:szCs w:val="20"/>
              </w:rPr>
              <w:t>750,0</w:t>
            </w:r>
          </w:p>
        </w:tc>
        <w:tc>
          <w:tcPr>
            <w:tcW w:w="992" w:type="dxa"/>
            <w:shd w:val="clear" w:color="auto" w:fill="auto"/>
          </w:tcPr>
          <w:p w:rsidR="00497645" w:rsidRPr="003E4319" w:rsidRDefault="00497645" w:rsidP="00481AAB">
            <w:pPr>
              <w:spacing w:after="0" w:line="240" w:lineRule="auto"/>
              <w:jc w:val="center"/>
              <w:rPr>
                <w:rFonts w:ascii="Times New Roman" w:hAnsi="Times New Roman"/>
                <w:sz w:val="20"/>
                <w:szCs w:val="20"/>
              </w:rPr>
            </w:pPr>
            <w:r w:rsidRPr="003E4319">
              <w:rPr>
                <w:rFonts w:ascii="Times New Roman" w:hAnsi="Times New Roman"/>
                <w:sz w:val="20"/>
                <w:szCs w:val="20"/>
              </w:rPr>
              <w:t>750,0</w:t>
            </w:r>
          </w:p>
        </w:tc>
        <w:tc>
          <w:tcPr>
            <w:tcW w:w="993" w:type="dxa"/>
          </w:tcPr>
          <w:p w:rsidR="00497645" w:rsidRPr="003E4319" w:rsidRDefault="00497645" w:rsidP="00481AAB">
            <w:pPr>
              <w:spacing w:after="0" w:line="240" w:lineRule="auto"/>
              <w:jc w:val="center"/>
              <w:rPr>
                <w:rFonts w:ascii="Times New Roman" w:hAnsi="Times New Roman"/>
                <w:sz w:val="20"/>
                <w:szCs w:val="20"/>
              </w:rPr>
            </w:pPr>
            <w:r w:rsidRPr="003E4319">
              <w:rPr>
                <w:rFonts w:ascii="Times New Roman" w:hAnsi="Times New Roman"/>
                <w:sz w:val="20"/>
                <w:szCs w:val="20"/>
              </w:rPr>
              <w:t>750,0</w:t>
            </w:r>
          </w:p>
        </w:tc>
        <w:tc>
          <w:tcPr>
            <w:tcW w:w="1275" w:type="dxa"/>
            <w:shd w:val="clear" w:color="auto" w:fill="auto"/>
          </w:tcPr>
          <w:p w:rsidR="00497645" w:rsidRPr="003E4319" w:rsidRDefault="00497645" w:rsidP="00481AAB">
            <w:pPr>
              <w:spacing w:after="0" w:line="240" w:lineRule="auto"/>
              <w:jc w:val="center"/>
              <w:rPr>
                <w:rFonts w:ascii="Times New Roman" w:hAnsi="Times New Roman"/>
                <w:sz w:val="20"/>
                <w:szCs w:val="20"/>
              </w:rPr>
            </w:pPr>
            <w:r w:rsidRPr="003E4319">
              <w:rPr>
                <w:rFonts w:ascii="Times New Roman" w:hAnsi="Times New Roman"/>
                <w:sz w:val="20"/>
                <w:szCs w:val="20"/>
              </w:rPr>
              <w:t>6 000,0</w:t>
            </w:r>
          </w:p>
        </w:tc>
        <w:tc>
          <w:tcPr>
            <w:tcW w:w="1701" w:type="dxa"/>
            <w:vMerge/>
            <w:shd w:val="clear" w:color="auto" w:fill="auto"/>
          </w:tcPr>
          <w:p w:rsidR="00497645" w:rsidRPr="00692B05" w:rsidRDefault="00497645" w:rsidP="00481AAB">
            <w:pPr>
              <w:widowControl w:val="0"/>
              <w:autoSpaceDE w:val="0"/>
              <w:spacing w:after="0" w:line="240" w:lineRule="auto"/>
              <w:jc w:val="center"/>
              <w:rPr>
                <w:rFonts w:ascii="Times New Roman" w:hAnsi="Times New Roman"/>
                <w:sz w:val="18"/>
                <w:szCs w:val="18"/>
              </w:rPr>
            </w:pPr>
          </w:p>
        </w:tc>
        <w:tc>
          <w:tcPr>
            <w:tcW w:w="1985" w:type="dxa"/>
            <w:vMerge/>
            <w:shd w:val="clear" w:color="auto" w:fill="auto"/>
          </w:tcPr>
          <w:p w:rsidR="00497645" w:rsidRPr="00692B05" w:rsidRDefault="00497645" w:rsidP="00481AAB">
            <w:pPr>
              <w:widowControl w:val="0"/>
              <w:autoSpaceDE w:val="0"/>
              <w:spacing w:after="0" w:line="240" w:lineRule="auto"/>
              <w:jc w:val="center"/>
              <w:rPr>
                <w:rFonts w:ascii="Times New Roman" w:hAnsi="Times New Roman"/>
                <w:sz w:val="20"/>
                <w:szCs w:val="20"/>
              </w:rPr>
            </w:pPr>
          </w:p>
        </w:tc>
      </w:tr>
      <w:tr w:rsidR="00497645" w:rsidRPr="00692B05" w:rsidTr="007D27C0">
        <w:trPr>
          <w:trHeight w:val="410"/>
        </w:trPr>
        <w:tc>
          <w:tcPr>
            <w:tcW w:w="539" w:type="dxa"/>
            <w:vMerge/>
            <w:shd w:val="clear" w:color="auto" w:fill="auto"/>
          </w:tcPr>
          <w:p w:rsidR="00497645" w:rsidRPr="00692B05" w:rsidRDefault="00497645" w:rsidP="00481AAB">
            <w:pPr>
              <w:widowControl w:val="0"/>
              <w:autoSpaceDE w:val="0"/>
              <w:spacing w:after="0" w:line="240" w:lineRule="auto"/>
              <w:jc w:val="center"/>
              <w:rPr>
                <w:rFonts w:ascii="Times New Roman" w:hAnsi="Times New Roman"/>
                <w:sz w:val="20"/>
                <w:szCs w:val="20"/>
              </w:rPr>
            </w:pPr>
          </w:p>
        </w:tc>
        <w:tc>
          <w:tcPr>
            <w:tcW w:w="2971" w:type="dxa"/>
            <w:vMerge/>
            <w:shd w:val="clear" w:color="auto" w:fill="auto"/>
          </w:tcPr>
          <w:p w:rsidR="00497645" w:rsidRPr="00692B05" w:rsidRDefault="00497645" w:rsidP="00481AAB">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497645" w:rsidRPr="00FE4128" w:rsidRDefault="00497645" w:rsidP="00481AAB">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497645" w:rsidRPr="00692B05" w:rsidRDefault="00497645" w:rsidP="00481AAB">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497645" w:rsidRPr="003E4319" w:rsidRDefault="00497645" w:rsidP="00481AAB">
            <w:pPr>
              <w:spacing w:after="0" w:line="240" w:lineRule="auto"/>
              <w:jc w:val="center"/>
              <w:rPr>
                <w:rFonts w:ascii="Times New Roman" w:hAnsi="Times New Roman"/>
                <w:sz w:val="20"/>
                <w:szCs w:val="20"/>
              </w:rPr>
            </w:pPr>
            <w:r w:rsidRPr="003E4319">
              <w:rPr>
                <w:rFonts w:ascii="Times New Roman" w:hAnsi="Times New Roman"/>
                <w:sz w:val="20"/>
                <w:szCs w:val="20"/>
              </w:rPr>
              <w:t>8 250,0</w:t>
            </w:r>
          </w:p>
        </w:tc>
        <w:tc>
          <w:tcPr>
            <w:tcW w:w="992" w:type="dxa"/>
            <w:shd w:val="clear" w:color="auto" w:fill="auto"/>
          </w:tcPr>
          <w:p w:rsidR="00497645" w:rsidRPr="003E4319" w:rsidRDefault="00497645" w:rsidP="00481AAB">
            <w:pPr>
              <w:spacing w:after="0" w:line="240" w:lineRule="auto"/>
              <w:jc w:val="center"/>
              <w:rPr>
                <w:rFonts w:ascii="Times New Roman" w:hAnsi="Times New Roman"/>
                <w:sz w:val="20"/>
                <w:szCs w:val="20"/>
              </w:rPr>
            </w:pPr>
            <w:r w:rsidRPr="003E4319">
              <w:rPr>
                <w:rFonts w:ascii="Times New Roman" w:hAnsi="Times New Roman"/>
                <w:sz w:val="20"/>
                <w:szCs w:val="20"/>
              </w:rPr>
              <w:t>750,0</w:t>
            </w:r>
          </w:p>
        </w:tc>
        <w:tc>
          <w:tcPr>
            <w:tcW w:w="992" w:type="dxa"/>
            <w:shd w:val="clear" w:color="auto" w:fill="auto"/>
          </w:tcPr>
          <w:p w:rsidR="00497645" w:rsidRPr="003E4319" w:rsidRDefault="00497645" w:rsidP="00481AAB">
            <w:pPr>
              <w:spacing w:after="0" w:line="240" w:lineRule="auto"/>
              <w:jc w:val="center"/>
              <w:rPr>
                <w:rFonts w:ascii="Times New Roman" w:hAnsi="Times New Roman"/>
                <w:sz w:val="20"/>
                <w:szCs w:val="20"/>
              </w:rPr>
            </w:pPr>
            <w:r w:rsidRPr="003E4319">
              <w:rPr>
                <w:rFonts w:ascii="Times New Roman" w:hAnsi="Times New Roman"/>
                <w:sz w:val="20"/>
                <w:szCs w:val="20"/>
              </w:rPr>
              <w:t>750,0</w:t>
            </w:r>
          </w:p>
        </w:tc>
        <w:tc>
          <w:tcPr>
            <w:tcW w:w="993" w:type="dxa"/>
          </w:tcPr>
          <w:p w:rsidR="00497645" w:rsidRPr="003E4319" w:rsidRDefault="00497645" w:rsidP="00481AAB">
            <w:pPr>
              <w:spacing w:after="0" w:line="240" w:lineRule="auto"/>
              <w:jc w:val="center"/>
              <w:rPr>
                <w:rFonts w:ascii="Times New Roman" w:hAnsi="Times New Roman"/>
                <w:sz w:val="20"/>
                <w:szCs w:val="20"/>
              </w:rPr>
            </w:pPr>
            <w:r w:rsidRPr="003E4319">
              <w:rPr>
                <w:rFonts w:ascii="Times New Roman" w:hAnsi="Times New Roman"/>
                <w:sz w:val="20"/>
                <w:szCs w:val="20"/>
              </w:rPr>
              <w:t>750,0</w:t>
            </w:r>
          </w:p>
        </w:tc>
        <w:tc>
          <w:tcPr>
            <w:tcW w:w="1275" w:type="dxa"/>
            <w:shd w:val="clear" w:color="auto" w:fill="auto"/>
          </w:tcPr>
          <w:p w:rsidR="00497645" w:rsidRPr="003E4319" w:rsidRDefault="00497645" w:rsidP="00481AAB">
            <w:pPr>
              <w:spacing w:after="0" w:line="240" w:lineRule="auto"/>
              <w:jc w:val="center"/>
              <w:rPr>
                <w:rFonts w:ascii="Times New Roman" w:hAnsi="Times New Roman"/>
                <w:sz w:val="20"/>
                <w:szCs w:val="20"/>
              </w:rPr>
            </w:pPr>
            <w:r w:rsidRPr="003E4319">
              <w:rPr>
                <w:rFonts w:ascii="Times New Roman" w:hAnsi="Times New Roman"/>
                <w:sz w:val="20"/>
                <w:szCs w:val="20"/>
              </w:rPr>
              <w:t>6 000,0</w:t>
            </w:r>
          </w:p>
        </w:tc>
        <w:tc>
          <w:tcPr>
            <w:tcW w:w="1701" w:type="dxa"/>
            <w:vMerge/>
            <w:shd w:val="clear" w:color="auto" w:fill="auto"/>
          </w:tcPr>
          <w:p w:rsidR="00497645" w:rsidRPr="00692B05" w:rsidRDefault="00497645" w:rsidP="00481AAB">
            <w:pPr>
              <w:widowControl w:val="0"/>
              <w:autoSpaceDE w:val="0"/>
              <w:spacing w:after="0" w:line="240" w:lineRule="auto"/>
              <w:jc w:val="center"/>
              <w:rPr>
                <w:rFonts w:ascii="Times New Roman" w:hAnsi="Times New Roman"/>
                <w:sz w:val="20"/>
                <w:szCs w:val="20"/>
              </w:rPr>
            </w:pPr>
          </w:p>
        </w:tc>
        <w:tc>
          <w:tcPr>
            <w:tcW w:w="1985" w:type="dxa"/>
            <w:vMerge/>
            <w:shd w:val="clear" w:color="auto" w:fill="auto"/>
          </w:tcPr>
          <w:p w:rsidR="00497645" w:rsidRPr="00692B05" w:rsidRDefault="00497645" w:rsidP="00481AAB">
            <w:pPr>
              <w:widowControl w:val="0"/>
              <w:autoSpaceDE w:val="0"/>
              <w:spacing w:after="0" w:line="240" w:lineRule="auto"/>
              <w:jc w:val="center"/>
              <w:rPr>
                <w:rFonts w:ascii="Times New Roman" w:hAnsi="Times New Roman"/>
                <w:sz w:val="20"/>
                <w:szCs w:val="20"/>
              </w:rPr>
            </w:pPr>
          </w:p>
        </w:tc>
      </w:tr>
      <w:tr w:rsidR="00497645" w:rsidRPr="00692B05" w:rsidTr="007D27C0">
        <w:tc>
          <w:tcPr>
            <w:tcW w:w="539" w:type="dxa"/>
            <w:vMerge/>
            <w:shd w:val="clear" w:color="auto" w:fill="auto"/>
          </w:tcPr>
          <w:p w:rsidR="00497645" w:rsidRPr="00692B05" w:rsidRDefault="00497645" w:rsidP="00481AAB">
            <w:pPr>
              <w:widowControl w:val="0"/>
              <w:autoSpaceDE w:val="0"/>
              <w:spacing w:after="0" w:line="240" w:lineRule="auto"/>
              <w:jc w:val="center"/>
              <w:rPr>
                <w:rFonts w:ascii="Times New Roman" w:hAnsi="Times New Roman"/>
                <w:sz w:val="20"/>
                <w:szCs w:val="20"/>
              </w:rPr>
            </w:pPr>
          </w:p>
        </w:tc>
        <w:tc>
          <w:tcPr>
            <w:tcW w:w="2971" w:type="dxa"/>
            <w:vMerge/>
            <w:shd w:val="clear" w:color="auto" w:fill="auto"/>
          </w:tcPr>
          <w:p w:rsidR="00497645" w:rsidRPr="00692B05" w:rsidRDefault="00497645" w:rsidP="00481AAB">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497645" w:rsidRPr="00FE4128" w:rsidRDefault="00497645" w:rsidP="00481AAB">
            <w:pPr>
              <w:spacing w:after="0" w:line="240" w:lineRule="auto"/>
              <w:rPr>
                <w:bCs/>
                <w:color w:val="000000"/>
                <w:sz w:val="16"/>
                <w:szCs w:val="16"/>
              </w:rPr>
            </w:pPr>
            <w:r w:rsidRPr="00FE4128">
              <w:rPr>
                <w:bCs/>
                <w:color w:val="000000"/>
                <w:sz w:val="16"/>
                <w:szCs w:val="16"/>
              </w:rPr>
              <w:t>Областной бюджет</w:t>
            </w:r>
          </w:p>
        </w:tc>
        <w:tc>
          <w:tcPr>
            <w:tcW w:w="1276" w:type="dxa"/>
            <w:vMerge/>
            <w:shd w:val="clear" w:color="auto" w:fill="auto"/>
          </w:tcPr>
          <w:p w:rsidR="00497645" w:rsidRPr="00692B05" w:rsidRDefault="00497645" w:rsidP="00481AAB">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497645" w:rsidRPr="00345174" w:rsidRDefault="00497645" w:rsidP="00481AAB">
            <w:pPr>
              <w:spacing w:after="0" w:line="240" w:lineRule="auto"/>
              <w:jc w:val="center"/>
              <w:rPr>
                <w:rFonts w:ascii="Times New Roman" w:hAnsi="Times New Roman"/>
                <w:sz w:val="20"/>
                <w:szCs w:val="20"/>
              </w:rPr>
            </w:pPr>
            <w:r w:rsidRPr="00345174">
              <w:rPr>
                <w:rFonts w:ascii="Times New Roman" w:hAnsi="Times New Roman"/>
                <w:sz w:val="20"/>
                <w:szCs w:val="20"/>
              </w:rPr>
              <w:t>0,0</w:t>
            </w:r>
          </w:p>
        </w:tc>
        <w:tc>
          <w:tcPr>
            <w:tcW w:w="992" w:type="dxa"/>
            <w:shd w:val="clear" w:color="auto" w:fill="auto"/>
          </w:tcPr>
          <w:p w:rsidR="00497645" w:rsidRPr="00345174" w:rsidRDefault="00497645" w:rsidP="00481AAB">
            <w:pPr>
              <w:spacing w:after="0" w:line="240" w:lineRule="auto"/>
              <w:jc w:val="center"/>
              <w:rPr>
                <w:rFonts w:ascii="Times New Roman" w:hAnsi="Times New Roman"/>
                <w:sz w:val="20"/>
                <w:szCs w:val="20"/>
              </w:rPr>
            </w:pPr>
            <w:r w:rsidRPr="00345174">
              <w:rPr>
                <w:rFonts w:ascii="Times New Roman" w:hAnsi="Times New Roman"/>
                <w:sz w:val="20"/>
                <w:szCs w:val="20"/>
              </w:rPr>
              <w:t>0,0</w:t>
            </w:r>
          </w:p>
        </w:tc>
        <w:tc>
          <w:tcPr>
            <w:tcW w:w="992" w:type="dxa"/>
            <w:shd w:val="clear" w:color="auto" w:fill="auto"/>
          </w:tcPr>
          <w:p w:rsidR="00497645" w:rsidRPr="00345174" w:rsidRDefault="00497645" w:rsidP="00481AAB">
            <w:pPr>
              <w:spacing w:after="0" w:line="240" w:lineRule="auto"/>
              <w:jc w:val="center"/>
              <w:rPr>
                <w:rFonts w:ascii="Times New Roman" w:hAnsi="Times New Roman"/>
                <w:sz w:val="20"/>
                <w:szCs w:val="20"/>
              </w:rPr>
            </w:pPr>
            <w:r w:rsidRPr="00345174">
              <w:rPr>
                <w:rFonts w:ascii="Times New Roman" w:hAnsi="Times New Roman"/>
                <w:sz w:val="20"/>
                <w:szCs w:val="20"/>
              </w:rPr>
              <w:t>0,0</w:t>
            </w:r>
          </w:p>
        </w:tc>
        <w:tc>
          <w:tcPr>
            <w:tcW w:w="993" w:type="dxa"/>
          </w:tcPr>
          <w:p w:rsidR="00497645" w:rsidRPr="00345174" w:rsidRDefault="00497645" w:rsidP="00481AAB">
            <w:pPr>
              <w:spacing w:after="0" w:line="240" w:lineRule="auto"/>
              <w:jc w:val="center"/>
              <w:rPr>
                <w:rFonts w:ascii="Times New Roman" w:hAnsi="Times New Roman"/>
                <w:sz w:val="20"/>
                <w:szCs w:val="20"/>
              </w:rPr>
            </w:pPr>
            <w:r w:rsidRPr="00345174">
              <w:rPr>
                <w:rFonts w:ascii="Times New Roman" w:hAnsi="Times New Roman"/>
                <w:sz w:val="20"/>
                <w:szCs w:val="20"/>
              </w:rPr>
              <w:t>0,0</w:t>
            </w:r>
          </w:p>
        </w:tc>
        <w:tc>
          <w:tcPr>
            <w:tcW w:w="1275" w:type="dxa"/>
            <w:shd w:val="clear" w:color="auto" w:fill="auto"/>
          </w:tcPr>
          <w:p w:rsidR="00497645" w:rsidRPr="00345174" w:rsidRDefault="00497645" w:rsidP="00481AAB">
            <w:pPr>
              <w:spacing w:after="0" w:line="240" w:lineRule="auto"/>
              <w:jc w:val="center"/>
              <w:rPr>
                <w:rFonts w:ascii="Times New Roman" w:hAnsi="Times New Roman"/>
                <w:sz w:val="20"/>
                <w:szCs w:val="20"/>
              </w:rPr>
            </w:pPr>
            <w:r w:rsidRPr="00345174">
              <w:rPr>
                <w:rFonts w:ascii="Times New Roman" w:hAnsi="Times New Roman"/>
                <w:sz w:val="20"/>
                <w:szCs w:val="20"/>
              </w:rPr>
              <w:t>0,0</w:t>
            </w:r>
          </w:p>
        </w:tc>
        <w:tc>
          <w:tcPr>
            <w:tcW w:w="1701" w:type="dxa"/>
            <w:vMerge/>
            <w:shd w:val="clear" w:color="auto" w:fill="auto"/>
          </w:tcPr>
          <w:p w:rsidR="00497645" w:rsidRPr="00692B05" w:rsidRDefault="00497645" w:rsidP="00481AAB">
            <w:pPr>
              <w:widowControl w:val="0"/>
              <w:autoSpaceDE w:val="0"/>
              <w:spacing w:after="0" w:line="240" w:lineRule="auto"/>
              <w:jc w:val="center"/>
              <w:rPr>
                <w:rFonts w:ascii="Times New Roman" w:hAnsi="Times New Roman"/>
                <w:sz w:val="20"/>
                <w:szCs w:val="20"/>
              </w:rPr>
            </w:pPr>
          </w:p>
        </w:tc>
        <w:tc>
          <w:tcPr>
            <w:tcW w:w="1985" w:type="dxa"/>
            <w:vMerge/>
            <w:shd w:val="clear" w:color="auto" w:fill="auto"/>
          </w:tcPr>
          <w:p w:rsidR="00497645" w:rsidRPr="00692B05" w:rsidRDefault="00497645" w:rsidP="00481AAB">
            <w:pPr>
              <w:widowControl w:val="0"/>
              <w:autoSpaceDE w:val="0"/>
              <w:spacing w:after="0" w:line="240" w:lineRule="auto"/>
              <w:jc w:val="center"/>
              <w:rPr>
                <w:rFonts w:ascii="Times New Roman" w:hAnsi="Times New Roman"/>
                <w:sz w:val="20"/>
                <w:szCs w:val="20"/>
              </w:rPr>
            </w:pPr>
          </w:p>
        </w:tc>
      </w:tr>
      <w:tr w:rsidR="003E4319" w:rsidRPr="00692B05" w:rsidTr="007D27C0">
        <w:tc>
          <w:tcPr>
            <w:tcW w:w="539" w:type="dxa"/>
            <w:shd w:val="clear" w:color="auto" w:fill="auto"/>
          </w:tcPr>
          <w:p w:rsidR="003E4319" w:rsidRPr="00692B05" w:rsidRDefault="00690C02"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w:t>
            </w:r>
            <w:r w:rsidR="003E4319" w:rsidRPr="00692B05">
              <w:rPr>
                <w:rFonts w:ascii="Times New Roman" w:hAnsi="Times New Roman"/>
                <w:sz w:val="20"/>
                <w:szCs w:val="20"/>
              </w:rPr>
              <w:t>.1</w:t>
            </w:r>
          </w:p>
        </w:tc>
        <w:tc>
          <w:tcPr>
            <w:tcW w:w="2971" w:type="dxa"/>
            <w:shd w:val="clear" w:color="auto" w:fill="auto"/>
          </w:tcPr>
          <w:p w:rsidR="003E4319" w:rsidRPr="00692B05" w:rsidRDefault="003E4319" w:rsidP="00481AAB">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w:t>
            </w:r>
            <w:r w:rsidRPr="003E4319">
              <w:rPr>
                <w:rFonts w:ascii="Times New Roman" w:hAnsi="Times New Roman"/>
                <w:sz w:val="20"/>
                <w:szCs w:val="20"/>
              </w:rPr>
              <w:t>Количество установленных энергосберегающих  светильников  уличного освещения</w:t>
            </w:r>
          </w:p>
        </w:tc>
        <w:tc>
          <w:tcPr>
            <w:tcW w:w="1276" w:type="dxa"/>
            <w:shd w:val="clear" w:color="auto" w:fill="auto"/>
            <w:vAlign w:val="center"/>
          </w:tcPr>
          <w:p w:rsidR="003E4319" w:rsidRPr="003E4319" w:rsidRDefault="003E4319" w:rsidP="00481AAB">
            <w:pPr>
              <w:spacing w:after="0" w:line="240" w:lineRule="auto"/>
              <w:jc w:val="center"/>
              <w:rPr>
                <w:rFonts w:ascii="Times New Roman" w:hAnsi="Times New Roman"/>
                <w:sz w:val="20"/>
                <w:szCs w:val="20"/>
              </w:rPr>
            </w:pPr>
            <w:r w:rsidRPr="003E4319">
              <w:rPr>
                <w:rFonts w:ascii="Times New Roman" w:hAnsi="Times New Roman"/>
                <w:sz w:val="20"/>
                <w:szCs w:val="20"/>
              </w:rPr>
              <w:t>ед.</w:t>
            </w:r>
          </w:p>
        </w:tc>
        <w:tc>
          <w:tcPr>
            <w:tcW w:w="1276" w:type="dxa"/>
            <w:shd w:val="clear" w:color="auto" w:fill="auto"/>
            <w:vAlign w:val="center"/>
          </w:tcPr>
          <w:p w:rsidR="003E4319" w:rsidRPr="003E4319" w:rsidRDefault="003E4319" w:rsidP="00481AAB">
            <w:pPr>
              <w:spacing w:after="0" w:line="240" w:lineRule="auto"/>
              <w:jc w:val="center"/>
              <w:rPr>
                <w:rFonts w:ascii="Times New Roman" w:hAnsi="Times New Roman"/>
                <w:sz w:val="20"/>
                <w:szCs w:val="20"/>
              </w:rPr>
            </w:pPr>
            <w:r>
              <w:rPr>
                <w:rFonts w:ascii="Times New Roman" w:hAnsi="Times New Roman"/>
                <w:sz w:val="20"/>
                <w:szCs w:val="20"/>
              </w:rPr>
              <w:t>80</w:t>
            </w:r>
          </w:p>
        </w:tc>
        <w:tc>
          <w:tcPr>
            <w:tcW w:w="1134" w:type="dxa"/>
            <w:shd w:val="clear" w:color="auto" w:fill="auto"/>
            <w:vAlign w:val="center"/>
          </w:tcPr>
          <w:p w:rsidR="003E4319" w:rsidRPr="003E4319" w:rsidRDefault="003E4319" w:rsidP="00CC651A">
            <w:pPr>
              <w:spacing w:after="0" w:line="240" w:lineRule="auto"/>
              <w:jc w:val="center"/>
              <w:rPr>
                <w:rFonts w:ascii="Times New Roman" w:hAnsi="Times New Roman"/>
                <w:sz w:val="20"/>
                <w:szCs w:val="20"/>
              </w:rPr>
            </w:pPr>
            <w:r w:rsidRPr="003E4319">
              <w:rPr>
                <w:rFonts w:ascii="Times New Roman" w:hAnsi="Times New Roman"/>
                <w:sz w:val="20"/>
                <w:szCs w:val="20"/>
              </w:rPr>
              <w:t>1</w:t>
            </w:r>
            <w:r w:rsidR="00CC651A">
              <w:rPr>
                <w:rFonts w:ascii="Times New Roman" w:hAnsi="Times New Roman"/>
                <w:sz w:val="20"/>
                <w:szCs w:val="20"/>
              </w:rPr>
              <w:t>9</w:t>
            </w:r>
            <w:r w:rsidR="00497645">
              <w:rPr>
                <w:rFonts w:ascii="Times New Roman" w:hAnsi="Times New Roman"/>
                <w:sz w:val="20"/>
                <w:szCs w:val="20"/>
              </w:rPr>
              <w:t>0</w:t>
            </w:r>
            <w:r w:rsidRPr="003E4319">
              <w:rPr>
                <w:rFonts w:ascii="Times New Roman" w:hAnsi="Times New Roman"/>
                <w:sz w:val="20"/>
                <w:szCs w:val="20"/>
              </w:rPr>
              <w:t>,0</w:t>
            </w:r>
          </w:p>
        </w:tc>
        <w:tc>
          <w:tcPr>
            <w:tcW w:w="992" w:type="dxa"/>
            <w:shd w:val="clear" w:color="auto" w:fill="auto"/>
            <w:vAlign w:val="center"/>
          </w:tcPr>
          <w:p w:rsidR="003E4319" w:rsidRPr="00497645" w:rsidRDefault="00497645" w:rsidP="00481AAB">
            <w:pPr>
              <w:spacing w:after="0" w:line="240" w:lineRule="auto"/>
              <w:jc w:val="center"/>
              <w:rPr>
                <w:rFonts w:ascii="Times New Roman" w:hAnsi="Times New Roman"/>
                <w:sz w:val="20"/>
                <w:szCs w:val="20"/>
              </w:rPr>
            </w:pPr>
            <w:r w:rsidRPr="00497645">
              <w:rPr>
                <w:rFonts w:ascii="Times New Roman" w:hAnsi="Times New Roman"/>
                <w:sz w:val="20"/>
                <w:szCs w:val="20"/>
              </w:rPr>
              <w:t>10</w:t>
            </w:r>
            <w:r w:rsidR="003E4319" w:rsidRPr="00497645">
              <w:rPr>
                <w:rFonts w:ascii="Times New Roman" w:hAnsi="Times New Roman"/>
                <w:sz w:val="20"/>
                <w:szCs w:val="20"/>
              </w:rPr>
              <w:t>,0</w:t>
            </w:r>
          </w:p>
        </w:tc>
        <w:tc>
          <w:tcPr>
            <w:tcW w:w="992" w:type="dxa"/>
            <w:shd w:val="clear" w:color="auto" w:fill="auto"/>
            <w:vAlign w:val="center"/>
          </w:tcPr>
          <w:p w:rsidR="003E4319" w:rsidRPr="00497645" w:rsidRDefault="00497645" w:rsidP="00481AAB">
            <w:pPr>
              <w:spacing w:after="0" w:line="240" w:lineRule="auto"/>
              <w:jc w:val="center"/>
              <w:rPr>
                <w:rFonts w:ascii="Times New Roman" w:hAnsi="Times New Roman"/>
                <w:sz w:val="20"/>
                <w:szCs w:val="20"/>
              </w:rPr>
            </w:pPr>
            <w:r w:rsidRPr="00497645">
              <w:rPr>
                <w:rFonts w:ascii="Times New Roman" w:hAnsi="Times New Roman"/>
                <w:sz w:val="20"/>
                <w:szCs w:val="20"/>
              </w:rPr>
              <w:t>10</w:t>
            </w:r>
            <w:r w:rsidR="003E4319" w:rsidRPr="00497645">
              <w:rPr>
                <w:rFonts w:ascii="Times New Roman" w:hAnsi="Times New Roman"/>
                <w:sz w:val="20"/>
                <w:szCs w:val="20"/>
              </w:rPr>
              <w:t>,0</w:t>
            </w:r>
          </w:p>
        </w:tc>
        <w:tc>
          <w:tcPr>
            <w:tcW w:w="993" w:type="dxa"/>
            <w:vAlign w:val="center"/>
          </w:tcPr>
          <w:p w:rsidR="003E4319" w:rsidRPr="00497645" w:rsidRDefault="00497645" w:rsidP="00481AAB">
            <w:pPr>
              <w:spacing w:after="0" w:line="240" w:lineRule="auto"/>
              <w:jc w:val="center"/>
              <w:rPr>
                <w:rFonts w:ascii="Times New Roman" w:hAnsi="Times New Roman"/>
                <w:sz w:val="20"/>
                <w:szCs w:val="20"/>
              </w:rPr>
            </w:pPr>
            <w:r w:rsidRPr="00497645">
              <w:rPr>
                <w:rFonts w:ascii="Times New Roman" w:hAnsi="Times New Roman"/>
                <w:sz w:val="20"/>
                <w:szCs w:val="20"/>
              </w:rPr>
              <w:t>10</w:t>
            </w:r>
            <w:r w:rsidR="003E4319" w:rsidRPr="00497645">
              <w:rPr>
                <w:rFonts w:ascii="Times New Roman" w:hAnsi="Times New Roman"/>
                <w:sz w:val="20"/>
                <w:szCs w:val="20"/>
              </w:rPr>
              <w:t>,0</w:t>
            </w:r>
          </w:p>
        </w:tc>
        <w:tc>
          <w:tcPr>
            <w:tcW w:w="1275" w:type="dxa"/>
            <w:shd w:val="clear" w:color="auto" w:fill="auto"/>
            <w:vAlign w:val="center"/>
          </w:tcPr>
          <w:p w:rsidR="003E4319" w:rsidRPr="00497645" w:rsidRDefault="00497645" w:rsidP="00481AAB">
            <w:pPr>
              <w:spacing w:after="0" w:line="240" w:lineRule="auto"/>
              <w:jc w:val="center"/>
              <w:rPr>
                <w:rFonts w:ascii="Times New Roman" w:hAnsi="Times New Roman"/>
                <w:sz w:val="20"/>
                <w:szCs w:val="20"/>
              </w:rPr>
            </w:pPr>
            <w:r w:rsidRPr="00497645">
              <w:rPr>
                <w:rFonts w:ascii="Times New Roman" w:hAnsi="Times New Roman"/>
                <w:sz w:val="20"/>
                <w:szCs w:val="20"/>
              </w:rPr>
              <w:t>80</w:t>
            </w:r>
            <w:r w:rsidR="003E4319" w:rsidRPr="00497645">
              <w:rPr>
                <w:rFonts w:ascii="Times New Roman" w:hAnsi="Times New Roman"/>
                <w:sz w:val="20"/>
                <w:szCs w:val="20"/>
              </w:rPr>
              <w:t>,0</w:t>
            </w:r>
          </w:p>
        </w:tc>
        <w:tc>
          <w:tcPr>
            <w:tcW w:w="1701" w:type="dxa"/>
            <w:shd w:val="clear" w:color="auto" w:fill="auto"/>
          </w:tcPr>
          <w:p w:rsidR="003E4319" w:rsidRPr="00692B05" w:rsidRDefault="003E4319" w:rsidP="00481AAB">
            <w:pPr>
              <w:widowControl w:val="0"/>
              <w:autoSpaceDE w:val="0"/>
              <w:spacing w:after="0" w:line="240" w:lineRule="auto"/>
              <w:jc w:val="center"/>
              <w:rPr>
                <w:rFonts w:ascii="Times New Roman" w:hAnsi="Times New Roman"/>
                <w:sz w:val="20"/>
                <w:szCs w:val="20"/>
              </w:rPr>
            </w:pPr>
          </w:p>
        </w:tc>
        <w:tc>
          <w:tcPr>
            <w:tcW w:w="1985" w:type="dxa"/>
            <w:shd w:val="clear" w:color="auto" w:fill="auto"/>
          </w:tcPr>
          <w:p w:rsidR="003E4319" w:rsidRPr="00692B05" w:rsidRDefault="003E4319" w:rsidP="00481AAB">
            <w:pPr>
              <w:widowControl w:val="0"/>
              <w:autoSpaceDE w:val="0"/>
              <w:spacing w:after="0" w:line="240" w:lineRule="auto"/>
              <w:jc w:val="center"/>
              <w:rPr>
                <w:rFonts w:ascii="Times New Roman" w:hAnsi="Times New Roman"/>
                <w:sz w:val="20"/>
                <w:szCs w:val="20"/>
              </w:rPr>
            </w:pPr>
          </w:p>
        </w:tc>
      </w:tr>
      <w:tr w:rsidR="00690C02" w:rsidRPr="00692B05" w:rsidTr="00AE3220">
        <w:trPr>
          <w:trHeight w:val="330"/>
        </w:trPr>
        <w:tc>
          <w:tcPr>
            <w:tcW w:w="539" w:type="dxa"/>
            <w:vMerge w:val="restart"/>
            <w:shd w:val="clear" w:color="auto" w:fill="auto"/>
          </w:tcPr>
          <w:p w:rsidR="00690C02" w:rsidRPr="00692B05" w:rsidRDefault="00690C02" w:rsidP="00AE3220">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w:t>
            </w:r>
          </w:p>
        </w:tc>
        <w:tc>
          <w:tcPr>
            <w:tcW w:w="2971" w:type="dxa"/>
            <w:vMerge w:val="restart"/>
            <w:shd w:val="clear" w:color="auto" w:fill="auto"/>
          </w:tcPr>
          <w:p w:rsidR="00690C02" w:rsidRDefault="00690C02" w:rsidP="00690C02">
            <w:pPr>
              <w:spacing w:after="0" w:line="240" w:lineRule="auto"/>
              <w:rPr>
                <w:color w:val="000000"/>
                <w:sz w:val="20"/>
                <w:szCs w:val="20"/>
              </w:rPr>
            </w:pPr>
            <w:r w:rsidRPr="00690C02">
              <w:rPr>
                <w:rFonts w:ascii="Times New Roman" w:hAnsi="Times New Roman"/>
                <w:b/>
                <w:sz w:val="20"/>
                <w:szCs w:val="20"/>
              </w:rPr>
              <w:t>Основное мероприятие:</w:t>
            </w:r>
            <w:r w:rsidRPr="00690C02">
              <w:rPr>
                <w:rFonts w:ascii="Times New Roman" w:hAnsi="Times New Roman"/>
                <w:sz w:val="20"/>
                <w:szCs w:val="20"/>
              </w:rPr>
              <w:t xml:space="preserve"> Выявление бесхозяйного недвижимого имущества, используемого для передачи энергетических ресурсов на территории МО г. Волхов и организация управления таким имуществом</w:t>
            </w:r>
          </w:p>
        </w:tc>
        <w:tc>
          <w:tcPr>
            <w:tcW w:w="1276" w:type="dxa"/>
            <w:shd w:val="clear" w:color="auto" w:fill="auto"/>
          </w:tcPr>
          <w:p w:rsidR="00690C02" w:rsidRPr="00690C02" w:rsidRDefault="00690C02" w:rsidP="00690C02">
            <w:pPr>
              <w:spacing w:after="0" w:line="240" w:lineRule="auto"/>
              <w:rPr>
                <w:bCs/>
                <w:color w:val="000000"/>
                <w:sz w:val="16"/>
                <w:szCs w:val="16"/>
              </w:rPr>
            </w:pPr>
            <w:r w:rsidRPr="00690C02">
              <w:rPr>
                <w:bCs/>
                <w:color w:val="000000"/>
                <w:sz w:val="16"/>
                <w:szCs w:val="16"/>
              </w:rPr>
              <w:t xml:space="preserve">Итого         </w:t>
            </w:r>
          </w:p>
        </w:tc>
        <w:tc>
          <w:tcPr>
            <w:tcW w:w="1276" w:type="dxa"/>
            <w:vMerge w:val="restart"/>
            <w:shd w:val="clear" w:color="auto" w:fill="auto"/>
          </w:tcPr>
          <w:p w:rsidR="00690C02" w:rsidRPr="00692B05" w:rsidRDefault="00690C02" w:rsidP="00AE3220">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20-2030гг</w:t>
            </w:r>
          </w:p>
        </w:tc>
        <w:tc>
          <w:tcPr>
            <w:tcW w:w="1134" w:type="dxa"/>
            <w:shd w:val="clear" w:color="auto" w:fill="auto"/>
          </w:tcPr>
          <w:p w:rsidR="00690C02" w:rsidRPr="00690C02"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2" w:type="dxa"/>
            <w:shd w:val="clear" w:color="auto" w:fill="auto"/>
          </w:tcPr>
          <w:p w:rsidR="00690C02" w:rsidRPr="00690C02"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2" w:type="dxa"/>
            <w:shd w:val="clear" w:color="auto" w:fill="auto"/>
          </w:tcPr>
          <w:p w:rsidR="00690C02" w:rsidRPr="00690C02"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3" w:type="dxa"/>
          </w:tcPr>
          <w:p w:rsidR="00690C02" w:rsidRPr="00690C02"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1275" w:type="dxa"/>
            <w:shd w:val="clear" w:color="auto" w:fill="auto"/>
          </w:tcPr>
          <w:p w:rsidR="00690C02" w:rsidRPr="00690C02"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1701" w:type="dxa"/>
            <w:vMerge w:val="restart"/>
            <w:shd w:val="clear" w:color="auto" w:fill="auto"/>
          </w:tcPr>
          <w:p w:rsidR="00690C02" w:rsidRPr="00692B05" w:rsidRDefault="00690C02" w:rsidP="00AE3220">
            <w:pPr>
              <w:widowControl w:val="0"/>
              <w:autoSpaceDE w:val="0"/>
              <w:spacing w:after="0" w:line="240" w:lineRule="auto"/>
              <w:jc w:val="center"/>
              <w:rPr>
                <w:rFonts w:ascii="Times New Roman" w:hAnsi="Times New Roman"/>
                <w:sz w:val="20"/>
                <w:szCs w:val="20"/>
              </w:rPr>
            </w:pPr>
          </w:p>
        </w:tc>
        <w:tc>
          <w:tcPr>
            <w:tcW w:w="1985" w:type="dxa"/>
            <w:vMerge w:val="restart"/>
            <w:shd w:val="clear" w:color="auto" w:fill="auto"/>
          </w:tcPr>
          <w:p w:rsidR="00690C02" w:rsidRPr="00692B05" w:rsidRDefault="00690C02" w:rsidP="00AE3220">
            <w:pPr>
              <w:widowControl w:val="0"/>
              <w:autoSpaceDE w:val="0"/>
              <w:spacing w:after="0" w:line="240" w:lineRule="auto"/>
              <w:rPr>
                <w:rFonts w:ascii="Times New Roman" w:hAnsi="Times New Roman"/>
                <w:sz w:val="20"/>
                <w:szCs w:val="20"/>
              </w:rPr>
            </w:pPr>
          </w:p>
        </w:tc>
      </w:tr>
      <w:tr w:rsidR="00690C02" w:rsidRPr="00692B05" w:rsidTr="00AE3220">
        <w:trPr>
          <w:trHeight w:val="422"/>
        </w:trPr>
        <w:tc>
          <w:tcPr>
            <w:tcW w:w="539" w:type="dxa"/>
            <w:vMerge/>
            <w:shd w:val="clear" w:color="auto" w:fill="auto"/>
          </w:tcPr>
          <w:p w:rsidR="00690C02" w:rsidRPr="00692B05" w:rsidRDefault="00690C02" w:rsidP="00AE3220">
            <w:pPr>
              <w:widowControl w:val="0"/>
              <w:autoSpaceDE w:val="0"/>
              <w:spacing w:after="0" w:line="240" w:lineRule="auto"/>
              <w:jc w:val="center"/>
              <w:rPr>
                <w:rFonts w:ascii="Times New Roman" w:hAnsi="Times New Roman"/>
                <w:sz w:val="20"/>
                <w:szCs w:val="20"/>
              </w:rPr>
            </w:pPr>
          </w:p>
        </w:tc>
        <w:tc>
          <w:tcPr>
            <w:tcW w:w="2971" w:type="dxa"/>
            <w:vMerge/>
            <w:shd w:val="clear" w:color="auto" w:fill="auto"/>
            <w:vAlign w:val="center"/>
          </w:tcPr>
          <w:p w:rsidR="00690C02" w:rsidRPr="00692B05" w:rsidRDefault="00690C02" w:rsidP="00AE3220">
            <w:pPr>
              <w:widowControl w:val="0"/>
              <w:autoSpaceDE w:val="0"/>
              <w:spacing w:after="0" w:line="240" w:lineRule="auto"/>
              <w:rPr>
                <w:rFonts w:ascii="Times New Roman" w:hAnsi="Times New Roman"/>
                <w:sz w:val="20"/>
                <w:szCs w:val="20"/>
              </w:rPr>
            </w:pPr>
          </w:p>
        </w:tc>
        <w:tc>
          <w:tcPr>
            <w:tcW w:w="1276" w:type="dxa"/>
            <w:shd w:val="clear" w:color="auto" w:fill="auto"/>
          </w:tcPr>
          <w:p w:rsidR="00690C02" w:rsidRPr="00345174" w:rsidRDefault="00690C02" w:rsidP="00AE3220">
            <w:pPr>
              <w:spacing w:after="0" w:line="240" w:lineRule="auto"/>
              <w:rPr>
                <w:bCs/>
                <w:color w:val="000000"/>
                <w:sz w:val="16"/>
                <w:szCs w:val="16"/>
              </w:rPr>
            </w:pPr>
            <w:r w:rsidRPr="00690C02">
              <w:rPr>
                <w:bCs/>
                <w:color w:val="000000"/>
                <w:sz w:val="16"/>
                <w:szCs w:val="16"/>
              </w:rPr>
              <w:t>бюджет поселения</w:t>
            </w:r>
          </w:p>
        </w:tc>
        <w:tc>
          <w:tcPr>
            <w:tcW w:w="1276" w:type="dxa"/>
            <w:vMerge/>
            <w:shd w:val="clear" w:color="auto" w:fill="auto"/>
            <w:vAlign w:val="center"/>
          </w:tcPr>
          <w:p w:rsidR="00690C02" w:rsidRPr="00692B05" w:rsidRDefault="00690C02" w:rsidP="00AE3220">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690C02" w:rsidRPr="003E4319" w:rsidRDefault="00690C02" w:rsidP="00AE3220">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2" w:type="dxa"/>
            <w:shd w:val="clear" w:color="auto" w:fill="auto"/>
          </w:tcPr>
          <w:p w:rsidR="00690C02" w:rsidRPr="003E4319" w:rsidRDefault="00690C02" w:rsidP="00AE3220">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2" w:type="dxa"/>
            <w:shd w:val="clear" w:color="auto" w:fill="auto"/>
          </w:tcPr>
          <w:p w:rsidR="00690C02" w:rsidRPr="003E4319" w:rsidRDefault="00690C02" w:rsidP="00AE3220">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3" w:type="dxa"/>
          </w:tcPr>
          <w:p w:rsidR="00690C02" w:rsidRPr="003E4319" w:rsidRDefault="00690C02" w:rsidP="00AE3220">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1275" w:type="dxa"/>
            <w:shd w:val="clear" w:color="auto" w:fill="auto"/>
          </w:tcPr>
          <w:p w:rsidR="00690C02" w:rsidRPr="003E4319" w:rsidRDefault="00690C02" w:rsidP="00AE3220">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1701" w:type="dxa"/>
            <w:vMerge/>
            <w:shd w:val="clear" w:color="auto" w:fill="auto"/>
          </w:tcPr>
          <w:p w:rsidR="00690C02" w:rsidRPr="00692B05" w:rsidRDefault="00690C02" w:rsidP="00AE3220">
            <w:pPr>
              <w:widowControl w:val="0"/>
              <w:autoSpaceDE w:val="0"/>
              <w:spacing w:after="0" w:line="240" w:lineRule="auto"/>
              <w:jc w:val="center"/>
              <w:rPr>
                <w:rFonts w:ascii="Times New Roman" w:hAnsi="Times New Roman"/>
                <w:sz w:val="20"/>
                <w:szCs w:val="20"/>
              </w:rPr>
            </w:pPr>
          </w:p>
        </w:tc>
        <w:tc>
          <w:tcPr>
            <w:tcW w:w="1985" w:type="dxa"/>
            <w:vMerge/>
            <w:shd w:val="clear" w:color="auto" w:fill="auto"/>
          </w:tcPr>
          <w:p w:rsidR="00690C02" w:rsidRPr="00692B05" w:rsidRDefault="00690C02" w:rsidP="00AE3220">
            <w:pPr>
              <w:widowControl w:val="0"/>
              <w:autoSpaceDE w:val="0"/>
              <w:spacing w:after="0" w:line="240" w:lineRule="auto"/>
              <w:rPr>
                <w:rFonts w:ascii="Times New Roman" w:hAnsi="Times New Roman"/>
                <w:sz w:val="20"/>
                <w:szCs w:val="20"/>
              </w:rPr>
            </w:pPr>
          </w:p>
        </w:tc>
      </w:tr>
      <w:tr w:rsidR="00690C02" w:rsidRPr="00692B05" w:rsidTr="00AE3220">
        <w:trPr>
          <w:trHeight w:val="358"/>
        </w:trPr>
        <w:tc>
          <w:tcPr>
            <w:tcW w:w="539" w:type="dxa"/>
            <w:vMerge/>
            <w:shd w:val="clear" w:color="auto" w:fill="auto"/>
          </w:tcPr>
          <w:p w:rsidR="00690C02" w:rsidRPr="00692B05" w:rsidRDefault="00690C02" w:rsidP="00AE3220">
            <w:pPr>
              <w:widowControl w:val="0"/>
              <w:autoSpaceDE w:val="0"/>
              <w:spacing w:after="0" w:line="240" w:lineRule="auto"/>
              <w:jc w:val="center"/>
              <w:rPr>
                <w:rFonts w:ascii="Times New Roman" w:hAnsi="Times New Roman"/>
                <w:sz w:val="20"/>
                <w:szCs w:val="20"/>
              </w:rPr>
            </w:pPr>
          </w:p>
        </w:tc>
        <w:tc>
          <w:tcPr>
            <w:tcW w:w="2971" w:type="dxa"/>
            <w:vMerge/>
            <w:shd w:val="clear" w:color="auto" w:fill="auto"/>
            <w:vAlign w:val="center"/>
          </w:tcPr>
          <w:p w:rsidR="00690C02" w:rsidRPr="00692B05" w:rsidRDefault="00690C02" w:rsidP="00AE3220">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690C02" w:rsidRPr="00FE4128" w:rsidRDefault="00690C02" w:rsidP="00AE3220">
            <w:pPr>
              <w:spacing w:after="0" w:line="240" w:lineRule="auto"/>
              <w:rPr>
                <w:bCs/>
                <w:color w:val="000000"/>
                <w:sz w:val="16"/>
                <w:szCs w:val="16"/>
              </w:rPr>
            </w:pPr>
            <w:r w:rsidRPr="00690C02">
              <w:rPr>
                <w:bCs/>
                <w:color w:val="000000"/>
                <w:sz w:val="16"/>
                <w:szCs w:val="16"/>
              </w:rPr>
              <w:t>районный бюджет</w:t>
            </w:r>
          </w:p>
        </w:tc>
        <w:tc>
          <w:tcPr>
            <w:tcW w:w="1276" w:type="dxa"/>
            <w:vMerge/>
            <w:shd w:val="clear" w:color="auto" w:fill="auto"/>
            <w:vAlign w:val="center"/>
          </w:tcPr>
          <w:p w:rsidR="00690C02" w:rsidRPr="00692B05" w:rsidRDefault="00690C02" w:rsidP="00AE3220">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690C02" w:rsidRPr="003E4319" w:rsidRDefault="00690C02" w:rsidP="00AE3220">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2" w:type="dxa"/>
            <w:shd w:val="clear" w:color="auto" w:fill="auto"/>
          </w:tcPr>
          <w:p w:rsidR="00690C02" w:rsidRPr="003E4319" w:rsidRDefault="00690C02" w:rsidP="00AE3220">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2" w:type="dxa"/>
            <w:shd w:val="clear" w:color="auto" w:fill="auto"/>
          </w:tcPr>
          <w:p w:rsidR="00690C02" w:rsidRPr="003E4319" w:rsidRDefault="00690C02" w:rsidP="00AE3220">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3" w:type="dxa"/>
          </w:tcPr>
          <w:p w:rsidR="00690C02" w:rsidRPr="003E4319" w:rsidRDefault="00690C02" w:rsidP="00AE3220">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1275" w:type="dxa"/>
            <w:shd w:val="clear" w:color="auto" w:fill="auto"/>
          </w:tcPr>
          <w:p w:rsidR="00690C02" w:rsidRPr="003E4319" w:rsidRDefault="00690C02" w:rsidP="00AE3220">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1701" w:type="dxa"/>
            <w:vMerge/>
            <w:shd w:val="clear" w:color="auto" w:fill="auto"/>
          </w:tcPr>
          <w:p w:rsidR="00690C02" w:rsidRPr="00692B05" w:rsidRDefault="00690C02" w:rsidP="00AE3220">
            <w:pPr>
              <w:widowControl w:val="0"/>
              <w:autoSpaceDE w:val="0"/>
              <w:spacing w:after="0" w:line="240" w:lineRule="auto"/>
              <w:jc w:val="center"/>
              <w:rPr>
                <w:rFonts w:ascii="Times New Roman" w:hAnsi="Times New Roman"/>
                <w:sz w:val="20"/>
                <w:szCs w:val="20"/>
              </w:rPr>
            </w:pPr>
          </w:p>
        </w:tc>
        <w:tc>
          <w:tcPr>
            <w:tcW w:w="1985" w:type="dxa"/>
            <w:vMerge/>
            <w:shd w:val="clear" w:color="auto" w:fill="auto"/>
          </w:tcPr>
          <w:p w:rsidR="00690C02" w:rsidRPr="00692B05" w:rsidRDefault="00690C02" w:rsidP="00AE3220">
            <w:pPr>
              <w:widowControl w:val="0"/>
              <w:autoSpaceDE w:val="0"/>
              <w:spacing w:after="0" w:line="240" w:lineRule="auto"/>
              <w:jc w:val="center"/>
              <w:rPr>
                <w:rFonts w:ascii="Times New Roman" w:hAnsi="Times New Roman"/>
                <w:sz w:val="20"/>
                <w:szCs w:val="20"/>
              </w:rPr>
            </w:pPr>
          </w:p>
        </w:tc>
      </w:tr>
      <w:tr w:rsidR="00690C02" w:rsidRPr="00692B05" w:rsidTr="00690C02">
        <w:trPr>
          <w:trHeight w:val="571"/>
        </w:trPr>
        <w:tc>
          <w:tcPr>
            <w:tcW w:w="539" w:type="dxa"/>
            <w:vMerge/>
            <w:shd w:val="clear" w:color="auto" w:fill="auto"/>
          </w:tcPr>
          <w:p w:rsidR="00690C02" w:rsidRPr="00692B05" w:rsidRDefault="00690C02" w:rsidP="00AE3220">
            <w:pPr>
              <w:widowControl w:val="0"/>
              <w:autoSpaceDE w:val="0"/>
              <w:spacing w:after="0" w:line="240" w:lineRule="auto"/>
              <w:jc w:val="center"/>
              <w:rPr>
                <w:rFonts w:ascii="Times New Roman" w:hAnsi="Times New Roman"/>
                <w:sz w:val="20"/>
                <w:szCs w:val="20"/>
              </w:rPr>
            </w:pPr>
          </w:p>
        </w:tc>
        <w:tc>
          <w:tcPr>
            <w:tcW w:w="2971" w:type="dxa"/>
            <w:vMerge/>
            <w:shd w:val="clear" w:color="auto" w:fill="auto"/>
            <w:vAlign w:val="center"/>
          </w:tcPr>
          <w:p w:rsidR="00690C02" w:rsidRPr="00692B05" w:rsidRDefault="00690C02" w:rsidP="00AE3220">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690C02" w:rsidRPr="00FE4128" w:rsidRDefault="00690C02" w:rsidP="00AE3220">
            <w:pPr>
              <w:spacing w:after="0" w:line="240" w:lineRule="auto"/>
              <w:rPr>
                <w:bCs/>
                <w:color w:val="000000"/>
                <w:sz w:val="16"/>
                <w:szCs w:val="16"/>
              </w:rPr>
            </w:pPr>
            <w:r w:rsidRPr="00690C02">
              <w:rPr>
                <w:bCs/>
                <w:color w:val="000000"/>
                <w:sz w:val="16"/>
                <w:szCs w:val="16"/>
              </w:rPr>
              <w:t>областной  бюджет</w:t>
            </w:r>
          </w:p>
        </w:tc>
        <w:tc>
          <w:tcPr>
            <w:tcW w:w="1276" w:type="dxa"/>
            <w:vMerge/>
            <w:shd w:val="clear" w:color="auto" w:fill="auto"/>
            <w:vAlign w:val="center"/>
          </w:tcPr>
          <w:p w:rsidR="00690C02" w:rsidRPr="00692B05" w:rsidRDefault="00690C02" w:rsidP="00AE3220">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690C02" w:rsidRPr="003E4319" w:rsidRDefault="00690C02" w:rsidP="00AE3220">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2" w:type="dxa"/>
            <w:shd w:val="clear" w:color="auto" w:fill="auto"/>
          </w:tcPr>
          <w:p w:rsidR="00690C02" w:rsidRPr="003E4319" w:rsidRDefault="00690C02" w:rsidP="00AE3220">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2" w:type="dxa"/>
            <w:shd w:val="clear" w:color="auto" w:fill="auto"/>
          </w:tcPr>
          <w:p w:rsidR="00690C02" w:rsidRPr="003E4319" w:rsidRDefault="00690C02" w:rsidP="00AE3220">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3" w:type="dxa"/>
          </w:tcPr>
          <w:p w:rsidR="00690C02" w:rsidRPr="003E4319" w:rsidRDefault="00690C02" w:rsidP="00AE3220">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1275" w:type="dxa"/>
            <w:shd w:val="clear" w:color="auto" w:fill="auto"/>
          </w:tcPr>
          <w:p w:rsidR="00690C02" w:rsidRPr="003E4319" w:rsidRDefault="00690C02" w:rsidP="00AE3220">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1701" w:type="dxa"/>
            <w:vMerge/>
            <w:shd w:val="clear" w:color="auto" w:fill="auto"/>
          </w:tcPr>
          <w:p w:rsidR="00690C02" w:rsidRPr="00692B05" w:rsidRDefault="00690C02" w:rsidP="00AE3220">
            <w:pPr>
              <w:widowControl w:val="0"/>
              <w:autoSpaceDE w:val="0"/>
              <w:spacing w:after="0" w:line="240" w:lineRule="auto"/>
              <w:jc w:val="center"/>
              <w:rPr>
                <w:rFonts w:ascii="Times New Roman" w:hAnsi="Times New Roman"/>
                <w:sz w:val="20"/>
                <w:szCs w:val="20"/>
              </w:rPr>
            </w:pPr>
          </w:p>
        </w:tc>
        <w:tc>
          <w:tcPr>
            <w:tcW w:w="1985" w:type="dxa"/>
            <w:vMerge/>
            <w:shd w:val="clear" w:color="auto" w:fill="auto"/>
          </w:tcPr>
          <w:p w:rsidR="00690C02" w:rsidRPr="00692B05" w:rsidRDefault="00690C02" w:rsidP="00AE3220">
            <w:pPr>
              <w:widowControl w:val="0"/>
              <w:autoSpaceDE w:val="0"/>
              <w:spacing w:after="0" w:line="240" w:lineRule="auto"/>
              <w:jc w:val="center"/>
              <w:rPr>
                <w:rFonts w:ascii="Times New Roman" w:hAnsi="Times New Roman"/>
                <w:sz w:val="20"/>
                <w:szCs w:val="20"/>
              </w:rPr>
            </w:pPr>
          </w:p>
        </w:tc>
      </w:tr>
      <w:tr w:rsidR="00690C02" w:rsidRPr="00692B05" w:rsidTr="00AE3220">
        <w:trPr>
          <w:trHeight w:val="295"/>
        </w:trPr>
        <w:tc>
          <w:tcPr>
            <w:tcW w:w="539" w:type="dxa"/>
            <w:vMerge w:val="restart"/>
            <w:shd w:val="clear" w:color="auto" w:fill="auto"/>
          </w:tcPr>
          <w:p w:rsidR="00690C02" w:rsidRPr="00692B05" w:rsidRDefault="00690C02" w:rsidP="00AE3220">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w:t>
            </w:r>
            <w:r w:rsidRPr="00692B05">
              <w:rPr>
                <w:rFonts w:ascii="Times New Roman" w:hAnsi="Times New Roman"/>
                <w:sz w:val="20"/>
                <w:szCs w:val="20"/>
              </w:rPr>
              <w:t>.1</w:t>
            </w:r>
          </w:p>
        </w:tc>
        <w:tc>
          <w:tcPr>
            <w:tcW w:w="2971" w:type="dxa"/>
            <w:vMerge w:val="restart"/>
            <w:shd w:val="clear" w:color="auto" w:fill="auto"/>
          </w:tcPr>
          <w:p w:rsidR="00690C02" w:rsidRPr="00690C02" w:rsidRDefault="00690C02" w:rsidP="00690C02">
            <w:pPr>
              <w:spacing w:after="0" w:line="240" w:lineRule="auto"/>
              <w:rPr>
                <w:rFonts w:ascii="Times New Roman" w:hAnsi="Times New Roman"/>
                <w:sz w:val="20"/>
                <w:szCs w:val="20"/>
              </w:rPr>
            </w:pPr>
            <w:r w:rsidRPr="00690C02">
              <w:rPr>
                <w:rFonts w:ascii="Times New Roman" w:hAnsi="Times New Roman"/>
                <w:sz w:val="20"/>
                <w:szCs w:val="20"/>
              </w:rPr>
              <w:t>Мероприятия по выявлению бесхозяйного недвижимого имущества, используемого для передачи энергетических ресурсов на территории МО г. Волхов</w:t>
            </w:r>
          </w:p>
        </w:tc>
        <w:tc>
          <w:tcPr>
            <w:tcW w:w="1276" w:type="dxa"/>
            <w:shd w:val="clear" w:color="auto" w:fill="auto"/>
          </w:tcPr>
          <w:p w:rsidR="00690C02" w:rsidRPr="00690C02" w:rsidRDefault="00690C02" w:rsidP="00690C02">
            <w:pPr>
              <w:spacing w:after="0" w:line="240" w:lineRule="auto"/>
              <w:rPr>
                <w:bCs/>
                <w:color w:val="000000"/>
                <w:sz w:val="16"/>
                <w:szCs w:val="16"/>
              </w:rPr>
            </w:pPr>
            <w:r w:rsidRPr="00690C02">
              <w:rPr>
                <w:bCs/>
                <w:color w:val="000000"/>
                <w:sz w:val="16"/>
                <w:szCs w:val="16"/>
              </w:rPr>
              <w:t xml:space="preserve">Итого         </w:t>
            </w:r>
          </w:p>
        </w:tc>
        <w:tc>
          <w:tcPr>
            <w:tcW w:w="1276" w:type="dxa"/>
            <w:vMerge w:val="restart"/>
            <w:shd w:val="clear" w:color="auto" w:fill="auto"/>
          </w:tcPr>
          <w:p w:rsidR="00690C02" w:rsidRPr="00690C02" w:rsidRDefault="00690C02" w:rsidP="00690C02">
            <w:pPr>
              <w:spacing w:after="0" w:line="240" w:lineRule="auto"/>
              <w:jc w:val="center"/>
              <w:rPr>
                <w:rFonts w:ascii="Times New Roman" w:hAnsi="Times New Roman"/>
                <w:sz w:val="20"/>
                <w:szCs w:val="20"/>
              </w:rPr>
            </w:pPr>
            <w:r>
              <w:rPr>
                <w:rFonts w:ascii="Times New Roman" w:hAnsi="Times New Roman"/>
                <w:sz w:val="20"/>
                <w:szCs w:val="20"/>
              </w:rPr>
              <w:t>2020-2030гг</w:t>
            </w:r>
          </w:p>
        </w:tc>
        <w:tc>
          <w:tcPr>
            <w:tcW w:w="1134" w:type="dxa"/>
            <w:shd w:val="clear" w:color="auto" w:fill="auto"/>
          </w:tcPr>
          <w:p w:rsidR="00690C02" w:rsidRPr="00690C02"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2" w:type="dxa"/>
            <w:shd w:val="clear" w:color="auto" w:fill="auto"/>
          </w:tcPr>
          <w:p w:rsidR="00690C02" w:rsidRPr="00690C02"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2" w:type="dxa"/>
            <w:shd w:val="clear" w:color="auto" w:fill="auto"/>
          </w:tcPr>
          <w:p w:rsidR="00690C02" w:rsidRPr="00690C02"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3" w:type="dxa"/>
          </w:tcPr>
          <w:p w:rsidR="00690C02" w:rsidRPr="00690C02"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1275" w:type="dxa"/>
            <w:shd w:val="clear" w:color="auto" w:fill="auto"/>
          </w:tcPr>
          <w:p w:rsidR="00690C02" w:rsidRPr="00690C02"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1701" w:type="dxa"/>
            <w:vMerge w:val="restart"/>
            <w:shd w:val="clear" w:color="auto" w:fill="auto"/>
          </w:tcPr>
          <w:p w:rsidR="00690C02" w:rsidRPr="00690C02" w:rsidRDefault="00690C02" w:rsidP="00905666">
            <w:pPr>
              <w:spacing w:after="0" w:line="240" w:lineRule="auto"/>
              <w:jc w:val="center"/>
              <w:rPr>
                <w:rFonts w:ascii="Times New Roman" w:hAnsi="Times New Roman"/>
                <w:sz w:val="18"/>
                <w:szCs w:val="18"/>
              </w:rPr>
            </w:pPr>
            <w:r w:rsidRPr="00690C02">
              <w:rPr>
                <w:rFonts w:ascii="Times New Roman" w:hAnsi="Times New Roman"/>
                <w:sz w:val="18"/>
                <w:szCs w:val="18"/>
              </w:rPr>
              <w:t>КУМИ, Комитет по ЖКХ, жилищной политике администрации  Волховского муниципального района</w:t>
            </w:r>
          </w:p>
        </w:tc>
        <w:tc>
          <w:tcPr>
            <w:tcW w:w="1985" w:type="dxa"/>
            <w:vMerge w:val="restart"/>
            <w:shd w:val="clear" w:color="auto" w:fill="auto"/>
          </w:tcPr>
          <w:p w:rsidR="00690C02" w:rsidRPr="00692B05" w:rsidRDefault="00690C02" w:rsidP="00AE3220">
            <w:pPr>
              <w:widowControl w:val="0"/>
              <w:autoSpaceDE w:val="0"/>
              <w:spacing w:after="0" w:line="240" w:lineRule="auto"/>
              <w:jc w:val="center"/>
              <w:rPr>
                <w:rFonts w:ascii="Times New Roman" w:hAnsi="Times New Roman"/>
                <w:sz w:val="20"/>
                <w:szCs w:val="20"/>
              </w:rPr>
            </w:pPr>
          </w:p>
        </w:tc>
      </w:tr>
      <w:tr w:rsidR="00690C02" w:rsidRPr="00692B05" w:rsidTr="00AE3220">
        <w:trPr>
          <w:trHeight w:val="417"/>
        </w:trPr>
        <w:tc>
          <w:tcPr>
            <w:tcW w:w="539" w:type="dxa"/>
            <w:vMerge/>
            <w:shd w:val="clear" w:color="auto" w:fill="auto"/>
          </w:tcPr>
          <w:p w:rsidR="00690C02" w:rsidRPr="00692B05" w:rsidRDefault="00690C02" w:rsidP="00AE3220">
            <w:pPr>
              <w:widowControl w:val="0"/>
              <w:autoSpaceDE w:val="0"/>
              <w:spacing w:after="0" w:line="240" w:lineRule="auto"/>
              <w:jc w:val="center"/>
              <w:rPr>
                <w:rFonts w:ascii="Times New Roman" w:hAnsi="Times New Roman"/>
                <w:sz w:val="20"/>
                <w:szCs w:val="20"/>
              </w:rPr>
            </w:pPr>
          </w:p>
        </w:tc>
        <w:tc>
          <w:tcPr>
            <w:tcW w:w="2971" w:type="dxa"/>
            <w:vMerge/>
            <w:shd w:val="clear" w:color="auto" w:fill="auto"/>
            <w:vAlign w:val="center"/>
          </w:tcPr>
          <w:p w:rsidR="00690C02" w:rsidRPr="00692B05" w:rsidRDefault="00690C02" w:rsidP="00690C02">
            <w:pPr>
              <w:widowControl w:val="0"/>
              <w:autoSpaceDE w:val="0"/>
              <w:spacing w:after="0" w:line="240" w:lineRule="auto"/>
              <w:rPr>
                <w:rFonts w:ascii="Times New Roman" w:hAnsi="Times New Roman"/>
                <w:sz w:val="20"/>
                <w:szCs w:val="20"/>
              </w:rPr>
            </w:pPr>
          </w:p>
        </w:tc>
        <w:tc>
          <w:tcPr>
            <w:tcW w:w="1276" w:type="dxa"/>
            <w:shd w:val="clear" w:color="auto" w:fill="auto"/>
          </w:tcPr>
          <w:p w:rsidR="00690C02" w:rsidRPr="00345174" w:rsidRDefault="00690C02" w:rsidP="00AE3220">
            <w:pPr>
              <w:spacing w:after="0" w:line="240" w:lineRule="auto"/>
              <w:rPr>
                <w:bCs/>
                <w:color w:val="000000"/>
                <w:sz w:val="16"/>
                <w:szCs w:val="16"/>
              </w:rPr>
            </w:pPr>
            <w:r w:rsidRPr="00690C02">
              <w:rPr>
                <w:bCs/>
                <w:color w:val="000000"/>
                <w:sz w:val="16"/>
                <w:szCs w:val="16"/>
              </w:rPr>
              <w:t>бюджет поселения</w:t>
            </w:r>
          </w:p>
        </w:tc>
        <w:tc>
          <w:tcPr>
            <w:tcW w:w="1276" w:type="dxa"/>
            <w:vMerge/>
            <w:shd w:val="clear" w:color="auto" w:fill="auto"/>
            <w:vAlign w:val="center"/>
          </w:tcPr>
          <w:p w:rsidR="00690C02" w:rsidRPr="00692B05" w:rsidRDefault="00690C02" w:rsidP="00690C02">
            <w:pPr>
              <w:spacing w:after="0" w:line="240" w:lineRule="auto"/>
              <w:jc w:val="center"/>
              <w:rPr>
                <w:rFonts w:ascii="Times New Roman" w:hAnsi="Times New Roman"/>
                <w:sz w:val="20"/>
                <w:szCs w:val="20"/>
              </w:rPr>
            </w:pPr>
          </w:p>
        </w:tc>
        <w:tc>
          <w:tcPr>
            <w:tcW w:w="1134" w:type="dxa"/>
            <w:shd w:val="clear" w:color="auto" w:fill="auto"/>
          </w:tcPr>
          <w:p w:rsidR="00690C02" w:rsidRPr="003E4319"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2" w:type="dxa"/>
            <w:shd w:val="clear" w:color="auto" w:fill="auto"/>
          </w:tcPr>
          <w:p w:rsidR="00690C02" w:rsidRPr="003E4319"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2" w:type="dxa"/>
            <w:shd w:val="clear" w:color="auto" w:fill="auto"/>
          </w:tcPr>
          <w:p w:rsidR="00690C02" w:rsidRPr="003E4319"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3" w:type="dxa"/>
          </w:tcPr>
          <w:p w:rsidR="00690C02" w:rsidRPr="003E4319"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1275" w:type="dxa"/>
            <w:shd w:val="clear" w:color="auto" w:fill="auto"/>
          </w:tcPr>
          <w:p w:rsidR="00690C02" w:rsidRPr="003E4319"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1701" w:type="dxa"/>
            <w:vMerge/>
            <w:shd w:val="clear" w:color="auto" w:fill="auto"/>
            <w:vAlign w:val="center"/>
          </w:tcPr>
          <w:p w:rsidR="00690C02" w:rsidRPr="00692B05" w:rsidRDefault="00690C02" w:rsidP="00905666">
            <w:pPr>
              <w:widowControl w:val="0"/>
              <w:autoSpaceDE w:val="0"/>
              <w:spacing w:after="0" w:line="240" w:lineRule="auto"/>
              <w:jc w:val="center"/>
              <w:rPr>
                <w:rFonts w:ascii="Times New Roman" w:hAnsi="Times New Roman"/>
                <w:sz w:val="18"/>
                <w:szCs w:val="18"/>
              </w:rPr>
            </w:pPr>
          </w:p>
        </w:tc>
        <w:tc>
          <w:tcPr>
            <w:tcW w:w="1985" w:type="dxa"/>
            <w:vMerge/>
            <w:shd w:val="clear" w:color="auto" w:fill="auto"/>
          </w:tcPr>
          <w:p w:rsidR="00690C02" w:rsidRPr="00692B05" w:rsidRDefault="00690C02" w:rsidP="00AE3220">
            <w:pPr>
              <w:widowControl w:val="0"/>
              <w:autoSpaceDE w:val="0"/>
              <w:spacing w:after="0" w:line="240" w:lineRule="auto"/>
              <w:jc w:val="center"/>
              <w:rPr>
                <w:rFonts w:ascii="Times New Roman" w:hAnsi="Times New Roman"/>
                <w:sz w:val="20"/>
                <w:szCs w:val="20"/>
              </w:rPr>
            </w:pPr>
          </w:p>
        </w:tc>
      </w:tr>
      <w:tr w:rsidR="00690C02" w:rsidRPr="00692B05" w:rsidTr="00AE3220">
        <w:trPr>
          <w:trHeight w:val="410"/>
        </w:trPr>
        <w:tc>
          <w:tcPr>
            <w:tcW w:w="539" w:type="dxa"/>
            <w:vMerge/>
            <w:shd w:val="clear" w:color="auto" w:fill="auto"/>
          </w:tcPr>
          <w:p w:rsidR="00690C02" w:rsidRPr="00692B05" w:rsidRDefault="00690C02" w:rsidP="00AE3220">
            <w:pPr>
              <w:widowControl w:val="0"/>
              <w:autoSpaceDE w:val="0"/>
              <w:spacing w:after="0" w:line="240" w:lineRule="auto"/>
              <w:jc w:val="center"/>
              <w:rPr>
                <w:rFonts w:ascii="Times New Roman" w:hAnsi="Times New Roman"/>
                <w:sz w:val="20"/>
                <w:szCs w:val="20"/>
              </w:rPr>
            </w:pPr>
          </w:p>
        </w:tc>
        <w:tc>
          <w:tcPr>
            <w:tcW w:w="2971" w:type="dxa"/>
            <w:vMerge/>
            <w:shd w:val="clear" w:color="auto" w:fill="auto"/>
            <w:vAlign w:val="center"/>
          </w:tcPr>
          <w:p w:rsidR="00690C02" w:rsidRPr="00692B05" w:rsidRDefault="00690C02" w:rsidP="00690C02">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690C02" w:rsidRPr="00FE4128" w:rsidRDefault="00690C02" w:rsidP="00AE3220">
            <w:pPr>
              <w:spacing w:after="0" w:line="240" w:lineRule="auto"/>
              <w:rPr>
                <w:bCs/>
                <w:color w:val="000000"/>
                <w:sz w:val="16"/>
                <w:szCs w:val="16"/>
              </w:rPr>
            </w:pPr>
            <w:r w:rsidRPr="00690C02">
              <w:rPr>
                <w:bCs/>
                <w:color w:val="000000"/>
                <w:sz w:val="16"/>
                <w:szCs w:val="16"/>
              </w:rPr>
              <w:t>районный бюджет</w:t>
            </w:r>
          </w:p>
        </w:tc>
        <w:tc>
          <w:tcPr>
            <w:tcW w:w="1276" w:type="dxa"/>
            <w:vMerge/>
            <w:shd w:val="clear" w:color="auto" w:fill="auto"/>
            <w:vAlign w:val="center"/>
          </w:tcPr>
          <w:p w:rsidR="00690C02" w:rsidRPr="00692B05" w:rsidRDefault="00690C02" w:rsidP="00690C02">
            <w:pPr>
              <w:spacing w:after="0" w:line="240" w:lineRule="auto"/>
              <w:jc w:val="center"/>
              <w:rPr>
                <w:rFonts w:ascii="Times New Roman" w:hAnsi="Times New Roman"/>
                <w:sz w:val="20"/>
                <w:szCs w:val="20"/>
              </w:rPr>
            </w:pPr>
          </w:p>
        </w:tc>
        <w:tc>
          <w:tcPr>
            <w:tcW w:w="1134" w:type="dxa"/>
            <w:shd w:val="clear" w:color="auto" w:fill="auto"/>
          </w:tcPr>
          <w:p w:rsidR="00690C02" w:rsidRPr="003E4319"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2" w:type="dxa"/>
            <w:shd w:val="clear" w:color="auto" w:fill="auto"/>
          </w:tcPr>
          <w:p w:rsidR="00690C02" w:rsidRPr="003E4319"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2" w:type="dxa"/>
            <w:shd w:val="clear" w:color="auto" w:fill="auto"/>
          </w:tcPr>
          <w:p w:rsidR="00690C02" w:rsidRPr="003E4319"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3" w:type="dxa"/>
          </w:tcPr>
          <w:p w:rsidR="00690C02" w:rsidRPr="003E4319"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1275" w:type="dxa"/>
            <w:shd w:val="clear" w:color="auto" w:fill="auto"/>
          </w:tcPr>
          <w:p w:rsidR="00690C02" w:rsidRPr="003E4319"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1701" w:type="dxa"/>
            <w:vMerge/>
            <w:shd w:val="clear" w:color="auto" w:fill="auto"/>
            <w:vAlign w:val="center"/>
          </w:tcPr>
          <w:p w:rsidR="00690C02" w:rsidRPr="00690C02" w:rsidRDefault="00690C02" w:rsidP="00905666">
            <w:pPr>
              <w:widowControl w:val="0"/>
              <w:autoSpaceDE w:val="0"/>
              <w:spacing w:after="0" w:line="240" w:lineRule="auto"/>
              <w:jc w:val="center"/>
              <w:rPr>
                <w:rFonts w:ascii="Times New Roman" w:hAnsi="Times New Roman"/>
                <w:sz w:val="18"/>
                <w:szCs w:val="18"/>
              </w:rPr>
            </w:pPr>
          </w:p>
        </w:tc>
        <w:tc>
          <w:tcPr>
            <w:tcW w:w="1985" w:type="dxa"/>
            <w:vMerge/>
            <w:shd w:val="clear" w:color="auto" w:fill="auto"/>
          </w:tcPr>
          <w:p w:rsidR="00690C02" w:rsidRPr="00692B05" w:rsidRDefault="00690C02" w:rsidP="00AE3220">
            <w:pPr>
              <w:widowControl w:val="0"/>
              <w:autoSpaceDE w:val="0"/>
              <w:spacing w:after="0" w:line="240" w:lineRule="auto"/>
              <w:jc w:val="center"/>
              <w:rPr>
                <w:rFonts w:ascii="Times New Roman" w:hAnsi="Times New Roman"/>
                <w:sz w:val="20"/>
                <w:szCs w:val="20"/>
              </w:rPr>
            </w:pPr>
          </w:p>
        </w:tc>
      </w:tr>
      <w:tr w:rsidR="00690C02" w:rsidRPr="00692B05" w:rsidTr="00905666">
        <w:trPr>
          <w:trHeight w:val="607"/>
        </w:trPr>
        <w:tc>
          <w:tcPr>
            <w:tcW w:w="539" w:type="dxa"/>
            <w:vMerge/>
            <w:shd w:val="clear" w:color="auto" w:fill="auto"/>
          </w:tcPr>
          <w:p w:rsidR="00690C02" w:rsidRPr="00692B05" w:rsidRDefault="00690C02" w:rsidP="00AE3220">
            <w:pPr>
              <w:widowControl w:val="0"/>
              <w:autoSpaceDE w:val="0"/>
              <w:spacing w:after="0" w:line="240" w:lineRule="auto"/>
              <w:jc w:val="center"/>
              <w:rPr>
                <w:rFonts w:ascii="Times New Roman" w:hAnsi="Times New Roman"/>
                <w:sz w:val="20"/>
                <w:szCs w:val="20"/>
              </w:rPr>
            </w:pPr>
          </w:p>
        </w:tc>
        <w:tc>
          <w:tcPr>
            <w:tcW w:w="2971" w:type="dxa"/>
            <w:vMerge/>
            <w:shd w:val="clear" w:color="auto" w:fill="auto"/>
            <w:vAlign w:val="center"/>
          </w:tcPr>
          <w:p w:rsidR="00690C02" w:rsidRPr="00692B05" w:rsidRDefault="00690C02" w:rsidP="00690C02">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690C02" w:rsidRPr="00FE4128" w:rsidRDefault="00690C02" w:rsidP="00AE3220">
            <w:pPr>
              <w:spacing w:after="0" w:line="240" w:lineRule="auto"/>
              <w:rPr>
                <w:bCs/>
                <w:color w:val="000000"/>
                <w:sz w:val="16"/>
                <w:szCs w:val="16"/>
              </w:rPr>
            </w:pPr>
            <w:r w:rsidRPr="00690C02">
              <w:rPr>
                <w:bCs/>
                <w:color w:val="000000"/>
                <w:sz w:val="16"/>
                <w:szCs w:val="16"/>
              </w:rPr>
              <w:t>областной  бюджет</w:t>
            </w:r>
          </w:p>
        </w:tc>
        <w:tc>
          <w:tcPr>
            <w:tcW w:w="1276" w:type="dxa"/>
            <w:vMerge/>
            <w:shd w:val="clear" w:color="auto" w:fill="auto"/>
            <w:vAlign w:val="center"/>
          </w:tcPr>
          <w:p w:rsidR="00690C02" w:rsidRPr="00692B05" w:rsidRDefault="00690C02" w:rsidP="00690C02">
            <w:pPr>
              <w:spacing w:after="0" w:line="240" w:lineRule="auto"/>
              <w:jc w:val="center"/>
              <w:rPr>
                <w:rFonts w:ascii="Times New Roman" w:hAnsi="Times New Roman"/>
                <w:sz w:val="20"/>
                <w:szCs w:val="20"/>
              </w:rPr>
            </w:pPr>
          </w:p>
        </w:tc>
        <w:tc>
          <w:tcPr>
            <w:tcW w:w="1134" w:type="dxa"/>
            <w:shd w:val="clear" w:color="auto" w:fill="auto"/>
          </w:tcPr>
          <w:p w:rsidR="00690C02" w:rsidRPr="00345174"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2" w:type="dxa"/>
            <w:shd w:val="clear" w:color="auto" w:fill="auto"/>
          </w:tcPr>
          <w:p w:rsidR="00690C02" w:rsidRPr="00345174"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2" w:type="dxa"/>
            <w:shd w:val="clear" w:color="auto" w:fill="auto"/>
          </w:tcPr>
          <w:p w:rsidR="00690C02" w:rsidRPr="00345174"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3" w:type="dxa"/>
          </w:tcPr>
          <w:p w:rsidR="00690C02" w:rsidRPr="00345174"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1275" w:type="dxa"/>
            <w:shd w:val="clear" w:color="auto" w:fill="auto"/>
          </w:tcPr>
          <w:p w:rsidR="00690C02" w:rsidRPr="00345174"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1701" w:type="dxa"/>
            <w:vMerge/>
            <w:shd w:val="clear" w:color="auto" w:fill="auto"/>
            <w:vAlign w:val="center"/>
          </w:tcPr>
          <w:p w:rsidR="00690C02" w:rsidRPr="00690C02" w:rsidRDefault="00690C02" w:rsidP="00905666">
            <w:pPr>
              <w:widowControl w:val="0"/>
              <w:autoSpaceDE w:val="0"/>
              <w:spacing w:after="0" w:line="240" w:lineRule="auto"/>
              <w:jc w:val="center"/>
              <w:rPr>
                <w:rFonts w:ascii="Times New Roman" w:hAnsi="Times New Roman"/>
                <w:sz w:val="18"/>
                <w:szCs w:val="18"/>
              </w:rPr>
            </w:pPr>
          </w:p>
        </w:tc>
        <w:tc>
          <w:tcPr>
            <w:tcW w:w="1985" w:type="dxa"/>
            <w:vMerge/>
            <w:shd w:val="clear" w:color="auto" w:fill="auto"/>
          </w:tcPr>
          <w:p w:rsidR="00690C02" w:rsidRPr="00692B05" w:rsidRDefault="00690C02" w:rsidP="00AE3220">
            <w:pPr>
              <w:widowControl w:val="0"/>
              <w:autoSpaceDE w:val="0"/>
              <w:spacing w:after="0" w:line="240" w:lineRule="auto"/>
              <w:jc w:val="center"/>
              <w:rPr>
                <w:rFonts w:ascii="Times New Roman" w:hAnsi="Times New Roman"/>
                <w:sz w:val="20"/>
                <w:szCs w:val="20"/>
              </w:rPr>
            </w:pPr>
          </w:p>
        </w:tc>
      </w:tr>
      <w:tr w:rsidR="00690C02" w:rsidRPr="00692B05" w:rsidTr="00AE3220">
        <w:trPr>
          <w:trHeight w:val="237"/>
        </w:trPr>
        <w:tc>
          <w:tcPr>
            <w:tcW w:w="539" w:type="dxa"/>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2971" w:type="dxa"/>
            <w:shd w:val="clear" w:color="auto" w:fill="auto"/>
          </w:tcPr>
          <w:p w:rsidR="00690C02" w:rsidRPr="00690C02" w:rsidRDefault="00690C02" w:rsidP="00690C02">
            <w:pPr>
              <w:spacing w:after="0" w:line="240" w:lineRule="auto"/>
              <w:rPr>
                <w:rFonts w:ascii="Times New Roman" w:hAnsi="Times New Roman"/>
                <w:sz w:val="20"/>
                <w:szCs w:val="20"/>
              </w:rPr>
            </w:pPr>
            <w:r w:rsidRPr="00690C02">
              <w:rPr>
                <w:rFonts w:ascii="Times New Roman" w:hAnsi="Times New Roman"/>
                <w:sz w:val="20"/>
                <w:szCs w:val="20"/>
              </w:rPr>
              <w:t>ЦП: количество выявленного бесхозяйного недвижимого имущества</w:t>
            </w:r>
          </w:p>
        </w:tc>
        <w:tc>
          <w:tcPr>
            <w:tcW w:w="1276" w:type="dxa"/>
            <w:shd w:val="clear" w:color="auto" w:fill="auto"/>
            <w:vAlign w:val="center"/>
          </w:tcPr>
          <w:p w:rsidR="00690C02" w:rsidRPr="00690C02" w:rsidRDefault="00690C02" w:rsidP="00690C02">
            <w:pPr>
              <w:spacing w:after="0" w:line="240" w:lineRule="auto"/>
              <w:rPr>
                <w:bCs/>
                <w:color w:val="000000"/>
                <w:sz w:val="16"/>
                <w:szCs w:val="16"/>
              </w:rPr>
            </w:pPr>
            <w:r w:rsidRPr="00690C02">
              <w:rPr>
                <w:bCs/>
                <w:color w:val="000000"/>
                <w:sz w:val="16"/>
                <w:szCs w:val="16"/>
              </w:rPr>
              <w:t>ед.</w:t>
            </w:r>
          </w:p>
        </w:tc>
        <w:tc>
          <w:tcPr>
            <w:tcW w:w="1276" w:type="dxa"/>
            <w:shd w:val="clear" w:color="auto" w:fill="auto"/>
            <w:vAlign w:val="center"/>
          </w:tcPr>
          <w:p w:rsidR="00690C02" w:rsidRPr="00690C02"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3</w:t>
            </w:r>
          </w:p>
        </w:tc>
        <w:tc>
          <w:tcPr>
            <w:tcW w:w="1134" w:type="dxa"/>
            <w:shd w:val="clear" w:color="auto" w:fill="auto"/>
            <w:vAlign w:val="center"/>
          </w:tcPr>
          <w:p w:rsidR="00690C02" w:rsidRPr="00690C02" w:rsidRDefault="00690C02" w:rsidP="00905666">
            <w:pPr>
              <w:spacing w:after="0" w:line="240" w:lineRule="auto"/>
              <w:jc w:val="center"/>
              <w:rPr>
                <w:rFonts w:ascii="Times New Roman" w:hAnsi="Times New Roman"/>
                <w:sz w:val="20"/>
                <w:szCs w:val="20"/>
              </w:rPr>
            </w:pPr>
            <w:r w:rsidRPr="00690C02">
              <w:rPr>
                <w:rFonts w:ascii="Times New Roman" w:hAnsi="Times New Roman"/>
                <w:sz w:val="20"/>
                <w:szCs w:val="20"/>
              </w:rPr>
              <w:t>4,0</w:t>
            </w:r>
          </w:p>
        </w:tc>
        <w:tc>
          <w:tcPr>
            <w:tcW w:w="992" w:type="dxa"/>
            <w:shd w:val="clear" w:color="auto" w:fill="auto"/>
            <w:vAlign w:val="center"/>
          </w:tcPr>
          <w:p w:rsidR="00690C02" w:rsidRPr="00690C02" w:rsidRDefault="00690C02" w:rsidP="00905666">
            <w:pPr>
              <w:spacing w:after="0" w:line="240" w:lineRule="auto"/>
              <w:jc w:val="center"/>
              <w:rPr>
                <w:rFonts w:ascii="Times New Roman" w:hAnsi="Times New Roman"/>
                <w:sz w:val="20"/>
                <w:szCs w:val="20"/>
              </w:rPr>
            </w:pPr>
            <w:r w:rsidRPr="00690C02">
              <w:rPr>
                <w:rFonts w:ascii="Times New Roman" w:hAnsi="Times New Roman"/>
                <w:sz w:val="20"/>
                <w:szCs w:val="20"/>
              </w:rPr>
              <w:t>1,0</w:t>
            </w:r>
          </w:p>
        </w:tc>
        <w:tc>
          <w:tcPr>
            <w:tcW w:w="992" w:type="dxa"/>
            <w:shd w:val="clear" w:color="auto" w:fill="auto"/>
            <w:vAlign w:val="center"/>
          </w:tcPr>
          <w:p w:rsidR="00690C02" w:rsidRPr="00690C02" w:rsidRDefault="00690C02"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3" w:type="dxa"/>
            <w:vAlign w:val="center"/>
          </w:tcPr>
          <w:p w:rsidR="00690C02" w:rsidRPr="00690C02" w:rsidRDefault="00690C02"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1275" w:type="dxa"/>
            <w:shd w:val="clear" w:color="auto" w:fill="auto"/>
            <w:vAlign w:val="center"/>
          </w:tcPr>
          <w:p w:rsidR="00690C02" w:rsidRPr="00690C02" w:rsidRDefault="00690C02"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1701" w:type="dxa"/>
            <w:shd w:val="clear" w:color="auto" w:fill="auto"/>
            <w:vAlign w:val="center"/>
          </w:tcPr>
          <w:p w:rsidR="00690C02" w:rsidRPr="00690C02" w:rsidRDefault="00690C02" w:rsidP="00905666">
            <w:pPr>
              <w:spacing w:after="0" w:line="240" w:lineRule="auto"/>
              <w:rPr>
                <w:rFonts w:ascii="Times New Roman" w:hAnsi="Times New Roman"/>
                <w:sz w:val="18"/>
                <w:szCs w:val="18"/>
              </w:rPr>
            </w:pPr>
            <w:r w:rsidRPr="00690C02">
              <w:rPr>
                <w:rFonts w:ascii="Times New Roman" w:hAnsi="Times New Roman"/>
                <w:sz w:val="18"/>
                <w:szCs w:val="18"/>
              </w:rPr>
              <w:t> </w:t>
            </w:r>
          </w:p>
        </w:tc>
        <w:tc>
          <w:tcPr>
            <w:tcW w:w="1985" w:type="dxa"/>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r>
      <w:tr w:rsidR="00690C02" w:rsidRPr="00692B05" w:rsidTr="00AE3220">
        <w:trPr>
          <w:trHeight w:val="295"/>
        </w:trPr>
        <w:tc>
          <w:tcPr>
            <w:tcW w:w="539" w:type="dxa"/>
            <w:vMerge w:val="restart"/>
            <w:shd w:val="clear" w:color="auto" w:fill="auto"/>
          </w:tcPr>
          <w:p w:rsidR="00690C02" w:rsidRPr="00692B05" w:rsidRDefault="00690C02" w:rsidP="00AE3220">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w:t>
            </w:r>
            <w:r w:rsidRPr="00692B05">
              <w:rPr>
                <w:rFonts w:ascii="Times New Roman" w:hAnsi="Times New Roman"/>
                <w:sz w:val="20"/>
                <w:szCs w:val="20"/>
              </w:rPr>
              <w:t>.1</w:t>
            </w:r>
          </w:p>
        </w:tc>
        <w:tc>
          <w:tcPr>
            <w:tcW w:w="2971" w:type="dxa"/>
            <w:vMerge w:val="restart"/>
            <w:shd w:val="clear" w:color="auto" w:fill="auto"/>
          </w:tcPr>
          <w:p w:rsidR="00690C02" w:rsidRPr="00690C02" w:rsidRDefault="00690C02" w:rsidP="00690C02">
            <w:pPr>
              <w:spacing w:after="0" w:line="240" w:lineRule="auto"/>
              <w:rPr>
                <w:rFonts w:ascii="Times New Roman" w:hAnsi="Times New Roman"/>
                <w:sz w:val="20"/>
                <w:szCs w:val="20"/>
              </w:rPr>
            </w:pPr>
            <w:r w:rsidRPr="00690C02">
              <w:rPr>
                <w:rFonts w:ascii="Times New Roman" w:hAnsi="Times New Roman"/>
                <w:sz w:val="20"/>
                <w:szCs w:val="20"/>
              </w:rPr>
              <w:t xml:space="preserve">Мероприятия по организации </w:t>
            </w:r>
            <w:r w:rsidRPr="00690C02">
              <w:rPr>
                <w:rFonts w:ascii="Times New Roman" w:hAnsi="Times New Roman"/>
                <w:sz w:val="20"/>
                <w:szCs w:val="20"/>
              </w:rPr>
              <w:lastRenderedPageBreak/>
              <w:t>управления бесхозяйными объектами недвижимого имущества, используемыми для передачи энергетических ресурсов, с момента выявления таких объектов.</w:t>
            </w:r>
          </w:p>
        </w:tc>
        <w:tc>
          <w:tcPr>
            <w:tcW w:w="1276" w:type="dxa"/>
            <w:shd w:val="clear" w:color="auto" w:fill="auto"/>
          </w:tcPr>
          <w:p w:rsidR="00690C02" w:rsidRPr="00690C02" w:rsidRDefault="00690C02" w:rsidP="00690C02">
            <w:pPr>
              <w:spacing w:after="0" w:line="240" w:lineRule="auto"/>
              <w:rPr>
                <w:bCs/>
                <w:color w:val="000000"/>
                <w:sz w:val="16"/>
                <w:szCs w:val="16"/>
              </w:rPr>
            </w:pPr>
            <w:r w:rsidRPr="00690C02">
              <w:rPr>
                <w:bCs/>
                <w:color w:val="000000"/>
                <w:sz w:val="16"/>
                <w:szCs w:val="16"/>
              </w:rPr>
              <w:lastRenderedPageBreak/>
              <w:t xml:space="preserve">Итого         </w:t>
            </w:r>
          </w:p>
        </w:tc>
        <w:tc>
          <w:tcPr>
            <w:tcW w:w="1276" w:type="dxa"/>
            <w:vMerge w:val="restart"/>
            <w:shd w:val="clear" w:color="auto" w:fill="auto"/>
          </w:tcPr>
          <w:p w:rsidR="00690C02" w:rsidRPr="00690C02" w:rsidRDefault="00690C02" w:rsidP="00690C02">
            <w:pPr>
              <w:spacing w:after="0" w:line="240" w:lineRule="auto"/>
              <w:jc w:val="center"/>
              <w:rPr>
                <w:rFonts w:ascii="Times New Roman" w:hAnsi="Times New Roman"/>
                <w:sz w:val="20"/>
                <w:szCs w:val="20"/>
              </w:rPr>
            </w:pPr>
            <w:r>
              <w:rPr>
                <w:rFonts w:ascii="Times New Roman" w:hAnsi="Times New Roman"/>
                <w:sz w:val="20"/>
                <w:szCs w:val="20"/>
              </w:rPr>
              <w:t>2020-2030гг</w:t>
            </w:r>
          </w:p>
        </w:tc>
        <w:tc>
          <w:tcPr>
            <w:tcW w:w="1134" w:type="dxa"/>
            <w:shd w:val="clear" w:color="auto" w:fill="auto"/>
          </w:tcPr>
          <w:p w:rsidR="00690C02" w:rsidRPr="00690C02"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2" w:type="dxa"/>
            <w:shd w:val="clear" w:color="auto" w:fill="auto"/>
          </w:tcPr>
          <w:p w:rsidR="00690C02" w:rsidRPr="00690C02"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2" w:type="dxa"/>
            <w:shd w:val="clear" w:color="auto" w:fill="auto"/>
          </w:tcPr>
          <w:p w:rsidR="00690C02" w:rsidRPr="00690C02"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3" w:type="dxa"/>
          </w:tcPr>
          <w:p w:rsidR="00690C02" w:rsidRPr="00690C02"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1275" w:type="dxa"/>
            <w:shd w:val="clear" w:color="auto" w:fill="auto"/>
          </w:tcPr>
          <w:p w:rsidR="00690C02" w:rsidRPr="00690C02"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1701" w:type="dxa"/>
            <w:vMerge w:val="restart"/>
            <w:shd w:val="clear" w:color="auto" w:fill="auto"/>
          </w:tcPr>
          <w:p w:rsidR="00690C02" w:rsidRPr="00690C02" w:rsidRDefault="00690C02" w:rsidP="00905666">
            <w:pPr>
              <w:spacing w:after="0" w:line="240" w:lineRule="auto"/>
              <w:jc w:val="center"/>
              <w:rPr>
                <w:rFonts w:ascii="Times New Roman" w:hAnsi="Times New Roman"/>
                <w:sz w:val="18"/>
                <w:szCs w:val="18"/>
              </w:rPr>
            </w:pPr>
            <w:r w:rsidRPr="00690C02">
              <w:rPr>
                <w:rFonts w:ascii="Times New Roman" w:hAnsi="Times New Roman"/>
                <w:sz w:val="18"/>
                <w:szCs w:val="18"/>
              </w:rPr>
              <w:t xml:space="preserve">КУМИ, Комитет </w:t>
            </w:r>
            <w:r w:rsidRPr="00690C02">
              <w:rPr>
                <w:rFonts w:ascii="Times New Roman" w:hAnsi="Times New Roman"/>
                <w:sz w:val="18"/>
                <w:szCs w:val="18"/>
              </w:rPr>
              <w:lastRenderedPageBreak/>
              <w:t>по ЖКХ, жилищной политике администрации  Волховского муниципального района</w:t>
            </w:r>
          </w:p>
        </w:tc>
        <w:tc>
          <w:tcPr>
            <w:tcW w:w="1985" w:type="dxa"/>
            <w:vMerge w:val="restart"/>
            <w:shd w:val="clear" w:color="auto" w:fill="auto"/>
          </w:tcPr>
          <w:p w:rsidR="00690C02" w:rsidRPr="00692B05" w:rsidRDefault="00690C02" w:rsidP="00AE3220">
            <w:pPr>
              <w:widowControl w:val="0"/>
              <w:autoSpaceDE w:val="0"/>
              <w:spacing w:after="0" w:line="240" w:lineRule="auto"/>
              <w:jc w:val="center"/>
              <w:rPr>
                <w:rFonts w:ascii="Times New Roman" w:hAnsi="Times New Roman"/>
                <w:sz w:val="20"/>
                <w:szCs w:val="20"/>
              </w:rPr>
            </w:pPr>
          </w:p>
        </w:tc>
      </w:tr>
      <w:tr w:rsidR="00690C02" w:rsidRPr="00692B05" w:rsidTr="00AE3220">
        <w:trPr>
          <w:trHeight w:val="417"/>
        </w:trPr>
        <w:tc>
          <w:tcPr>
            <w:tcW w:w="539" w:type="dxa"/>
            <w:vMerge/>
            <w:shd w:val="clear" w:color="auto" w:fill="auto"/>
          </w:tcPr>
          <w:p w:rsidR="00690C02" w:rsidRPr="00692B05" w:rsidRDefault="00690C02" w:rsidP="00AE3220">
            <w:pPr>
              <w:widowControl w:val="0"/>
              <w:autoSpaceDE w:val="0"/>
              <w:spacing w:after="0" w:line="240" w:lineRule="auto"/>
              <w:jc w:val="center"/>
              <w:rPr>
                <w:rFonts w:ascii="Times New Roman" w:hAnsi="Times New Roman"/>
                <w:sz w:val="20"/>
                <w:szCs w:val="20"/>
              </w:rPr>
            </w:pPr>
          </w:p>
        </w:tc>
        <w:tc>
          <w:tcPr>
            <w:tcW w:w="2971" w:type="dxa"/>
            <w:vMerge/>
            <w:shd w:val="clear" w:color="auto" w:fill="auto"/>
            <w:vAlign w:val="center"/>
          </w:tcPr>
          <w:p w:rsidR="00690C02" w:rsidRPr="00692B05" w:rsidRDefault="00690C02" w:rsidP="00690C02">
            <w:pPr>
              <w:widowControl w:val="0"/>
              <w:autoSpaceDE w:val="0"/>
              <w:spacing w:after="0" w:line="240" w:lineRule="auto"/>
              <w:rPr>
                <w:rFonts w:ascii="Times New Roman" w:hAnsi="Times New Roman"/>
                <w:sz w:val="20"/>
                <w:szCs w:val="20"/>
              </w:rPr>
            </w:pPr>
          </w:p>
        </w:tc>
        <w:tc>
          <w:tcPr>
            <w:tcW w:w="1276" w:type="dxa"/>
            <w:shd w:val="clear" w:color="auto" w:fill="auto"/>
          </w:tcPr>
          <w:p w:rsidR="00690C02" w:rsidRPr="00345174" w:rsidRDefault="00690C02" w:rsidP="00AE3220">
            <w:pPr>
              <w:spacing w:after="0" w:line="240" w:lineRule="auto"/>
              <w:rPr>
                <w:bCs/>
                <w:color w:val="000000"/>
                <w:sz w:val="16"/>
                <w:szCs w:val="16"/>
              </w:rPr>
            </w:pPr>
            <w:r w:rsidRPr="00690C02">
              <w:rPr>
                <w:bCs/>
                <w:color w:val="000000"/>
                <w:sz w:val="16"/>
                <w:szCs w:val="16"/>
              </w:rPr>
              <w:t>бюджет поселения</w:t>
            </w:r>
          </w:p>
        </w:tc>
        <w:tc>
          <w:tcPr>
            <w:tcW w:w="1276" w:type="dxa"/>
            <w:vMerge/>
            <w:shd w:val="clear" w:color="auto" w:fill="auto"/>
            <w:vAlign w:val="center"/>
          </w:tcPr>
          <w:p w:rsidR="00690C02" w:rsidRPr="00692B05" w:rsidRDefault="00690C02" w:rsidP="00690C02">
            <w:pPr>
              <w:spacing w:after="0" w:line="240" w:lineRule="auto"/>
              <w:jc w:val="center"/>
              <w:rPr>
                <w:rFonts w:ascii="Times New Roman" w:hAnsi="Times New Roman"/>
                <w:sz w:val="20"/>
                <w:szCs w:val="20"/>
              </w:rPr>
            </w:pPr>
          </w:p>
        </w:tc>
        <w:tc>
          <w:tcPr>
            <w:tcW w:w="1134" w:type="dxa"/>
            <w:shd w:val="clear" w:color="auto" w:fill="auto"/>
          </w:tcPr>
          <w:p w:rsidR="00690C02" w:rsidRPr="003E4319"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2" w:type="dxa"/>
            <w:shd w:val="clear" w:color="auto" w:fill="auto"/>
          </w:tcPr>
          <w:p w:rsidR="00690C02" w:rsidRPr="003E4319"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2" w:type="dxa"/>
            <w:shd w:val="clear" w:color="auto" w:fill="auto"/>
          </w:tcPr>
          <w:p w:rsidR="00690C02" w:rsidRPr="003E4319"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3" w:type="dxa"/>
          </w:tcPr>
          <w:p w:rsidR="00690C02" w:rsidRPr="003E4319"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1275" w:type="dxa"/>
            <w:shd w:val="clear" w:color="auto" w:fill="auto"/>
          </w:tcPr>
          <w:p w:rsidR="00690C02" w:rsidRPr="003E4319"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1701" w:type="dxa"/>
            <w:vMerge/>
            <w:shd w:val="clear" w:color="auto" w:fill="auto"/>
            <w:vAlign w:val="center"/>
          </w:tcPr>
          <w:p w:rsidR="00690C02" w:rsidRPr="00692B05" w:rsidRDefault="00690C02" w:rsidP="00AE3220">
            <w:pPr>
              <w:widowControl w:val="0"/>
              <w:autoSpaceDE w:val="0"/>
              <w:spacing w:after="0" w:line="240" w:lineRule="auto"/>
              <w:jc w:val="center"/>
              <w:rPr>
                <w:rFonts w:ascii="Times New Roman" w:hAnsi="Times New Roman"/>
                <w:sz w:val="18"/>
                <w:szCs w:val="18"/>
              </w:rPr>
            </w:pPr>
          </w:p>
        </w:tc>
        <w:tc>
          <w:tcPr>
            <w:tcW w:w="1985" w:type="dxa"/>
            <w:vMerge/>
            <w:shd w:val="clear" w:color="auto" w:fill="auto"/>
          </w:tcPr>
          <w:p w:rsidR="00690C02" w:rsidRPr="00692B05" w:rsidRDefault="00690C02" w:rsidP="00AE3220">
            <w:pPr>
              <w:widowControl w:val="0"/>
              <w:autoSpaceDE w:val="0"/>
              <w:spacing w:after="0" w:line="240" w:lineRule="auto"/>
              <w:jc w:val="center"/>
              <w:rPr>
                <w:rFonts w:ascii="Times New Roman" w:hAnsi="Times New Roman"/>
                <w:sz w:val="20"/>
                <w:szCs w:val="20"/>
              </w:rPr>
            </w:pPr>
          </w:p>
        </w:tc>
      </w:tr>
      <w:tr w:rsidR="00690C02" w:rsidRPr="00692B05" w:rsidTr="00AE3220">
        <w:trPr>
          <w:trHeight w:val="410"/>
        </w:trPr>
        <w:tc>
          <w:tcPr>
            <w:tcW w:w="539" w:type="dxa"/>
            <w:vMerge/>
            <w:shd w:val="clear" w:color="auto" w:fill="auto"/>
          </w:tcPr>
          <w:p w:rsidR="00690C02" w:rsidRPr="00692B05" w:rsidRDefault="00690C02" w:rsidP="00AE3220">
            <w:pPr>
              <w:widowControl w:val="0"/>
              <w:autoSpaceDE w:val="0"/>
              <w:spacing w:after="0" w:line="240" w:lineRule="auto"/>
              <w:jc w:val="center"/>
              <w:rPr>
                <w:rFonts w:ascii="Times New Roman" w:hAnsi="Times New Roman"/>
                <w:sz w:val="20"/>
                <w:szCs w:val="20"/>
              </w:rPr>
            </w:pPr>
          </w:p>
        </w:tc>
        <w:tc>
          <w:tcPr>
            <w:tcW w:w="2971" w:type="dxa"/>
            <w:vMerge/>
            <w:shd w:val="clear" w:color="auto" w:fill="auto"/>
            <w:vAlign w:val="center"/>
          </w:tcPr>
          <w:p w:rsidR="00690C02" w:rsidRPr="00692B05" w:rsidRDefault="00690C02" w:rsidP="00690C02">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690C02" w:rsidRPr="00FE4128" w:rsidRDefault="00690C02" w:rsidP="00AE3220">
            <w:pPr>
              <w:spacing w:after="0" w:line="240" w:lineRule="auto"/>
              <w:rPr>
                <w:bCs/>
                <w:color w:val="000000"/>
                <w:sz w:val="16"/>
                <w:szCs w:val="16"/>
              </w:rPr>
            </w:pPr>
            <w:r w:rsidRPr="00690C02">
              <w:rPr>
                <w:bCs/>
                <w:color w:val="000000"/>
                <w:sz w:val="16"/>
                <w:szCs w:val="16"/>
              </w:rPr>
              <w:t>районный бюджет</w:t>
            </w:r>
          </w:p>
        </w:tc>
        <w:tc>
          <w:tcPr>
            <w:tcW w:w="1276" w:type="dxa"/>
            <w:vMerge/>
            <w:shd w:val="clear" w:color="auto" w:fill="auto"/>
            <w:vAlign w:val="center"/>
          </w:tcPr>
          <w:p w:rsidR="00690C02" w:rsidRPr="00692B05" w:rsidRDefault="00690C02" w:rsidP="00690C02">
            <w:pPr>
              <w:spacing w:after="0" w:line="240" w:lineRule="auto"/>
              <w:jc w:val="center"/>
              <w:rPr>
                <w:rFonts w:ascii="Times New Roman" w:hAnsi="Times New Roman"/>
                <w:sz w:val="20"/>
                <w:szCs w:val="20"/>
              </w:rPr>
            </w:pPr>
          </w:p>
        </w:tc>
        <w:tc>
          <w:tcPr>
            <w:tcW w:w="1134" w:type="dxa"/>
            <w:shd w:val="clear" w:color="auto" w:fill="auto"/>
          </w:tcPr>
          <w:p w:rsidR="00690C02" w:rsidRPr="003E4319"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2" w:type="dxa"/>
            <w:shd w:val="clear" w:color="auto" w:fill="auto"/>
          </w:tcPr>
          <w:p w:rsidR="00690C02" w:rsidRPr="003E4319"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2" w:type="dxa"/>
            <w:shd w:val="clear" w:color="auto" w:fill="auto"/>
          </w:tcPr>
          <w:p w:rsidR="00690C02" w:rsidRPr="003E4319"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3" w:type="dxa"/>
          </w:tcPr>
          <w:p w:rsidR="00690C02" w:rsidRPr="003E4319"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1275" w:type="dxa"/>
            <w:shd w:val="clear" w:color="auto" w:fill="auto"/>
          </w:tcPr>
          <w:p w:rsidR="00690C02" w:rsidRPr="003E4319"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1701" w:type="dxa"/>
            <w:vMerge/>
            <w:shd w:val="clear" w:color="auto" w:fill="auto"/>
            <w:vAlign w:val="center"/>
          </w:tcPr>
          <w:p w:rsidR="00690C02" w:rsidRPr="00692B05" w:rsidRDefault="00690C02" w:rsidP="00AE3220">
            <w:pPr>
              <w:widowControl w:val="0"/>
              <w:autoSpaceDE w:val="0"/>
              <w:spacing w:after="0" w:line="240" w:lineRule="auto"/>
              <w:jc w:val="center"/>
              <w:rPr>
                <w:rFonts w:ascii="Times New Roman" w:hAnsi="Times New Roman"/>
                <w:sz w:val="20"/>
                <w:szCs w:val="20"/>
              </w:rPr>
            </w:pPr>
          </w:p>
        </w:tc>
        <w:tc>
          <w:tcPr>
            <w:tcW w:w="1985" w:type="dxa"/>
            <w:vMerge/>
            <w:shd w:val="clear" w:color="auto" w:fill="auto"/>
          </w:tcPr>
          <w:p w:rsidR="00690C02" w:rsidRPr="00692B05" w:rsidRDefault="00690C02" w:rsidP="00AE3220">
            <w:pPr>
              <w:widowControl w:val="0"/>
              <w:autoSpaceDE w:val="0"/>
              <w:spacing w:after="0" w:line="240" w:lineRule="auto"/>
              <w:jc w:val="center"/>
              <w:rPr>
                <w:rFonts w:ascii="Times New Roman" w:hAnsi="Times New Roman"/>
                <w:sz w:val="20"/>
                <w:szCs w:val="20"/>
              </w:rPr>
            </w:pPr>
          </w:p>
        </w:tc>
      </w:tr>
      <w:tr w:rsidR="00690C02" w:rsidRPr="00692B05" w:rsidTr="00AE3220">
        <w:tc>
          <w:tcPr>
            <w:tcW w:w="539" w:type="dxa"/>
            <w:vMerge/>
            <w:shd w:val="clear" w:color="auto" w:fill="auto"/>
          </w:tcPr>
          <w:p w:rsidR="00690C02" w:rsidRPr="00692B05" w:rsidRDefault="00690C02" w:rsidP="00AE3220">
            <w:pPr>
              <w:widowControl w:val="0"/>
              <w:autoSpaceDE w:val="0"/>
              <w:spacing w:after="0" w:line="240" w:lineRule="auto"/>
              <w:jc w:val="center"/>
              <w:rPr>
                <w:rFonts w:ascii="Times New Roman" w:hAnsi="Times New Roman"/>
                <w:sz w:val="20"/>
                <w:szCs w:val="20"/>
              </w:rPr>
            </w:pPr>
          </w:p>
        </w:tc>
        <w:tc>
          <w:tcPr>
            <w:tcW w:w="2971" w:type="dxa"/>
            <w:vMerge/>
            <w:shd w:val="clear" w:color="auto" w:fill="auto"/>
            <w:vAlign w:val="center"/>
          </w:tcPr>
          <w:p w:rsidR="00690C02" w:rsidRPr="00692B05" w:rsidRDefault="00690C02" w:rsidP="00690C02">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690C02" w:rsidRPr="00FE4128" w:rsidRDefault="00690C02" w:rsidP="00AE3220">
            <w:pPr>
              <w:spacing w:after="0" w:line="240" w:lineRule="auto"/>
              <w:rPr>
                <w:bCs/>
                <w:color w:val="000000"/>
                <w:sz w:val="16"/>
                <w:szCs w:val="16"/>
              </w:rPr>
            </w:pPr>
            <w:r w:rsidRPr="00690C02">
              <w:rPr>
                <w:bCs/>
                <w:color w:val="000000"/>
                <w:sz w:val="16"/>
                <w:szCs w:val="16"/>
              </w:rPr>
              <w:t>областной  бюджет</w:t>
            </w:r>
          </w:p>
        </w:tc>
        <w:tc>
          <w:tcPr>
            <w:tcW w:w="1276" w:type="dxa"/>
            <w:vMerge/>
            <w:shd w:val="clear" w:color="auto" w:fill="auto"/>
            <w:vAlign w:val="center"/>
          </w:tcPr>
          <w:p w:rsidR="00690C02" w:rsidRPr="00692B05" w:rsidRDefault="00690C02" w:rsidP="00690C02">
            <w:pPr>
              <w:spacing w:after="0" w:line="240" w:lineRule="auto"/>
              <w:jc w:val="center"/>
              <w:rPr>
                <w:rFonts w:ascii="Times New Roman" w:hAnsi="Times New Roman"/>
                <w:sz w:val="20"/>
                <w:szCs w:val="20"/>
              </w:rPr>
            </w:pPr>
          </w:p>
        </w:tc>
        <w:tc>
          <w:tcPr>
            <w:tcW w:w="1134" w:type="dxa"/>
            <w:shd w:val="clear" w:color="auto" w:fill="auto"/>
          </w:tcPr>
          <w:p w:rsidR="00690C02" w:rsidRPr="00345174"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2" w:type="dxa"/>
            <w:shd w:val="clear" w:color="auto" w:fill="auto"/>
          </w:tcPr>
          <w:p w:rsidR="00690C02" w:rsidRPr="00345174"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2" w:type="dxa"/>
            <w:shd w:val="clear" w:color="auto" w:fill="auto"/>
          </w:tcPr>
          <w:p w:rsidR="00690C02" w:rsidRPr="00345174"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3" w:type="dxa"/>
          </w:tcPr>
          <w:p w:rsidR="00690C02" w:rsidRPr="00345174"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1275" w:type="dxa"/>
            <w:shd w:val="clear" w:color="auto" w:fill="auto"/>
          </w:tcPr>
          <w:p w:rsidR="00690C02" w:rsidRPr="00345174"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1701" w:type="dxa"/>
            <w:vMerge/>
            <w:shd w:val="clear" w:color="auto" w:fill="auto"/>
            <w:vAlign w:val="center"/>
          </w:tcPr>
          <w:p w:rsidR="00690C02" w:rsidRPr="00692B05" w:rsidRDefault="00690C02" w:rsidP="00AE3220">
            <w:pPr>
              <w:widowControl w:val="0"/>
              <w:autoSpaceDE w:val="0"/>
              <w:spacing w:after="0" w:line="240" w:lineRule="auto"/>
              <w:jc w:val="center"/>
              <w:rPr>
                <w:rFonts w:ascii="Times New Roman" w:hAnsi="Times New Roman"/>
                <w:sz w:val="20"/>
                <w:szCs w:val="20"/>
              </w:rPr>
            </w:pPr>
          </w:p>
        </w:tc>
        <w:tc>
          <w:tcPr>
            <w:tcW w:w="1985" w:type="dxa"/>
            <w:vMerge/>
            <w:shd w:val="clear" w:color="auto" w:fill="auto"/>
          </w:tcPr>
          <w:p w:rsidR="00690C02" w:rsidRPr="00692B05" w:rsidRDefault="00690C02" w:rsidP="00AE3220">
            <w:pPr>
              <w:widowControl w:val="0"/>
              <w:autoSpaceDE w:val="0"/>
              <w:spacing w:after="0" w:line="240" w:lineRule="auto"/>
              <w:jc w:val="center"/>
              <w:rPr>
                <w:rFonts w:ascii="Times New Roman" w:hAnsi="Times New Roman"/>
                <w:sz w:val="20"/>
                <w:szCs w:val="20"/>
              </w:rPr>
            </w:pPr>
          </w:p>
        </w:tc>
      </w:tr>
      <w:tr w:rsidR="00690C02" w:rsidRPr="00692B05" w:rsidTr="00AE3220">
        <w:trPr>
          <w:trHeight w:val="237"/>
        </w:trPr>
        <w:tc>
          <w:tcPr>
            <w:tcW w:w="539" w:type="dxa"/>
            <w:shd w:val="clear" w:color="auto" w:fill="auto"/>
          </w:tcPr>
          <w:p w:rsidR="00690C02" w:rsidRPr="00692B05" w:rsidRDefault="00690C02" w:rsidP="00AE3220">
            <w:pPr>
              <w:widowControl w:val="0"/>
              <w:autoSpaceDE w:val="0"/>
              <w:spacing w:after="0" w:line="240" w:lineRule="auto"/>
              <w:jc w:val="center"/>
              <w:rPr>
                <w:rFonts w:ascii="Times New Roman" w:hAnsi="Times New Roman"/>
                <w:sz w:val="20"/>
                <w:szCs w:val="20"/>
              </w:rPr>
            </w:pPr>
          </w:p>
        </w:tc>
        <w:tc>
          <w:tcPr>
            <w:tcW w:w="2971" w:type="dxa"/>
            <w:shd w:val="clear" w:color="auto" w:fill="auto"/>
          </w:tcPr>
          <w:p w:rsidR="00690C02" w:rsidRPr="00690C02" w:rsidRDefault="00690C02" w:rsidP="00690C02">
            <w:pPr>
              <w:spacing w:after="0" w:line="240" w:lineRule="auto"/>
              <w:rPr>
                <w:rFonts w:ascii="Times New Roman" w:hAnsi="Times New Roman"/>
                <w:sz w:val="20"/>
                <w:szCs w:val="20"/>
              </w:rPr>
            </w:pPr>
            <w:r w:rsidRPr="00690C02">
              <w:rPr>
                <w:rFonts w:ascii="Times New Roman" w:hAnsi="Times New Roman"/>
                <w:sz w:val="20"/>
                <w:szCs w:val="20"/>
              </w:rPr>
              <w:t>ЦП: количество бесхозяйного недвижимого имущества переданного на содержание и обслуживание ресурсоснабжающим организациям</w:t>
            </w:r>
          </w:p>
        </w:tc>
        <w:tc>
          <w:tcPr>
            <w:tcW w:w="1276" w:type="dxa"/>
            <w:shd w:val="clear" w:color="auto" w:fill="auto"/>
            <w:vAlign w:val="center"/>
          </w:tcPr>
          <w:p w:rsidR="00690C02" w:rsidRPr="00690C02" w:rsidRDefault="00690C02" w:rsidP="00690C02">
            <w:pPr>
              <w:spacing w:after="0" w:line="240" w:lineRule="auto"/>
              <w:rPr>
                <w:bCs/>
                <w:color w:val="000000"/>
                <w:sz w:val="16"/>
                <w:szCs w:val="16"/>
              </w:rPr>
            </w:pPr>
            <w:r w:rsidRPr="00690C02">
              <w:rPr>
                <w:bCs/>
                <w:color w:val="000000"/>
                <w:sz w:val="16"/>
                <w:szCs w:val="16"/>
              </w:rPr>
              <w:t>ед.</w:t>
            </w:r>
          </w:p>
        </w:tc>
        <w:tc>
          <w:tcPr>
            <w:tcW w:w="1276" w:type="dxa"/>
            <w:shd w:val="clear" w:color="auto" w:fill="auto"/>
            <w:vAlign w:val="center"/>
          </w:tcPr>
          <w:p w:rsidR="00690C02" w:rsidRPr="00690C02" w:rsidRDefault="00690C02" w:rsidP="00690C02">
            <w:pPr>
              <w:spacing w:after="0" w:line="240" w:lineRule="auto"/>
              <w:jc w:val="center"/>
              <w:rPr>
                <w:rFonts w:ascii="Times New Roman" w:hAnsi="Times New Roman"/>
                <w:sz w:val="20"/>
                <w:szCs w:val="20"/>
              </w:rPr>
            </w:pPr>
            <w:r w:rsidRPr="00690C02">
              <w:rPr>
                <w:rFonts w:ascii="Times New Roman" w:hAnsi="Times New Roman"/>
                <w:sz w:val="20"/>
                <w:szCs w:val="20"/>
              </w:rPr>
              <w:t>1</w:t>
            </w:r>
          </w:p>
        </w:tc>
        <w:tc>
          <w:tcPr>
            <w:tcW w:w="1134" w:type="dxa"/>
            <w:shd w:val="clear" w:color="auto" w:fill="auto"/>
            <w:vAlign w:val="center"/>
          </w:tcPr>
          <w:p w:rsidR="00690C02" w:rsidRPr="00690C02" w:rsidRDefault="00690C02" w:rsidP="00905666">
            <w:pPr>
              <w:spacing w:after="0" w:line="240" w:lineRule="auto"/>
              <w:jc w:val="center"/>
              <w:rPr>
                <w:rFonts w:ascii="Times New Roman" w:hAnsi="Times New Roman"/>
                <w:sz w:val="20"/>
                <w:szCs w:val="20"/>
              </w:rPr>
            </w:pPr>
            <w:r w:rsidRPr="00690C02">
              <w:rPr>
                <w:rFonts w:ascii="Times New Roman" w:hAnsi="Times New Roman"/>
                <w:sz w:val="20"/>
                <w:szCs w:val="20"/>
              </w:rPr>
              <w:t>2,0</w:t>
            </w:r>
          </w:p>
        </w:tc>
        <w:tc>
          <w:tcPr>
            <w:tcW w:w="992" w:type="dxa"/>
            <w:shd w:val="clear" w:color="auto" w:fill="auto"/>
            <w:vAlign w:val="center"/>
          </w:tcPr>
          <w:p w:rsidR="00690C02" w:rsidRPr="00690C02" w:rsidRDefault="00690C02" w:rsidP="00905666">
            <w:pPr>
              <w:spacing w:after="0" w:line="240" w:lineRule="auto"/>
              <w:jc w:val="center"/>
              <w:rPr>
                <w:rFonts w:ascii="Times New Roman" w:hAnsi="Times New Roman"/>
                <w:sz w:val="20"/>
                <w:szCs w:val="20"/>
              </w:rPr>
            </w:pPr>
            <w:r w:rsidRPr="00690C02">
              <w:rPr>
                <w:rFonts w:ascii="Times New Roman" w:hAnsi="Times New Roman"/>
                <w:sz w:val="20"/>
                <w:szCs w:val="20"/>
              </w:rPr>
              <w:t>1,0</w:t>
            </w:r>
          </w:p>
        </w:tc>
        <w:tc>
          <w:tcPr>
            <w:tcW w:w="992" w:type="dxa"/>
            <w:shd w:val="clear" w:color="auto" w:fill="auto"/>
            <w:vAlign w:val="center"/>
          </w:tcPr>
          <w:p w:rsidR="00690C02" w:rsidRPr="00690C02" w:rsidRDefault="00690C02"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993" w:type="dxa"/>
            <w:vAlign w:val="center"/>
          </w:tcPr>
          <w:p w:rsidR="00690C02" w:rsidRPr="00690C02" w:rsidRDefault="00690C02"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1275" w:type="dxa"/>
            <w:shd w:val="clear" w:color="auto" w:fill="auto"/>
            <w:vAlign w:val="center"/>
          </w:tcPr>
          <w:p w:rsidR="00690C02" w:rsidRPr="00690C02" w:rsidRDefault="00690C02"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1701" w:type="dxa"/>
            <w:shd w:val="clear" w:color="auto" w:fill="auto"/>
            <w:vAlign w:val="center"/>
          </w:tcPr>
          <w:p w:rsidR="00690C02" w:rsidRDefault="00690C02">
            <w:pPr>
              <w:rPr>
                <w:color w:val="000000"/>
                <w:sz w:val="18"/>
                <w:szCs w:val="18"/>
              </w:rPr>
            </w:pPr>
            <w:r>
              <w:rPr>
                <w:color w:val="000000"/>
                <w:sz w:val="18"/>
                <w:szCs w:val="18"/>
              </w:rPr>
              <w:t> </w:t>
            </w:r>
          </w:p>
        </w:tc>
        <w:tc>
          <w:tcPr>
            <w:tcW w:w="1985" w:type="dxa"/>
            <w:shd w:val="clear" w:color="auto" w:fill="auto"/>
          </w:tcPr>
          <w:p w:rsidR="00690C02" w:rsidRPr="00692B05" w:rsidRDefault="00690C02" w:rsidP="00AE3220">
            <w:pPr>
              <w:widowControl w:val="0"/>
              <w:autoSpaceDE w:val="0"/>
              <w:spacing w:after="0" w:line="240" w:lineRule="auto"/>
              <w:jc w:val="center"/>
              <w:rPr>
                <w:rFonts w:ascii="Times New Roman" w:hAnsi="Times New Roman"/>
                <w:sz w:val="20"/>
                <w:szCs w:val="20"/>
              </w:rPr>
            </w:pPr>
          </w:p>
        </w:tc>
      </w:tr>
      <w:tr w:rsidR="00690C02" w:rsidRPr="00692B05" w:rsidTr="007D27C0">
        <w:trPr>
          <w:trHeight w:val="237"/>
        </w:trPr>
        <w:tc>
          <w:tcPr>
            <w:tcW w:w="539" w:type="dxa"/>
            <w:vMerge w:val="restart"/>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2971" w:type="dxa"/>
            <w:vMerge w:val="restart"/>
            <w:shd w:val="clear" w:color="auto" w:fill="auto"/>
          </w:tcPr>
          <w:p w:rsidR="00690C02" w:rsidRPr="00497645" w:rsidRDefault="00690C02" w:rsidP="00481AAB">
            <w:pPr>
              <w:widowControl w:val="0"/>
              <w:autoSpaceDE w:val="0"/>
              <w:spacing w:after="0" w:line="240" w:lineRule="auto"/>
              <w:rPr>
                <w:rFonts w:ascii="Times New Roman" w:hAnsi="Times New Roman"/>
                <w:b/>
                <w:sz w:val="20"/>
                <w:szCs w:val="20"/>
              </w:rPr>
            </w:pPr>
            <w:r w:rsidRPr="00497645">
              <w:rPr>
                <w:rFonts w:ascii="Times New Roman" w:hAnsi="Times New Roman"/>
                <w:b/>
                <w:sz w:val="20"/>
                <w:szCs w:val="20"/>
              </w:rPr>
              <w:t>Итого по подпрограмме 1</w:t>
            </w:r>
          </w:p>
        </w:tc>
        <w:tc>
          <w:tcPr>
            <w:tcW w:w="1276" w:type="dxa"/>
            <w:shd w:val="clear" w:color="auto" w:fill="auto"/>
          </w:tcPr>
          <w:p w:rsidR="00690C02" w:rsidRPr="00CC651A" w:rsidRDefault="00690C02" w:rsidP="00481AAB">
            <w:pPr>
              <w:spacing w:after="0" w:line="240" w:lineRule="auto"/>
              <w:rPr>
                <w:b/>
                <w:bCs/>
                <w:color w:val="000000"/>
                <w:sz w:val="16"/>
                <w:szCs w:val="16"/>
              </w:rPr>
            </w:pPr>
            <w:r w:rsidRPr="00CC651A">
              <w:rPr>
                <w:b/>
                <w:bCs/>
                <w:color w:val="000000"/>
                <w:sz w:val="16"/>
                <w:szCs w:val="16"/>
              </w:rPr>
              <w:t xml:space="preserve">Итого   </w:t>
            </w:r>
          </w:p>
        </w:tc>
        <w:tc>
          <w:tcPr>
            <w:tcW w:w="1276" w:type="dxa"/>
            <w:vMerge w:val="restart"/>
            <w:shd w:val="clear" w:color="auto" w:fill="auto"/>
          </w:tcPr>
          <w:p w:rsidR="00690C02" w:rsidRPr="00CC651A" w:rsidRDefault="00690C02" w:rsidP="00481AAB">
            <w:pPr>
              <w:widowControl w:val="0"/>
              <w:autoSpaceDE w:val="0"/>
              <w:spacing w:after="0" w:line="240" w:lineRule="auto"/>
              <w:jc w:val="center"/>
              <w:rPr>
                <w:rFonts w:ascii="Times New Roman" w:hAnsi="Times New Roman"/>
                <w:b/>
                <w:sz w:val="20"/>
                <w:szCs w:val="20"/>
              </w:rPr>
            </w:pPr>
            <w:r w:rsidRPr="00CC651A">
              <w:rPr>
                <w:rFonts w:ascii="Times New Roman" w:hAnsi="Times New Roman"/>
                <w:b/>
                <w:sz w:val="20"/>
                <w:szCs w:val="20"/>
              </w:rPr>
              <w:t>2020-2030гг</w:t>
            </w:r>
          </w:p>
        </w:tc>
        <w:tc>
          <w:tcPr>
            <w:tcW w:w="1134" w:type="dxa"/>
            <w:shd w:val="clear" w:color="auto" w:fill="auto"/>
          </w:tcPr>
          <w:p w:rsidR="00690C02" w:rsidRPr="00CC651A" w:rsidRDefault="00905666" w:rsidP="00481AAB">
            <w:pPr>
              <w:spacing w:after="0" w:line="240" w:lineRule="auto"/>
              <w:jc w:val="center"/>
              <w:rPr>
                <w:rFonts w:ascii="Times New Roman" w:hAnsi="Times New Roman"/>
                <w:b/>
                <w:sz w:val="20"/>
                <w:szCs w:val="20"/>
              </w:rPr>
            </w:pPr>
            <w:r>
              <w:rPr>
                <w:rFonts w:ascii="Times New Roman" w:hAnsi="Times New Roman"/>
                <w:b/>
                <w:sz w:val="20"/>
                <w:szCs w:val="20"/>
              </w:rPr>
              <w:t>83 289,0</w:t>
            </w:r>
          </w:p>
        </w:tc>
        <w:tc>
          <w:tcPr>
            <w:tcW w:w="992" w:type="dxa"/>
            <w:shd w:val="clear" w:color="auto" w:fill="auto"/>
          </w:tcPr>
          <w:p w:rsidR="00690C02" w:rsidRPr="00CC651A" w:rsidRDefault="00905666" w:rsidP="00481AAB">
            <w:pPr>
              <w:spacing w:after="0" w:line="240" w:lineRule="auto"/>
              <w:jc w:val="center"/>
              <w:rPr>
                <w:rFonts w:ascii="Times New Roman" w:hAnsi="Times New Roman"/>
                <w:b/>
                <w:sz w:val="20"/>
                <w:szCs w:val="20"/>
              </w:rPr>
            </w:pPr>
            <w:r>
              <w:rPr>
                <w:rFonts w:ascii="Times New Roman" w:hAnsi="Times New Roman"/>
                <w:b/>
                <w:sz w:val="20"/>
                <w:szCs w:val="20"/>
              </w:rPr>
              <w:t>1 500,0</w:t>
            </w:r>
          </w:p>
        </w:tc>
        <w:tc>
          <w:tcPr>
            <w:tcW w:w="992" w:type="dxa"/>
            <w:shd w:val="clear" w:color="auto" w:fill="auto"/>
          </w:tcPr>
          <w:p w:rsidR="00690C02" w:rsidRPr="00CC651A" w:rsidRDefault="00690C02" w:rsidP="00481AAB">
            <w:pPr>
              <w:spacing w:after="0" w:line="240" w:lineRule="auto"/>
              <w:jc w:val="center"/>
              <w:rPr>
                <w:rFonts w:ascii="Times New Roman" w:hAnsi="Times New Roman"/>
                <w:b/>
                <w:sz w:val="20"/>
                <w:szCs w:val="20"/>
              </w:rPr>
            </w:pPr>
            <w:r w:rsidRPr="00CC651A">
              <w:rPr>
                <w:rFonts w:ascii="Times New Roman" w:hAnsi="Times New Roman"/>
                <w:b/>
                <w:sz w:val="20"/>
                <w:szCs w:val="20"/>
              </w:rPr>
              <w:t>1 500,0</w:t>
            </w:r>
          </w:p>
        </w:tc>
        <w:tc>
          <w:tcPr>
            <w:tcW w:w="993" w:type="dxa"/>
          </w:tcPr>
          <w:p w:rsidR="00690C02" w:rsidRPr="00CC651A" w:rsidRDefault="00905666" w:rsidP="00481AAB">
            <w:pPr>
              <w:spacing w:after="0" w:line="240" w:lineRule="auto"/>
              <w:jc w:val="center"/>
              <w:rPr>
                <w:rFonts w:ascii="Times New Roman" w:hAnsi="Times New Roman"/>
                <w:b/>
                <w:sz w:val="20"/>
                <w:szCs w:val="20"/>
              </w:rPr>
            </w:pPr>
            <w:r>
              <w:rPr>
                <w:rFonts w:ascii="Times New Roman" w:hAnsi="Times New Roman"/>
                <w:b/>
                <w:sz w:val="20"/>
                <w:szCs w:val="20"/>
              </w:rPr>
              <w:t>8 921,0</w:t>
            </w:r>
          </w:p>
        </w:tc>
        <w:tc>
          <w:tcPr>
            <w:tcW w:w="1275" w:type="dxa"/>
            <w:shd w:val="clear" w:color="auto" w:fill="auto"/>
          </w:tcPr>
          <w:p w:rsidR="00690C02" w:rsidRPr="00CC651A" w:rsidRDefault="00905666" w:rsidP="00481AAB">
            <w:pPr>
              <w:spacing w:after="0" w:line="240" w:lineRule="auto"/>
              <w:jc w:val="center"/>
              <w:rPr>
                <w:rFonts w:ascii="Times New Roman" w:hAnsi="Times New Roman"/>
                <w:b/>
                <w:sz w:val="20"/>
                <w:szCs w:val="20"/>
              </w:rPr>
            </w:pPr>
            <w:r>
              <w:rPr>
                <w:rFonts w:ascii="Times New Roman" w:hAnsi="Times New Roman"/>
                <w:b/>
                <w:sz w:val="20"/>
                <w:szCs w:val="20"/>
              </w:rPr>
              <w:t>71 368,0</w:t>
            </w:r>
          </w:p>
        </w:tc>
        <w:tc>
          <w:tcPr>
            <w:tcW w:w="1701" w:type="dxa"/>
            <w:vMerge w:val="restart"/>
            <w:shd w:val="clear" w:color="auto" w:fill="auto"/>
          </w:tcPr>
          <w:p w:rsidR="00690C02" w:rsidRPr="00274808" w:rsidRDefault="00690C02" w:rsidP="00481AAB">
            <w:pPr>
              <w:widowControl w:val="0"/>
              <w:autoSpaceDE w:val="0"/>
              <w:spacing w:after="0" w:line="240" w:lineRule="auto"/>
              <w:rPr>
                <w:rFonts w:ascii="Times New Roman" w:hAnsi="Times New Roman"/>
                <w:sz w:val="18"/>
                <w:szCs w:val="18"/>
              </w:rPr>
            </w:pPr>
          </w:p>
        </w:tc>
        <w:tc>
          <w:tcPr>
            <w:tcW w:w="1985" w:type="dxa"/>
            <w:vMerge w:val="restart"/>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r>
      <w:tr w:rsidR="00690C02" w:rsidRPr="00692B05" w:rsidTr="007D27C0">
        <w:trPr>
          <w:trHeight w:val="412"/>
        </w:trPr>
        <w:tc>
          <w:tcPr>
            <w:tcW w:w="539"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2971" w:type="dxa"/>
            <w:vMerge/>
            <w:shd w:val="clear" w:color="auto" w:fill="auto"/>
          </w:tcPr>
          <w:p w:rsidR="00690C02" w:rsidRPr="00692B05" w:rsidRDefault="00690C02" w:rsidP="00481AAB">
            <w:pPr>
              <w:widowControl w:val="0"/>
              <w:autoSpaceDE w:val="0"/>
              <w:spacing w:after="0" w:line="240" w:lineRule="auto"/>
              <w:rPr>
                <w:rFonts w:ascii="Times New Roman" w:hAnsi="Times New Roman"/>
                <w:sz w:val="20"/>
                <w:szCs w:val="20"/>
              </w:rPr>
            </w:pPr>
          </w:p>
        </w:tc>
        <w:tc>
          <w:tcPr>
            <w:tcW w:w="1276" w:type="dxa"/>
            <w:shd w:val="clear" w:color="auto" w:fill="auto"/>
          </w:tcPr>
          <w:p w:rsidR="00690C02" w:rsidRPr="00CC651A" w:rsidRDefault="00690C02" w:rsidP="00481AAB">
            <w:pPr>
              <w:spacing w:after="0" w:line="240" w:lineRule="auto"/>
              <w:rPr>
                <w:b/>
                <w:bCs/>
                <w:color w:val="000000"/>
                <w:sz w:val="16"/>
                <w:szCs w:val="16"/>
              </w:rPr>
            </w:pPr>
            <w:r w:rsidRPr="00CC651A">
              <w:rPr>
                <w:b/>
                <w:bCs/>
                <w:color w:val="000000"/>
                <w:sz w:val="16"/>
                <w:szCs w:val="16"/>
              </w:rPr>
              <w:t xml:space="preserve">Бюджет поселения   </w:t>
            </w:r>
          </w:p>
        </w:tc>
        <w:tc>
          <w:tcPr>
            <w:tcW w:w="1276" w:type="dxa"/>
            <w:vMerge/>
            <w:shd w:val="clear" w:color="auto" w:fill="auto"/>
          </w:tcPr>
          <w:p w:rsidR="00690C02" w:rsidRPr="00CC651A" w:rsidRDefault="00690C02" w:rsidP="00481AAB">
            <w:pPr>
              <w:widowControl w:val="0"/>
              <w:autoSpaceDE w:val="0"/>
              <w:spacing w:after="0" w:line="240" w:lineRule="auto"/>
              <w:jc w:val="center"/>
              <w:rPr>
                <w:rFonts w:ascii="Times New Roman" w:hAnsi="Times New Roman"/>
                <w:b/>
                <w:sz w:val="20"/>
                <w:szCs w:val="20"/>
              </w:rPr>
            </w:pPr>
          </w:p>
        </w:tc>
        <w:tc>
          <w:tcPr>
            <w:tcW w:w="1134" w:type="dxa"/>
            <w:shd w:val="clear" w:color="auto" w:fill="auto"/>
          </w:tcPr>
          <w:p w:rsidR="00690C02" w:rsidRPr="00CC651A" w:rsidRDefault="00905666" w:rsidP="00481AAB">
            <w:pPr>
              <w:spacing w:after="0" w:line="240" w:lineRule="auto"/>
              <w:jc w:val="center"/>
              <w:rPr>
                <w:rFonts w:ascii="Times New Roman" w:hAnsi="Times New Roman"/>
                <w:b/>
                <w:sz w:val="20"/>
                <w:szCs w:val="20"/>
              </w:rPr>
            </w:pPr>
            <w:r>
              <w:rPr>
                <w:rFonts w:ascii="Times New Roman" w:hAnsi="Times New Roman"/>
                <w:b/>
                <w:sz w:val="20"/>
                <w:szCs w:val="20"/>
              </w:rPr>
              <w:t>58 839,0</w:t>
            </w:r>
          </w:p>
        </w:tc>
        <w:tc>
          <w:tcPr>
            <w:tcW w:w="992" w:type="dxa"/>
            <w:shd w:val="clear" w:color="auto" w:fill="auto"/>
          </w:tcPr>
          <w:p w:rsidR="00690C02" w:rsidRPr="00CC651A" w:rsidRDefault="00905666" w:rsidP="00481AAB">
            <w:pPr>
              <w:spacing w:after="0" w:line="240" w:lineRule="auto"/>
              <w:jc w:val="center"/>
              <w:rPr>
                <w:rFonts w:ascii="Times New Roman" w:hAnsi="Times New Roman"/>
                <w:b/>
                <w:sz w:val="20"/>
                <w:szCs w:val="20"/>
              </w:rPr>
            </w:pPr>
            <w:r>
              <w:rPr>
                <w:rFonts w:ascii="Times New Roman" w:hAnsi="Times New Roman"/>
                <w:b/>
                <w:sz w:val="20"/>
                <w:szCs w:val="20"/>
              </w:rPr>
              <w:t>750,0</w:t>
            </w:r>
          </w:p>
        </w:tc>
        <w:tc>
          <w:tcPr>
            <w:tcW w:w="992" w:type="dxa"/>
            <w:shd w:val="clear" w:color="auto" w:fill="auto"/>
          </w:tcPr>
          <w:p w:rsidR="00690C02" w:rsidRPr="00CC651A" w:rsidRDefault="00690C02" w:rsidP="00481AAB">
            <w:pPr>
              <w:spacing w:after="0" w:line="240" w:lineRule="auto"/>
              <w:jc w:val="center"/>
              <w:rPr>
                <w:rFonts w:ascii="Times New Roman" w:hAnsi="Times New Roman"/>
                <w:b/>
                <w:sz w:val="20"/>
                <w:szCs w:val="20"/>
              </w:rPr>
            </w:pPr>
            <w:r w:rsidRPr="00CC651A">
              <w:rPr>
                <w:rFonts w:ascii="Times New Roman" w:hAnsi="Times New Roman"/>
                <w:b/>
                <w:sz w:val="20"/>
                <w:szCs w:val="20"/>
              </w:rPr>
              <w:t>750,0</w:t>
            </w:r>
          </w:p>
        </w:tc>
        <w:tc>
          <w:tcPr>
            <w:tcW w:w="993" w:type="dxa"/>
          </w:tcPr>
          <w:p w:rsidR="00690C02" w:rsidRPr="00CC651A" w:rsidRDefault="00905666" w:rsidP="00481AAB">
            <w:pPr>
              <w:spacing w:after="0" w:line="240" w:lineRule="auto"/>
              <w:jc w:val="center"/>
              <w:rPr>
                <w:rFonts w:ascii="Times New Roman" w:hAnsi="Times New Roman"/>
                <w:b/>
                <w:sz w:val="20"/>
                <w:szCs w:val="20"/>
              </w:rPr>
            </w:pPr>
            <w:r>
              <w:rPr>
                <w:rFonts w:ascii="Times New Roman" w:hAnsi="Times New Roman"/>
                <w:b/>
                <w:sz w:val="20"/>
                <w:szCs w:val="20"/>
              </w:rPr>
              <w:t>6 371,0</w:t>
            </w:r>
          </w:p>
        </w:tc>
        <w:tc>
          <w:tcPr>
            <w:tcW w:w="1275" w:type="dxa"/>
            <w:shd w:val="clear" w:color="auto" w:fill="auto"/>
          </w:tcPr>
          <w:p w:rsidR="00690C02" w:rsidRPr="00CC651A" w:rsidRDefault="00905666" w:rsidP="00481AAB">
            <w:pPr>
              <w:spacing w:after="0" w:line="240" w:lineRule="auto"/>
              <w:jc w:val="center"/>
              <w:rPr>
                <w:rFonts w:ascii="Times New Roman" w:hAnsi="Times New Roman"/>
                <w:b/>
                <w:sz w:val="20"/>
                <w:szCs w:val="20"/>
              </w:rPr>
            </w:pPr>
            <w:r>
              <w:rPr>
                <w:rFonts w:ascii="Times New Roman" w:hAnsi="Times New Roman"/>
                <w:b/>
                <w:sz w:val="20"/>
                <w:szCs w:val="20"/>
              </w:rPr>
              <w:t>50 968,0</w:t>
            </w:r>
          </w:p>
        </w:tc>
        <w:tc>
          <w:tcPr>
            <w:tcW w:w="1701"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18"/>
                <w:szCs w:val="18"/>
              </w:rPr>
            </w:pPr>
          </w:p>
        </w:tc>
        <w:tc>
          <w:tcPr>
            <w:tcW w:w="1985"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r>
      <w:tr w:rsidR="00690C02" w:rsidRPr="00692B05" w:rsidTr="007D27C0">
        <w:trPr>
          <w:trHeight w:val="410"/>
        </w:trPr>
        <w:tc>
          <w:tcPr>
            <w:tcW w:w="539"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2971"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690C02" w:rsidRPr="00CC651A" w:rsidRDefault="00690C02" w:rsidP="00481AAB">
            <w:pPr>
              <w:spacing w:after="0" w:line="240" w:lineRule="auto"/>
              <w:rPr>
                <w:b/>
                <w:bCs/>
                <w:color w:val="000000"/>
                <w:sz w:val="16"/>
                <w:szCs w:val="16"/>
              </w:rPr>
            </w:pPr>
            <w:r w:rsidRPr="00CC651A">
              <w:rPr>
                <w:b/>
                <w:bCs/>
                <w:color w:val="000000"/>
                <w:sz w:val="16"/>
                <w:szCs w:val="16"/>
              </w:rPr>
              <w:t>Районный бюджет</w:t>
            </w:r>
          </w:p>
        </w:tc>
        <w:tc>
          <w:tcPr>
            <w:tcW w:w="1276" w:type="dxa"/>
            <w:vMerge/>
            <w:shd w:val="clear" w:color="auto" w:fill="auto"/>
          </w:tcPr>
          <w:p w:rsidR="00690C02" w:rsidRPr="00CC651A" w:rsidRDefault="00690C02" w:rsidP="00481AAB">
            <w:pPr>
              <w:widowControl w:val="0"/>
              <w:autoSpaceDE w:val="0"/>
              <w:spacing w:after="0" w:line="240" w:lineRule="auto"/>
              <w:jc w:val="center"/>
              <w:rPr>
                <w:rFonts w:ascii="Times New Roman" w:hAnsi="Times New Roman"/>
                <w:b/>
                <w:sz w:val="20"/>
                <w:szCs w:val="20"/>
              </w:rPr>
            </w:pPr>
          </w:p>
        </w:tc>
        <w:tc>
          <w:tcPr>
            <w:tcW w:w="1134" w:type="dxa"/>
            <w:shd w:val="clear" w:color="auto" w:fill="auto"/>
          </w:tcPr>
          <w:p w:rsidR="00690C02" w:rsidRPr="00CC651A" w:rsidRDefault="00905666" w:rsidP="00481AAB">
            <w:pPr>
              <w:spacing w:after="0" w:line="240" w:lineRule="auto"/>
              <w:jc w:val="center"/>
              <w:rPr>
                <w:rFonts w:ascii="Times New Roman" w:hAnsi="Times New Roman"/>
                <w:b/>
                <w:sz w:val="20"/>
                <w:szCs w:val="20"/>
              </w:rPr>
            </w:pPr>
            <w:r>
              <w:rPr>
                <w:rFonts w:ascii="Times New Roman" w:hAnsi="Times New Roman"/>
                <w:b/>
                <w:sz w:val="20"/>
                <w:szCs w:val="20"/>
              </w:rPr>
              <w:t>24 450,0</w:t>
            </w:r>
          </w:p>
        </w:tc>
        <w:tc>
          <w:tcPr>
            <w:tcW w:w="992" w:type="dxa"/>
            <w:shd w:val="clear" w:color="auto" w:fill="auto"/>
          </w:tcPr>
          <w:p w:rsidR="00690C02" w:rsidRPr="00CC651A" w:rsidRDefault="00905666" w:rsidP="00481AAB">
            <w:pPr>
              <w:spacing w:after="0" w:line="240" w:lineRule="auto"/>
              <w:jc w:val="center"/>
              <w:rPr>
                <w:rFonts w:ascii="Times New Roman" w:hAnsi="Times New Roman"/>
                <w:b/>
                <w:sz w:val="20"/>
                <w:szCs w:val="20"/>
              </w:rPr>
            </w:pPr>
            <w:r>
              <w:rPr>
                <w:rFonts w:ascii="Times New Roman" w:hAnsi="Times New Roman"/>
                <w:b/>
                <w:sz w:val="20"/>
                <w:szCs w:val="20"/>
              </w:rPr>
              <w:t>750,0</w:t>
            </w:r>
          </w:p>
        </w:tc>
        <w:tc>
          <w:tcPr>
            <w:tcW w:w="992" w:type="dxa"/>
            <w:shd w:val="clear" w:color="auto" w:fill="auto"/>
          </w:tcPr>
          <w:p w:rsidR="00690C02" w:rsidRPr="00CC651A" w:rsidRDefault="00690C02" w:rsidP="00481AAB">
            <w:pPr>
              <w:spacing w:after="0" w:line="240" w:lineRule="auto"/>
              <w:jc w:val="center"/>
              <w:rPr>
                <w:rFonts w:ascii="Times New Roman" w:hAnsi="Times New Roman"/>
                <w:b/>
                <w:sz w:val="20"/>
                <w:szCs w:val="20"/>
              </w:rPr>
            </w:pPr>
            <w:r w:rsidRPr="00CC651A">
              <w:rPr>
                <w:rFonts w:ascii="Times New Roman" w:hAnsi="Times New Roman"/>
                <w:b/>
                <w:sz w:val="20"/>
                <w:szCs w:val="20"/>
              </w:rPr>
              <w:t>750,0</w:t>
            </w:r>
          </w:p>
        </w:tc>
        <w:tc>
          <w:tcPr>
            <w:tcW w:w="993" w:type="dxa"/>
          </w:tcPr>
          <w:p w:rsidR="00690C02" w:rsidRPr="00CC651A" w:rsidRDefault="00690C02" w:rsidP="00481AAB">
            <w:pPr>
              <w:spacing w:after="0" w:line="240" w:lineRule="auto"/>
              <w:jc w:val="center"/>
              <w:rPr>
                <w:rFonts w:ascii="Times New Roman" w:hAnsi="Times New Roman"/>
                <w:b/>
                <w:sz w:val="20"/>
                <w:szCs w:val="20"/>
              </w:rPr>
            </w:pPr>
            <w:r w:rsidRPr="00CC651A">
              <w:rPr>
                <w:rFonts w:ascii="Times New Roman" w:hAnsi="Times New Roman"/>
                <w:b/>
                <w:sz w:val="20"/>
                <w:szCs w:val="20"/>
              </w:rPr>
              <w:t>2 550,0</w:t>
            </w:r>
          </w:p>
        </w:tc>
        <w:tc>
          <w:tcPr>
            <w:tcW w:w="1275" w:type="dxa"/>
            <w:shd w:val="clear" w:color="auto" w:fill="auto"/>
          </w:tcPr>
          <w:p w:rsidR="00690C02" w:rsidRPr="00CC651A" w:rsidRDefault="00690C02" w:rsidP="00481AAB">
            <w:pPr>
              <w:spacing w:after="0" w:line="240" w:lineRule="auto"/>
              <w:jc w:val="center"/>
              <w:rPr>
                <w:rFonts w:ascii="Times New Roman" w:hAnsi="Times New Roman"/>
                <w:b/>
                <w:sz w:val="20"/>
                <w:szCs w:val="20"/>
              </w:rPr>
            </w:pPr>
            <w:r w:rsidRPr="00CC651A">
              <w:rPr>
                <w:rFonts w:ascii="Times New Roman" w:hAnsi="Times New Roman"/>
                <w:b/>
                <w:sz w:val="20"/>
                <w:szCs w:val="20"/>
              </w:rPr>
              <w:t>20 400,0</w:t>
            </w:r>
          </w:p>
        </w:tc>
        <w:tc>
          <w:tcPr>
            <w:tcW w:w="1701"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1985"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r>
      <w:tr w:rsidR="00690C02" w:rsidRPr="00692B05" w:rsidTr="007D27C0">
        <w:tc>
          <w:tcPr>
            <w:tcW w:w="539"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2971"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690C02" w:rsidRPr="00CC651A" w:rsidRDefault="00690C02" w:rsidP="00481AAB">
            <w:pPr>
              <w:spacing w:after="0" w:line="240" w:lineRule="auto"/>
              <w:rPr>
                <w:b/>
                <w:bCs/>
                <w:color w:val="000000"/>
                <w:sz w:val="16"/>
                <w:szCs w:val="16"/>
              </w:rPr>
            </w:pPr>
            <w:r w:rsidRPr="00CC651A">
              <w:rPr>
                <w:b/>
                <w:bCs/>
                <w:color w:val="000000"/>
                <w:sz w:val="16"/>
                <w:szCs w:val="16"/>
              </w:rPr>
              <w:t>Областной бюджет</w:t>
            </w:r>
          </w:p>
        </w:tc>
        <w:tc>
          <w:tcPr>
            <w:tcW w:w="1276" w:type="dxa"/>
            <w:vMerge/>
            <w:shd w:val="clear" w:color="auto" w:fill="auto"/>
          </w:tcPr>
          <w:p w:rsidR="00690C02" w:rsidRPr="00CC651A" w:rsidRDefault="00690C02" w:rsidP="00481AAB">
            <w:pPr>
              <w:widowControl w:val="0"/>
              <w:autoSpaceDE w:val="0"/>
              <w:spacing w:after="0" w:line="240" w:lineRule="auto"/>
              <w:jc w:val="center"/>
              <w:rPr>
                <w:rFonts w:ascii="Times New Roman" w:hAnsi="Times New Roman"/>
                <w:b/>
                <w:sz w:val="20"/>
                <w:szCs w:val="20"/>
              </w:rPr>
            </w:pPr>
          </w:p>
        </w:tc>
        <w:tc>
          <w:tcPr>
            <w:tcW w:w="1134" w:type="dxa"/>
            <w:shd w:val="clear" w:color="auto" w:fill="auto"/>
          </w:tcPr>
          <w:p w:rsidR="00690C02" w:rsidRPr="00CC651A" w:rsidRDefault="00690C02" w:rsidP="00481AAB">
            <w:pPr>
              <w:spacing w:after="0" w:line="240" w:lineRule="auto"/>
              <w:jc w:val="center"/>
              <w:rPr>
                <w:rFonts w:ascii="Times New Roman" w:hAnsi="Times New Roman"/>
                <w:b/>
                <w:sz w:val="20"/>
                <w:szCs w:val="20"/>
              </w:rPr>
            </w:pPr>
            <w:r w:rsidRPr="00CC651A">
              <w:rPr>
                <w:rFonts w:ascii="Times New Roman" w:hAnsi="Times New Roman"/>
                <w:b/>
                <w:sz w:val="20"/>
                <w:szCs w:val="20"/>
              </w:rPr>
              <w:t>0,0</w:t>
            </w:r>
          </w:p>
        </w:tc>
        <w:tc>
          <w:tcPr>
            <w:tcW w:w="992" w:type="dxa"/>
            <w:shd w:val="clear" w:color="auto" w:fill="auto"/>
          </w:tcPr>
          <w:p w:rsidR="00690C02" w:rsidRPr="00CC651A" w:rsidRDefault="00690C02" w:rsidP="00481AAB">
            <w:pPr>
              <w:spacing w:after="0" w:line="240" w:lineRule="auto"/>
              <w:jc w:val="center"/>
              <w:rPr>
                <w:rFonts w:ascii="Times New Roman" w:hAnsi="Times New Roman"/>
                <w:b/>
                <w:sz w:val="20"/>
                <w:szCs w:val="20"/>
              </w:rPr>
            </w:pPr>
            <w:r w:rsidRPr="00CC651A">
              <w:rPr>
                <w:rFonts w:ascii="Times New Roman" w:hAnsi="Times New Roman"/>
                <w:b/>
                <w:sz w:val="20"/>
                <w:szCs w:val="20"/>
              </w:rPr>
              <w:t>0,0</w:t>
            </w:r>
          </w:p>
        </w:tc>
        <w:tc>
          <w:tcPr>
            <w:tcW w:w="992" w:type="dxa"/>
            <w:shd w:val="clear" w:color="auto" w:fill="auto"/>
          </w:tcPr>
          <w:p w:rsidR="00690C02" w:rsidRPr="00CC651A" w:rsidRDefault="00690C02" w:rsidP="00481AAB">
            <w:pPr>
              <w:spacing w:after="0" w:line="240" w:lineRule="auto"/>
              <w:jc w:val="center"/>
              <w:rPr>
                <w:rFonts w:ascii="Times New Roman" w:hAnsi="Times New Roman"/>
                <w:b/>
                <w:sz w:val="20"/>
                <w:szCs w:val="20"/>
              </w:rPr>
            </w:pPr>
            <w:r w:rsidRPr="00CC651A">
              <w:rPr>
                <w:rFonts w:ascii="Times New Roman" w:hAnsi="Times New Roman"/>
                <w:b/>
                <w:sz w:val="20"/>
                <w:szCs w:val="20"/>
              </w:rPr>
              <w:t>0,0</w:t>
            </w:r>
          </w:p>
        </w:tc>
        <w:tc>
          <w:tcPr>
            <w:tcW w:w="993" w:type="dxa"/>
          </w:tcPr>
          <w:p w:rsidR="00690C02" w:rsidRPr="00CC651A" w:rsidRDefault="00690C02" w:rsidP="00481AAB">
            <w:pPr>
              <w:spacing w:after="0" w:line="240" w:lineRule="auto"/>
              <w:jc w:val="center"/>
              <w:rPr>
                <w:rFonts w:ascii="Times New Roman" w:hAnsi="Times New Roman"/>
                <w:b/>
                <w:sz w:val="20"/>
                <w:szCs w:val="20"/>
              </w:rPr>
            </w:pPr>
            <w:r w:rsidRPr="00CC651A">
              <w:rPr>
                <w:rFonts w:ascii="Times New Roman" w:hAnsi="Times New Roman"/>
                <w:b/>
                <w:sz w:val="20"/>
                <w:szCs w:val="20"/>
              </w:rPr>
              <w:t>0,0</w:t>
            </w:r>
          </w:p>
        </w:tc>
        <w:tc>
          <w:tcPr>
            <w:tcW w:w="1275" w:type="dxa"/>
            <w:shd w:val="clear" w:color="auto" w:fill="auto"/>
          </w:tcPr>
          <w:p w:rsidR="00690C02" w:rsidRPr="00CC651A" w:rsidRDefault="00690C02" w:rsidP="00481AAB">
            <w:pPr>
              <w:spacing w:after="0" w:line="240" w:lineRule="auto"/>
              <w:jc w:val="center"/>
              <w:rPr>
                <w:rFonts w:ascii="Times New Roman" w:hAnsi="Times New Roman"/>
                <w:b/>
                <w:sz w:val="20"/>
                <w:szCs w:val="20"/>
              </w:rPr>
            </w:pPr>
            <w:r w:rsidRPr="00CC651A">
              <w:rPr>
                <w:rFonts w:ascii="Times New Roman" w:hAnsi="Times New Roman"/>
                <w:b/>
                <w:sz w:val="20"/>
                <w:szCs w:val="20"/>
              </w:rPr>
              <w:t>0,0</w:t>
            </w:r>
          </w:p>
        </w:tc>
        <w:tc>
          <w:tcPr>
            <w:tcW w:w="1701"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1985"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r>
      <w:tr w:rsidR="00690C02" w:rsidRPr="00692B05" w:rsidTr="00497645">
        <w:trPr>
          <w:trHeight w:val="295"/>
        </w:trPr>
        <w:tc>
          <w:tcPr>
            <w:tcW w:w="15134" w:type="dxa"/>
            <w:gridSpan w:val="11"/>
            <w:shd w:val="clear" w:color="auto" w:fill="auto"/>
          </w:tcPr>
          <w:p w:rsidR="00690C02" w:rsidRPr="00D00EEA" w:rsidRDefault="00690C02" w:rsidP="00481AAB">
            <w:pPr>
              <w:widowControl w:val="0"/>
              <w:autoSpaceDE w:val="0"/>
              <w:spacing w:after="0" w:line="240" w:lineRule="auto"/>
              <w:jc w:val="center"/>
              <w:rPr>
                <w:rFonts w:ascii="Times New Roman" w:hAnsi="Times New Roman"/>
                <w:b/>
                <w:sz w:val="20"/>
                <w:szCs w:val="20"/>
              </w:rPr>
            </w:pPr>
            <w:r w:rsidRPr="00497645">
              <w:rPr>
                <w:rFonts w:ascii="Times New Roman" w:hAnsi="Times New Roman"/>
                <w:b/>
                <w:sz w:val="20"/>
                <w:szCs w:val="20"/>
              </w:rPr>
              <w:t xml:space="preserve">Подпрограмма 2. </w:t>
            </w:r>
            <w:r>
              <w:rPr>
                <w:rFonts w:ascii="Times New Roman" w:hAnsi="Times New Roman"/>
                <w:b/>
                <w:sz w:val="20"/>
                <w:szCs w:val="20"/>
              </w:rPr>
              <w:t>«</w:t>
            </w:r>
            <w:r w:rsidRPr="00497645">
              <w:rPr>
                <w:rFonts w:ascii="Times New Roman" w:hAnsi="Times New Roman"/>
                <w:b/>
                <w:sz w:val="20"/>
                <w:szCs w:val="20"/>
              </w:rPr>
              <w:t>Газификация на территории МО город Волхов</w:t>
            </w:r>
            <w:r>
              <w:rPr>
                <w:rFonts w:ascii="Times New Roman" w:hAnsi="Times New Roman"/>
                <w:b/>
                <w:sz w:val="20"/>
                <w:szCs w:val="20"/>
              </w:rPr>
              <w:t>»</w:t>
            </w:r>
          </w:p>
        </w:tc>
      </w:tr>
      <w:tr w:rsidR="00690C02" w:rsidRPr="00692B05" w:rsidTr="007D27C0">
        <w:trPr>
          <w:trHeight w:val="330"/>
        </w:trPr>
        <w:tc>
          <w:tcPr>
            <w:tcW w:w="539" w:type="dxa"/>
            <w:vMerge w:val="restart"/>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w:t>
            </w:r>
          </w:p>
        </w:tc>
        <w:tc>
          <w:tcPr>
            <w:tcW w:w="2971" w:type="dxa"/>
            <w:vMerge w:val="restart"/>
            <w:shd w:val="clear" w:color="auto" w:fill="auto"/>
          </w:tcPr>
          <w:p w:rsidR="00690C02" w:rsidRPr="00274808" w:rsidRDefault="00690C02" w:rsidP="00481AAB">
            <w:pPr>
              <w:widowControl w:val="0"/>
              <w:autoSpaceDE w:val="0"/>
              <w:spacing w:after="0" w:line="240" w:lineRule="auto"/>
              <w:rPr>
                <w:rFonts w:ascii="Times New Roman" w:hAnsi="Times New Roman"/>
                <w:b/>
                <w:sz w:val="20"/>
                <w:szCs w:val="20"/>
              </w:rPr>
            </w:pPr>
            <w:r w:rsidRPr="00274808">
              <w:rPr>
                <w:rFonts w:ascii="Times New Roman" w:hAnsi="Times New Roman"/>
                <w:b/>
                <w:sz w:val="20"/>
                <w:szCs w:val="20"/>
              </w:rPr>
              <w:t>Основное мероприятие:</w:t>
            </w:r>
            <w:r w:rsidRPr="00692B05">
              <w:rPr>
                <w:rFonts w:ascii="Times New Roman" w:hAnsi="Times New Roman"/>
                <w:sz w:val="20"/>
                <w:szCs w:val="20"/>
              </w:rPr>
              <w:t xml:space="preserve"> </w:t>
            </w:r>
            <w:r w:rsidRPr="00497645">
              <w:rPr>
                <w:rFonts w:ascii="Times New Roman" w:hAnsi="Times New Roman"/>
                <w:sz w:val="20"/>
                <w:szCs w:val="20"/>
              </w:rPr>
              <w:t>Строительство распределительных газопроводов для газоснабжения микрорайонов</w:t>
            </w:r>
          </w:p>
        </w:tc>
        <w:tc>
          <w:tcPr>
            <w:tcW w:w="1276" w:type="dxa"/>
            <w:shd w:val="clear" w:color="auto" w:fill="auto"/>
          </w:tcPr>
          <w:p w:rsidR="00690C02" w:rsidRPr="00692B05" w:rsidRDefault="00690C02" w:rsidP="00481AAB">
            <w:pPr>
              <w:spacing w:after="0" w:line="240" w:lineRule="auto"/>
              <w:rPr>
                <w:bCs/>
                <w:color w:val="000000"/>
                <w:sz w:val="16"/>
                <w:szCs w:val="16"/>
              </w:rPr>
            </w:pPr>
            <w:r w:rsidRPr="00692B05">
              <w:rPr>
                <w:bCs/>
                <w:color w:val="000000"/>
                <w:sz w:val="16"/>
                <w:szCs w:val="16"/>
              </w:rPr>
              <w:t xml:space="preserve">Итого   </w:t>
            </w:r>
          </w:p>
        </w:tc>
        <w:tc>
          <w:tcPr>
            <w:tcW w:w="1276" w:type="dxa"/>
            <w:vMerge w:val="restart"/>
            <w:shd w:val="clear" w:color="auto" w:fill="auto"/>
          </w:tcPr>
          <w:p w:rsidR="00690C02" w:rsidRPr="00692B05" w:rsidRDefault="00690C02" w:rsidP="00FD7BBD">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2020-2022гг</w:t>
            </w:r>
          </w:p>
        </w:tc>
        <w:tc>
          <w:tcPr>
            <w:tcW w:w="1134" w:type="dxa"/>
            <w:shd w:val="clear" w:color="auto" w:fill="auto"/>
          </w:tcPr>
          <w:p w:rsidR="00690C02" w:rsidRPr="00B3228E" w:rsidRDefault="00905666" w:rsidP="00B3228E">
            <w:pPr>
              <w:spacing w:after="0" w:line="240" w:lineRule="auto"/>
              <w:jc w:val="center"/>
              <w:rPr>
                <w:rFonts w:ascii="Times New Roman" w:hAnsi="Times New Roman"/>
                <w:sz w:val="20"/>
                <w:szCs w:val="20"/>
              </w:rPr>
            </w:pPr>
            <w:r>
              <w:rPr>
                <w:rFonts w:ascii="Times New Roman" w:hAnsi="Times New Roman"/>
                <w:sz w:val="20"/>
                <w:szCs w:val="20"/>
              </w:rPr>
              <w:t>27 587,1</w:t>
            </w:r>
          </w:p>
        </w:tc>
        <w:tc>
          <w:tcPr>
            <w:tcW w:w="992" w:type="dxa"/>
            <w:shd w:val="clear" w:color="auto" w:fill="auto"/>
          </w:tcPr>
          <w:p w:rsidR="00690C02" w:rsidRPr="00B3228E" w:rsidRDefault="00905666" w:rsidP="00B3228E">
            <w:pPr>
              <w:spacing w:after="0" w:line="240" w:lineRule="auto"/>
              <w:jc w:val="center"/>
              <w:rPr>
                <w:rFonts w:ascii="Times New Roman" w:hAnsi="Times New Roman"/>
                <w:sz w:val="20"/>
                <w:szCs w:val="20"/>
              </w:rPr>
            </w:pPr>
            <w:r>
              <w:rPr>
                <w:rFonts w:ascii="Times New Roman" w:hAnsi="Times New Roman"/>
                <w:sz w:val="20"/>
                <w:szCs w:val="20"/>
              </w:rPr>
              <w:t>17 587,1</w:t>
            </w:r>
          </w:p>
        </w:tc>
        <w:tc>
          <w:tcPr>
            <w:tcW w:w="992" w:type="dxa"/>
            <w:shd w:val="clear" w:color="auto" w:fill="auto"/>
          </w:tcPr>
          <w:p w:rsidR="00690C02" w:rsidRPr="00B3228E" w:rsidRDefault="00905666" w:rsidP="00B3228E">
            <w:pPr>
              <w:spacing w:after="0" w:line="240" w:lineRule="auto"/>
              <w:jc w:val="center"/>
              <w:rPr>
                <w:rFonts w:ascii="Times New Roman" w:hAnsi="Times New Roman"/>
                <w:sz w:val="20"/>
                <w:szCs w:val="20"/>
              </w:rPr>
            </w:pPr>
            <w:r>
              <w:rPr>
                <w:rFonts w:ascii="Times New Roman" w:hAnsi="Times New Roman"/>
                <w:sz w:val="20"/>
                <w:szCs w:val="20"/>
              </w:rPr>
              <w:t>9</w:t>
            </w:r>
            <w:r w:rsidR="00690C02" w:rsidRPr="00B3228E">
              <w:rPr>
                <w:rFonts w:ascii="Times New Roman" w:hAnsi="Times New Roman"/>
                <w:sz w:val="20"/>
                <w:szCs w:val="20"/>
              </w:rPr>
              <w:t xml:space="preserve"> 000,0</w:t>
            </w:r>
          </w:p>
        </w:tc>
        <w:tc>
          <w:tcPr>
            <w:tcW w:w="993" w:type="dxa"/>
          </w:tcPr>
          <w:p w:rsidR="00690C02" w:rsidRPr="00B3228E" w:rsidRDefault="00690C02" w:rsidP="00B3228E">
            <w:pPr>
              <w:spacing w:after="0" w:line="240" w:lineRule="auto"/>
              <w:jc w:val="center"/>
              <w:rPr>
                <w:rFonts w:ascii="Times New Roman" w:hAnsi="Times New Roman"/>
                <w:sz w:val="20"/>
                <w:szCs w:val="20"/>
              </w:rPr>
            </w:pPr>
            <w:r w:rsidRPr="00B3228E">
              <w:rPr>
                <w:rFonts w:ascii="Times New Roman" w:hAnsi="Times New Roman"/>
                <w:sz w:val="20"/>
                <w:szCs w:val="20"/>
              </w:rPr>
              <w:t>1 000,0</w:t>
            </w:r>
          </w:p>
        </w:tc>
        <w:tc>
          <w:tcPr>
            <w:tcW w:w="1275" w:type="dxa"/>
            <w:shd w:val="clear" w:color="auto" w:fill="auto"/>
          </w:tcPr>
          <w:p w:rsidR="00690C02" w:rsidRPr="00B3228E" w:rsidRDefault="00690C02"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1701" w:type="dxa"/>
            <w:vMerge w:val="restart"/>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1985" w:type="dxa"/>
            <w:vMerge w:val="restart"/>
            <w:shd w:val="clear" w:color="auto" w:fill="auto"/>
          </w:tcPr>
          <w:p w:rsidR="00690C02" w:rsidRPr="00692B05" w:rsidRDefault="00690C02" w:rsidP="00481AAB">
            <w:pPr>
              <w:widowControl w:val="0"/>
              <w:autoSpaceDE w:val="0"/>
              <w:spacing w:after="0" w:line="240" w:lineRule="auto"/>
              <w:rPr>
                <w:rFonts w:ascii="Times New Roman" w:hAnsi="Times New Roman"/>
                <w:sz w:val="20"/>
                <w:szCs w:val="20"/>
              </w:rPr>
            </w:pPr>
            <w:r w:rsidRPr="00497645">
              <w:rPr>
                <w:rFonts w:ascii="Times New Roman" w:hAnsi="Times New Roman"/>
                <w:sz w:val="20"/>
                <w:szCs w:val="20"/>
              </w:rPr>
              <w:t>Повышение доступности технологического присоединения потребителей к сетям газораспределения</w:t>
            </w:r>
          </w:p>
        </w:tc>
      </w:tr>
      <w:tr w:rsidR="00690C02" w:rsidRPr="00692B05" w:rsidTr="007D27C0">
        <w:trPr>
          <w:trHeight w:val="422"/>
        </w:trPr>
        <w:tc>
          <w:tcPr>
            <w:tcW w:w="539"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2971" w:type="dxa"/>
            <w:vMerge/>
            <w:shd w:val="clear" w:color="auto" w:fill="auto"/>
          </w:tcPr>
          <w:p w:rsidR="00690C02" w:rsidRPr="00692B05" w:rsidRDefault="00690C02" w:rsidP="00481AAB">
            <w:pPr>
              <w:widowControl w:val="0"/>
              <w:autoSpaceDE w:val="0"/>
              <w:spacing w:after="0" w:line="240" w:lineRule="auto"/>
              <w:rPr>
                <w:rFonts w:ascii="Times New Roman" w:hAnsi="Times New Roman"/>
                <w:sz w:val="20"/>
                <w:szCs w:val="20"/>
              </w:rPr>
            </w:pPr>
          </w:p>
        </w:tc>
        <w:tc>
          <w:tcPr>
            <w:tcW w:w="1276" w:type="dxa"/>
            <w:shd w:val="clear" w:color="auto" w:fill="auto"/>
          </w:tcPr>
          <w:p w:rsidR="00690C02" w:rsidRPr="00345174" w:rsidRDefault="00690C02" w:rsidP="00481AAB">
            <w:pPr>
              <w:spacing w:after="0" w:line="240" w:lineRule="auto"/>
              <w:rPr>
                <w:bCs/>
                <w:color w:val="000000"/>
                <w:sz w:val="16"/>
                <w:szCs w:val="16"/>
              </w:rPr>
            </w:pPr>
            <w:r w:rsidRPr="00345174">
              <w:rPr>
                <w:bCs/>
                <w:color w:val="000000"/>
                <w:sz w:val="16"/>
                <w:szCs w:val="16"/>
              </w:rPr>
              <w:t xml:space="preserve">Бюджет поселения   </w:t>
            </w:r>
          </w:p>
        </w:tc>
        <w:tc>
          <w:tcPr>
            <w:tcW w:w="1276"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690C02" w:rsidRPr="00B3228E" w:rsidRDefault="00905666" w:rsidP="00B3228E">
            <w:pPr>
              <w:spacing w:after="0" w:line="240" w:lineRule="auto"/>
              <w:jc w:val="center"/>
              <w:rPr>
                <w:rFonts w:ascii="Times New Roman" w:hAnsi="Times New Roman"/>
                <w:sz w:val="20"/>
                <w:szCs w:val="20"/>
              </w:rPr>
            </w:pPr>
            <w:r>
              <w:rPr>
                <w:rFonts w:ascii="Times New Roman" w:hAnsi="Times New Roman"/>
                <w:sz w:val="20"/>
                <w:szCs w:val="20"/>
              </w:rPr>
              <w:t>14 75</w:t>
            </w:r>
            <w:r w:rsidR="00690C02" w:rsidRPr="00B3228E">
              <w:rPr>
                <w:rFonts w:ascii="Times New Roman" w:hAnsi="Times New Roman"/>
                <w:sz w:val="20"/>
                <w:szCs w:val="20"/>
              </w:rPr>
              <w:t>5,7</w:t>
            </w:r>
          </w:p>
        </w:tc>
        <w:tc>
          <w:tcPr>
            <w:tcW w:w="992" w:type="dxa"/>
            <w:shd w:val="clear" w:color="auto" w:fill="auto"/>
          </w:tcPr>
          <w:p w:rsidR="00690C02" w:rsidRPr="00B3228E" w:rsidRDefault="00690C02" w:rsidP="00905666">
            <w:pPr>
              <w:spacing w:after="0" w:line="240" w:lineRule="auto"/>
              <w:jc w:val="center"/>
              <w:rPr>
                <w:rFonts w:ascii="Times New Roman" w:hAnsi="Times New Roman"/>
                <w:sz w:val="20"/>
                <w:szCs w:val="20"/>
              </w:rPr>
            </w:pPr>
            <w:r w:rsidRPr="00B3228E">
              <w:rPr>
                <w:rFonts w:ascii="Times New Roman" w:hAnsi="Times New Roman"/>
                <w:sz w:val="20"/>
                <w:szCs w:val="20"/>
              </w:rPr>
              <w:t xml:space="preserve">4 </w:t>
            </w:r>
            <w:r w:rsidR="00905666">
              <w:rPr>
                <w:rFonts w:ascii="Times New Roman" w:hAnsi="Times New Roman"/>
                <w:sz w:val="20"/>
                <w:szCs w:val="20"/>
              </w:rPr>
              <w:t>75</w:t>
            </w:r>
            <w:r w:rsidRPr="00B3228E">
              <w:rPr>
                <w:rFonts w:ascii="Times New Roman" w:hAnsi="Times New Roman"/>
                <w:sz w:val="20"/>
                <w:szCs w:val="20"/>
              </w:rPr>
              <w:t>5,7</w:t>
            </w:r>
          </w:p>
        </w:tc>
        <w:tc>
          <w:tcPr>
            <w:tcW w:w="992" w:type="dxa"/>
            <w:shd w:val="clear" w:color="auto" w:fill="auto"/>
          </w:tcPr>
          <w:p w:rsidR="00690C02" w:rsidRPr="00B3228E" w:rsidRDefault="00905666" w:rsidP="00B3228E">
            <w:pPr>
              <w:spacing w:after="0" w:line="240" w:lineRule="auto"/>
              <w:jc w:val="center"/>
              <w:rPr>
                <w:rFonts w:ascii="Times New Roman" w:hAnsi="Times New Roman"/>
                <w:sz w:val="20"/>
                <w:szCs w:val="20"/>
              </w:rPr>
            </w:pPr>
            <w:r>
              <w:rPr>
                <w:rFonts w:ascii="Times New Roman" w:hAnsi="Times New Roman"/>
                <w:sz w:val="20"/>
                <w:szCs w:val="20"/>
              </w:rPr>
              <w:t>9</w:t>
            </w:r>
            <w:r w:rsidR="00690C02" w:rsidRPr="00B3228E">
              <w:rPr>
                <w:rFonts w:ascii="Times New Roman" w:hAnsi="Times New Roman"/>
                <w:sz w:val="20"/>
                <w:szCs w:val="20"/>
              </w:rPr>
              <w:t>000,0</w:t>
            </w:r>
          </w:p>
        </w:tc>
        <w:tc>
          <w:tcPr>
            <w:tcW w:w="993" w:type="dxa"/>
          </w:tcPr>
          <w:p w:rsidR="00690C02" w:rsidRPr="00B3228E" w:rsidRDefault="00690C02" w:rsidP="00B3228E">
            <w:pPr>
              <w:spacing w:after="0" w:line="240" w:lineRule="auto"/>
              <w:jc w:val="center"/>
              <w:rPr>
                <w:rFonts w:ascii="Times New Roman" w:hAnsi="Times New Roman"/>
                <w:sz w:val="20"/>
                <w:szCs w:val="20"/>
              </w:rPr>
            </w:pPr>
            <w:r w:rsidRPr="00B3228E">
              <w:rPr>
                <w:rFonts w:ascii="Times New Roman" w:hAnsi="Times New Roman"/>
                <w:sz w:val="20"/>
                <w:szCs w:val="20"/>
              </w:rPr>
              <w:t>1 000,0</w:t>
            </w:r>
          </w:p>
        </w:tc>
        <w:tc>
          <w:tcPr>
            <w:tcW w:w="1275" w:type="dxa"/>
            <w:shd w:val="clear" w:color="auto" w:fill="auto"/>
          </w:tcPr>
          <w:p w:rsidR="00690C02" w:rsidRPr="00B3228E" w:rsidRDefault="00690C02"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1701"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1985" w:type="dxa"/>
            <w:vMerge/>
            <w:shd w:val="clear" w:color="auto" w:fill="auto"/>
          </w:tcPr>
          <w:p w:rsidR="00690C02" w:rsidRPr="00692B05" w:rsidRDefault="00690C02" w:rsidP="00481AAB">
            <w:pPr>
              <w:widowControl w:val="0"/>
              <w:autoSpaceDE w:val="0"/>
              <w:spacing w:after="0" w:line="240" w:lineRule="auto"/>
              <w:rPr>
                <w:rFonts w:ascii="Times New Roman" w:hAnsi="Times New Roman"/>
                <w:sz w:val="20"/>
                <w:szCs w:val="20"/>
              </w:rPr>
            </w:pPr>
          </w:p>
        </w:tc>
      </w:tr>
      <w:tr w:rsidR="00690C02" w:rsidRPr="00692B05" w:rsidTr="007D27C0">
        <w:trPr>
          <w:trHeight w:val="358"/>
        </w:trPr>
        <w:tc>
          <w:tcPr>
            <w:tcW w:w="539"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2971"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690C02" w:rsidRPr="00FE4128" w:rsidRDefault="00690C02" w:rsidP="00481AAB">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1134" w:type="dxa"/>
            <w:tcBorders>
              <w:bottom w:val="single" w:sz="4" w:space="0" w:color="auto"/>
            </w:tcBorders>
            <w:shd w:val="clear" w:color="auto" w:fill="auto"/>
          </w:tcPr>
          <w:p w:rsidR="00690C02" w:rsidRPr="00B3228E" w:rsidRDefault="00690C02"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992" w:type="dxa"/>
            <w:tcBorders>
              <w:bottom w:val="single" w:sz="4" w:space="0" w:color="auto"/>
            </w:tcBorders>
            <w:shd w:val="clear" w:color="auto" w:fill="auto"/>
          </w:tcPr>
          <w:p w:rsidR="00690C02" w:rsidRPr="00B3228E" w:rsidRDefault="00690C02"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992" w:type="dxa"/>
            <w:tcBorders>
              <w:bottom w:val="single" w:sz="4" w:space="0" w:color="auto"/>
            </w:tcBorders>
            <w:shd w:val="clear" w:color="auto" w:fill="auto"/>
          </w:tcPr>
          <w:p w:rsidR="00690C02" w:rsidRPr="00B3228E" w:rsidRDefault="00690C02"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993" w:type="dxa"/>
            <w:tcBorders>
              <w:bottom w:val="single" w:sz="4" w:space="0" w:color="auto"/>
            </w:tcBorders>
          </w:tcPr>
          <w:p w:rsidR="00690C02" w:rsidRPr="00B3228E" w:rsidRDefault="00690C02"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1275" w:type="dxa"/>
            <w:tcBorders>
              <w:bottom w:val="single" w:sz="4" w:space="0" w:color="auto"/>
            </w:tcBorders>
            <w:shd w:val="clear" w:color="auto" w:fill="auto"/>
          </w:tcPr>
          <w:p w:rsidR="00690C02" w:rsidRPr="00B3228E" w:rsidRDefault="00690C02"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1701"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1985"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r>
      <w:tr w:rsidR="00690C02" w:rsidRPr="00692B05" w:rsidTr="007D27C0">
        <w:tc>
          <w:tcPr>
            <w:tcW w:w="539"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2971"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690C02" w:rsidRPr="00FE4128" w:rsidRDefault="00690C02" w:rsidP="00481AAB">
            <w:pPr>
              <w:spacing w:after="0" w:line="240" w:lineRule="auto"/>
              <w:rPr>
                <w:bCs/>
                <w:color w:val="000000"/>
                <w:sz w:val="16"/>
                <w:szCs w:val="16"/>
              </w:rPr>
            </w:pPr>
            <w:r w:rsidRPr="00FE4128">
              <w:rPr>
                <w:bCs/>
                <w:color w:val="000000"/>
                <w:sz w:val="16"/>
                <w:szCs w:val="16"/>
              </w:rPr>
              <w:t>Областной бюджет</w:t>
            </w:r>
          </w:p>
        </w:tc>
        <w:tc>
          <w:tcPr>
            <w:tcW w:w="1276"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1134" w:type="dxa"/>
            <w:tcBorders>
              <w:bottom w:val="single" w:sz="4" w:space="0" w:color="auto"/>
            </w:tcBorders>
            <w:shd w:val="clear" w:color="auto" w:fill="auto"/>
          </w:tcPr>
          <w:p w:rsidR="00690C02" w:rsidRPr="00B3228E" w:rsidRDefault="00905666" w:rsidP="00B3228E">
            <w:pPr>
              <w:spacing w:after="0" w:line="240" w:lineRule="auto"/>
              <w:jc w:val="center"/>
              <w:rPr>
                <w:rFonts w:ascii="Times New Roman" w:hAnsi="Times New Roman"/>
                <w:sz w:val="20"/>
                <w:szCs w:val="20"/>
              </w:rPr>
            </w:pPr>
            <w:r>
              <w:rPr>
                <w:rFonts w:ascii="Times New Roman" w:hAnsi="Times New Roman"/>
                <w:sz w:val="20"/>
                <w:szCs w:val="20"/>
              </w:rPr>
              <w:t>12 831,4</w:t>
            </w:r>
          </w:p>
        </w:tc>
        <w:tc>
          <w:tcPr>
            <w:tcW w:w="992" w:type="dxa"/>
            <w:tcBorders>
              <w:bottom w:val="single" w:sz="4" w:space="0" w:color="auto"/>
            </w:tcBorders>
            <w:shd w:val="clear" w:color="auto" w:fill="auto"/>
          </w:tcPr>
          <w:p w:rsidR="00690C02" w:rsidRPr="00B3228E" w:rsidRDefault="00905666" w:rsidP="00B3228E">
            <w:pPr>
              <w:spacing w:after="0" w:line="240" w:lineRule="auto"/>
              <w:jc w:val="center"/>
              <w:rPr>
                <w:rFonts w:ascii="Times New Roman" w:hAnsi="Times New Roman"/>
                <w:sz w:val="20"/>
                <w:szCs w:val="20"/>
              </w:rPr>
            </w:pPr>
            <w:r>
              <w:rPr>
                <w:rFonts w:ascii="Times New Roman" w:hAnsi="Times New Roman"/>
                <w:sz w:val="20"/>
                <w:szCs w:val="20"/>
              </w:rPr>
              <w:t>12 831,4</w:t>
            </w:r>
          </w:p>
        </w:tc>
        <w:tc>
          <w:tcPr>
            <w:tcW w:w="992" w:type="dxa"/>
            <w:tcBorders>
              <w:bottom w:val="single" w:sz="4" w:space="0" w:color="auto"/>
            </w:tcBorders>
            <w:shd w:val="clear" w:color="auto" w:fill="auto"/>
          </w:tcPr>
          <w:p w:rsidR="00690C02" w:rsidRPr="00B3228E" w:rsidRDefault="00690C02"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993" w:type="dxa"/>
            <w:tcBorders>
              <w:bottom w:val="single" w:sz="4" w:space="0" w:color="auto"/>
            </w:tcBorders>
          </w:tcPr>
          <w:p w:rsidR="00690C02" w:rsidRPr="00B3228E" w:rsidRDefault="00690C02"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1275" w:type="dxa"/>
            <w:tcBorders>
              <w:bottom w:val="single" w:sz="4" w:space="0" w:color="auto"/>
            </w:tcBorders>
            <w:shd w:val="clear" w:color="auto" w:fill="auto"/>
          </w:tcPr>
          <w:p w:rsidR="00690C02" w:rsidRPr="00B3228E" w:rsidRDefault="00690C02"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1701"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1985"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r>
      <w:tr w:rsidR="00690C02" w:rsidRPr="00692B05" w:rsidTr="007D27C0">
        <w:trPr>
          <w:trHeight w:val="369"/>
        </w:trPr>
        <w:tc>
          <w:tcPr>
            <w:tcW w:w="539" w:type="dxa"/>
            <w:vMerge w:val="restart"/>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2971" w:type="dxa"/>
            <w:vMerge w:val="restart"/>
            <w:shd w:val="clear" w:color="auto" w:fill="auto"/>
          </w:tcPr>
          <w:p w:rsidR="00690C02" w:rsidRPr="00692B05" w:rsidRDefault="00690C02" w:rsidP="00481AAB">
            <w:pPr>
              <w:widowControl w:val="0"/>
              <w:autoSpaceDE w:val="0"/>
              <w:spacing w:after="0" w:line="240" w:lineRule="auto"/>
              <w:rPr>
                <w:rFonts w:ascii="Times New Roman" w:hAnsi="Times New Roman"/>
                <w:sz w:val="20"/>
                <w:szCs w:val="20"/>
              </w:rPr>
            </w:pPr>
            <w:r w:rsidRPr="00497645">
              <w:rPr>
                <w:rFonts w:ascii="Times New Roman" w:hAnsi="Times New Roman"/>
                <w:sz w:val="20"/>
                <w:szCs w:val="20"/>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276" w:type="dxa"/>
            <w:shd w:val="clear" w:color="auto" w:fill="auto"/>
          </w:tcPr>
          <w:p w:rsidR="00690C02" w:rsidRPr="00692B05" w:rsidRDefault="00690C02" w:rsidP="00481AAB">
            <w:pPr>
              <w:spacing w:after="0" w:line="240" w:lineRule="auto"/>
              <w:rPr>
                <w:bCs/>
                <w:color w:val="000000"/>
                <w:sz w:val="16"/>
                <w:szCs w:val="16"/>
              </w:rPr>
            </w:pPr>
            <w:r w:rsidRPr="00692B05">
              <w:rPr>
                <w:bCs/>
                <w:color w:val="000000"/>
                <w:sz w:val="16"/>
                <w:szCs w:val="16"/>
              </w:rPr>
              <w:t xml:space="preserve">Итого   </w:t>
            </w:r>
          </w:p>
        </w:tc>
        <w:tc>
          <w:tcPr>
            <w:tcW w:w="1276" w:type="dxa"/>
            <w:vMerge w:val="restart"/>
            <w:shd w:val="clear" w:color="auto" w:fill="auto"/>
          </w:tcPr>
          <w:p w:rsidR="00690C02" w:rsidRPr="00692B05" w:rsidRDefault="00690C02" w:rsidP="00FD7BBD">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20-2022гг</w:t>
            </w:r>
          </w:p>
        </w:tc>
        <w:tc>
          <w:tcPr>
            <w:tcW w:w="1134" w:type="dxa"/>
            <w:tcBorders>
              <w:top w:val="single" w:sz="4" w:space="0" w:color="auto"/>
            </w:tcBorders>
            <w:shd w:val="clear" w:color="auto" w:fill="auto"/>
          </w:tcPr>
          <w:p w:rsidR="00690C02" w:rsidRPr="00B3228E" w:rsidRDefault="00905666" w:rsidP="00B3228E">
            <w:pPr>
              <w:spacing w:after="0" w:line="240" w:lineRule="auto"/>
              <w:jc w:val="center"/>
              <w:rPr>
                <w:rFonts w:ascii="Times New Roman" w:hAnsi="Times New Roman"/>
                <w:sz w:val="20"/>
                <w:szCs w:val="20"/>
              </w:rPr>
            </w:pPr>
            <w:r>
              <w:rPr>
                <w:rFonts w:ascii="Times New Roman" w:hAnsi="Times New Roman"/>
                <w:sz w:val="20"/>
                <w:szCs w:val="20"/>
              </w:rPr>
              <w:t>27 587,1</w:t>
            </w:r>
          </w:p>
        </w:tc>
        <w:tc>
          <w:tcPr>
            <w:tcW w:w="992" w:type="dxa"/>
            <w:tcBorders>
              <w:top w:val="single" w:sz="4" w:space="0" w:color="auto"/>
            </w:tcBorders>
            <w:shd w:val="clear" w:color="auto" w:fill="auto"/>
          </w:tcPr>
          <w:p w:rsidR="00690C02" w:rsidRPr="00B3228E" w:rsidRDefault="00905666" w:rsidP="00B3228E">
            <w:pPr>
              <w:spacing w:after="0" w:line="240" w:lineRule="auto"/>
              <w:jc w:val="center"/>
              <w:rPr>
                <w:rFonts w:ascii="Times New Roman" w:hAnsi="Times New Roman"/>
                <w:sz w:val="20"/>
                <w:szCs w:val="20"/>
              </w:rPr>
            </w:pPr>
            <w:r>
              <w:rPr>
                <w:rFonts w:ascii="Times New Roman" w:hAnsi="Times New Roman"/>
                <w:sz w:val="20"/>
                <w:szCs w:val="20"/>
              </w:rPr>
              <w:t>17 587,1</w:t>
            </w:r>
          </w:p>
        </w:tc>
        <w:tc>
          <w:tcPr>
            <w:tcW w:w="992" w:type="dxa"/>
            <w:tcBorders>
              <w:top w:val="single" w:sz="4" w:space="0" w:color="auto"/>
            </w:tcBorders>
            <w:shd w:val="clear" w:color="auto" w:fill="auto"/>
          </w:tcPr>
          <w:p w:rsidR="00690C02" w:rsidRPr="00B3228E" w:rsidRDefault="00905666" w:rsidP="00B3228E">
            <w:pPr>
              <w:spacing w:after="0" w:line="240" w:lineRule="auto"/>
              <w:jc w:val="center"/>
              <w:rPr>
                <w:rFonts w:ascii="Times New Roman" w:hAnsi="Times New Roman"/>
                <w:sz w:val="20"/>
                <w:szCs w:val="20"/>
              </w:rPr>
            </w:pPr>
            <w:r>
              <w:rPr>
                <w:rFonts w:ascii="Times New Roman" w:hAnsi="Times New Roman"/>
                <w:sz w:val="20"/>
                <w:szCs w:val="20"/>
              </w:rPr>
              <w:t>9</w:t>
            </w:r>
            <w:r w:rsidR="00690C02" w:rsidRPr="00B3228E">
              <w:rPr>
                <w:rFonts w:ascii="Times New Roman" w:hAnsi="Times New Roman"/>
                <w:sz w:val="20"/>
                <w:szCs w:val="20"/>
              </w:rPr>
              <w:t xml:space="preserve"> 000,0</w:t>
            </w:r>
          </w:p>
        </w:tc>
        <w:tc>
          <w:tcPr>
            <w:tcW w:w="993" w:type="dxa"/>
            <w:tcBorders>
              <w:top w:val="single" w:sz="4" w:space="0" w:color="auto"/>
            </w:tcBorders>
          </w:tcPr>
          <w:p w:rsidR="00690C02" w:rsidRPr="00B3228E" w:rsidRDefault="00690C02" w:rsidP="00B3228E">
            <w:pPr>
              <w:spacing w:after="0" w:line="240" w:lineRule="auto"/>
              <w:jc w:val="center"/>
              <w:rPr>
                <w:rFonts w:ascii="Times New Roman" w:hAnsi="Times New Roman"/>
                <w:sz w:val="20"/>
                <w:szCs w:val="20"/>
              </w:rPr>
            </w:pPr>
            <w:r w:rsidRPr="00B3228E">
              <w:rPr>
                <w:rFonts w:ascii="Times New Roman" w:hAnsi="Times New Roman"/>
                <w:sz w:val="20"/>
                <w:szCs w:val="20"/>
              </w:rPr>
              <w:t>1 000,0</w:t>
            </w:r>
          </w:p>
        </w:tc>
        <w:tc>
          <w:tcPr>
            <w:tcW w:w="1275" w:type="dxa"/>
            <w:tcBorders>
              <w:top w:val="single" w:sz="4" w:space="0" w:color="auto"/>
            </w:tcBorders>
            <w:shd w:val="clear" w:color="auto" w:fill="auto"/>
          </w:tcPr>
          <w:p w:rsidR="00690C02" w:rsidRPr="00B3228E" w:rsidRDefault="00690C02"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1701" w:type="dxa"/>
            <w:vMerge w:val="restart"/>
            <w:shd w:val="clear" w:color="auto" w:fill="auto"/>
          </w:tcPr>
          <w:p w:rsidR="00690C02" w:rsidRPr="00274808" w:rsidRDefault="00690C02" w:rsidP="00481AAB">
            <w:pPr>
              <w:widowControl w:val="0"/>
              <w:autoSpaceDE w:val="0"/>
              <w:spacing w:after="0" w:line="240" w:lineRule="auto"/>
              <w:jc w:val="center"/>
              <w:rPr>
                <w:rFonts w:ascii="Times New Roman" w:hAnsi="Times New Roman"/>
                <w:sz w:val="18"/>
                <w:szCs w:val="18"/>
              </w:rPr>
            </w:pPr>
            <w:r>
              <w:rPr>
                <w:rFonts w:ascii="Times New Roman" w:hAnsi="Times New Roman"/>
                <w:sz w:val="18"/>
                <w:szCs w:val="18"/>
              </w:rPr>
              <w:t>МКУ «Служба заказчика» МО г.Волхов</w:t>
            </w:r>
          </w:p>
        </w:tc>
        <w:tc>
          <w:tcPr>
            <w:tcW w:w="1985" w:type="dxa"/>
            <w:vMerge w:val="restart"/>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r>
      <w:tr w:rsidR="00690C02" w:rsidRPr="00692B05" w:rsidTr="007D27C0">
        <w:trPr>
          <w:trHeight w:val="417"/>
        </w:trPr>
        <w:tc>
          <w:tcPr>
            <w:tcW w:w="539"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2971" w:type="dxa"/>
            <w:vMerge/>
            <w:shd w:val="clear" w:color="auto" w:fill="auto"/>
          </w:tcPr>
          <w:p w:rsidR="00690C02" w:rsidRPr="00692B05" w:rsidRDefault="00690C02" w:rsidP="00481AAB">
            <w:pPr>
              <w:widowControl w:val="0"/>
              <w:autoSpaceDE w:val="0"/>
              <w:spacing w:after="0" w:line="240" w:lineRule="auto"/>
              <w:rPr>
                <w:rFonts w:ascii="Times New Roman" w:hAnsi="Times New Roman"/>
                <w:sz w:val="20"/>
                <w:szCs w:val="20"/>
              </w:rPr>
            </w:pPr>
          </w:p>
        </w:tc>
        <w:tc>
          <w:tcPr>
            <w:tcW w:w="1276" w:type="dxa"/>
            <w:shd w:val="clear" w:color="auto" w:fill="auto"/>
          </w:tcPr>
          <w:p w:rsidR="00690C02" w:rsidRPr="00345174" w:rsidRDefault="00690C02" w:rsidP="00481AAB">
            <w:pPr>
              <w:spacing w:after="0" w:line="240" w:lineRule="auto"/>
              <w:rPr>
                <w:bCs/>
                <w:color w:val="000000"/>
                <w:sz w:val="16"/>
                <w:szCs w:val="16"/>
              </w:rPr>
            </w:pPr>
            <w:r w:rsidRPr="00345174">
              <w:rPr>
                <w:bCs/>
                <w:color w:val="000000"/>
                <w:sz w:val="16"/>
                <w:szCs w:val="16"/>
              </w:rPr>
              <w:t xml:space="preserve">Бюджет поселения   </w:t>
            </w:r>
          </w:p>
        </w:tc>
        <w:tc>
          <w:tcPr>
            <w:tcW w:w="1276"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690C02" w:rsidRPr="00B3228E" w:rsidRDefault="00905666" w:rsidP="00B3228E">
            <w:pPr>
              <w:spacing w:after="0" w:line="240" w:lineRule="auto"/>
              <w:jc w:val="center"/>
              <w:rPr>
                <w:rFonts w:ascii="Times New Roman" w:hAnsi="Times New Roman"/>
                <w:sz w:val="20"/>
                <w:szCs w:val="20"/>
              </w:rPr>
            </w:pPr>
            <w:r>
              <w:rPr>
                <w:rFonts w:ascii="Times New Roman" w:hAnsi="Times New Roman"/>
                <w:sz w:val="20"/>
                <w:szCs w:val="20"/>
              </w:rPr>
              <w:t>14 755</w:t>
            </w:r>
            <w:r w:rsidR="00690C02" w:rsidRPr="00B3228E">
              <w:rPr>
                <w:rFonts w:ascii="Times New Roman" w:hAnsi="Times New Roman"/>
                <w:sz w:val="20"/>
                <w:szCs w:val="20"/>
              </w:rPr>
              <w:t>,7</w:t>
            </w:r>
          </w:p>
        </w:tc>
        <w:tc>
          <w:tcPr>
            <w:tcW w:w="992" w:type="dxa"/>
            <w:shd w:val="clear" w:color="auto" w:fill="auto"/>
          </w:tcPr>
          <w:p w:rsidR="00690C02" w:rsidRPr="00B3228E" w:rsidRDefault="00690C02" w:rsidP="00905666">
            <w:pPr>
              <w:spacing w:after="0" w:line="240" w:lineRule="auto"/>
              <w:jc w:val="center"/>
              <w:rPr>
                <w:rFonts w:ascii="Times New Roman" w:hAnsi="Times New Roman"/>
                <w:sz w:val="20"/>
                <w:szCs w:val="20"/>
              </w:rPr>
            </w:pPr>
            <w:r w:rsidRPr="00B3228E">
              <w:rPr>
                <w:rFonts w:ascii="Times New Roman" w:hAnsi="Times New Roman"/>
                <w:sz w:val="20"/>
                <w:szCs w:val="20"/>
              </w:rPr>
              <w:t xml:space="preserve">4 </w:t>
            </w:r>
            <w:r w:rsidR="00905666">
              <w:rPr>
                <w:rFonts w:ascii="Times New Roman" w:hAnsi="Times New Roman"/>
                <w:sz w:val="20"/>
                <w:szCs w:val="20"/>
              </w:rPr>
              <w:t>75</w:t>
            </w:r>
            <w:r w:rsidRPr="00B3228E">
              <w:rPr>
                <w:rFonts w:ascii="Times New Roman" w:hAnsi="Times New Roman"/>
                <w:sz w:val="20"/>
                <w:szCs w:val="20"/>
              </w:rPr>
              <w:t>5,7</w:t>
            </w:r>
          </w:p>
        </w:tc>
        <w:tc>
          <w:tcPr>
            <w:tcW w:w="992" w:type="dxa"/>
            <w:shd w:val="clear" w:color="auto" w:fill="auto"/>
          </w:tcPr>
          <w:p w:rsidR="00690C02" w:rsidRPr="00B3228E" w:rsidRDefault="00905666" w:rsidP="00B3228E">
            <w:pPr>
              <w:spacing w:after="0" w:line="240" w:lineRule="auto"/>
              <w:jc w:val="center"/>
              <w:rPr>
                <w:rFonts w:ascii="Times New Roman" w:hAnsi="Times New Roman"/>
                <w:sz w:val="20"/>
                <w:szCs w:val="20"/>
              </w:rPr>
            </w:pPr>
            <w:r>
              <w:rPr>
                <w:rFonts w:ascii="Times New Roman" w:hAnsi="Times New Roman"/>
                <w:sz w:val="20"/>
                <w:szCs w:val="20"/>
              </w:rPr>
              <w:t xml:space="preserve">9 </w:t>
            </w:r>
            <w:r w:rsidR="00690C02" w:rsidRPr="00B3228E">
              <w:rPr>
                <w:rFonts w:ascii="Times New Roman" w:hAnsi="Times New Roman"/>
                <w:sz w:val="20"/>
                <w:szCs w:val="20"/>
              </w:rPr>
              <w:t>000,0</w:t>
            </w:r>
          </w:p>
        </w:tc>
        <w:tc>
          <w:tcPr>
            <w:tcW w:w="993" w:type="dxa"/>
          </w:tcPr>
          <w:p w:rsidR="00690C02" w:rsidRPr="00B3228E" w:rsidRDefault="00690C02" w:rsidP="00B3228E">
            <w:pPr>
              <w:spacing w:after="0" w:line="240" w:lineRule="auto"/>
              <w:jc w:val="center"/>
              <w:rPr>
                <w:rFonts w:ascii="Times New Roman" w:hAnsi="Times New Roman"/>
                <w:sz w:val="20"/>
                <w:szCs w:val="20"/>
              </w:rPr>
            </w:pPr>
            <w:r w:rsidRPr="00B3228E">
              <w:rPr>
                <w:rFonts w:ascii="Times New Roman" w:hAnsi="Times New Roman"/>
                <w:sz w:val="20"/>
                <w:szCs w:val="20"/>
              </w:rPr>
              <w:t>1 000,0</w:t>
            </w:r>
          </w:p>
        </w:tc>
        <w:tc>
          <w:tcPr>
            <w:tcW w:w="1275" w:type="dxa"/>
            <w:shd w:val="clear" w:color="auto" w:fill="auto"/>
          </w:tcPr>
          <w:p w:rsidR="00690C02" w:rsidRPr="00B3228E" w:rsidRDefault="00690C02"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1701"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18"/>
                <w:szCs w:val="18"/>
              </w:rPr>
            </w:pPr>
          </w:p>
        </w:tc>
        <w:tc>
          <w:tcPr>
            <w:tcW w:w="1985"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r>
      <w:tr w:rsidR="00690C02" w:rsidRPr="00692B05" w:rsidTr="007D27C0">
        <w:trPr>
          <w:trHeight w:val="410"/>
        </w:trPr>
        <w:tc>
          <w:tcPr>
            <w:tcW w:w="539"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2971"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690C02" w:rsidRPr="00FE4128" w:rsidRDefault="00690C02" w:rsidP="00481AAB">
            <w:pPr>
              <w:spacing w:after="0" w:line="240" w:lineRule="auto"/>
              <w:rPr>
                <w:bCs/>
                <w:color w:val="000000"/>
                <w:sz w:val="16"/>
                <w:szCs w:val="16"/>
              </w:rPr>
            </w:pPr>
            <w:r w:rsidRPr="00FE4128">
              <w:rPr>
                <w:bCs/>
                <w:color w:val="000000"/>
                <w:sz w:val="16"/>
                <w:szCs w:val="16"/>
              </w:rPr>
              <w:t>Районный бюджет</w:t>
            </w:r>
          </w:p>
        </w:tc>
        <w:tc>
          <w:tcPr>
            <w:tcW w:w="1276"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690C02" w:rsidRPr="00B3228E" w:rsidRDefault="00690C02"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992" w:type="dxa"/>
            <w:shd w:val="clear" w:color="auto" w:fill="auto"/>
          </w:tcPr>
          <w:p w:rsidR="00690C02" w:rsidRPr="00B3228E" w:rsidRDefault="00690C02"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992" w:type="dxa"/>
            <w:shd w:val="clear" w:color="auto" w:fill="auto"/>
          </w:tcPr>
          <w:p w:rsidR="00690C02" w:rsidRPr="00B3228E" w:rsidRDefault="00690C02"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993" w:type="dxa"/>
          </w:tcPr>
          <w:p w:rsidR="00690C02" w:rsidRPr="00B3228E" w:rsidRDefault="00690C02"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1275" w:type="dxa"/>
            <w:shd w:val="clear" w:color="auto" w:fill="auto"/>
          </w:tcPr>
          <w:p w:rsidR="00690C02" w:rsidRPr="00B3228E" w:rsidRDefault="00690C02"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1701"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1985"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r>
      <w:tr w:rsidR="00690C02" w:rsidRPr="00692B05" w:rsidTr="007D27C0">
        <w:tc>
          <w:tcPr>
            <w:tcW w:w="539"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2971"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690C02" w:rsidRPr="00FE4128" w:rsidRDefault="00690C02" w:rsidP="00481AAB">
            <w:pPr>
              <w:spacing w:after="0" w:line="240" w:lineRule="auto"/>
              <w:rPr>
                <w:bCs/>
                <w:color w:val="000000"/>
                <w:sz w:val="16"/>
                <w:szCs w:val="16"/>
              </w:rPr>
            </w:pPr>
            <w:r w:rsidRPr="00FE4128">
              <w:rPr>
                <w:bCs/>
                <w:color w:val="000000"/>
                <w:sz w:val="16"/>
                <w:szCs w:val="16"/>
              </w:rPr>
              <w:t>Областной бюджет</w:t>
            </w:r>
          </w:p>
        </w:tc>
        <w:tc>
          <w:tcPr>
            <w:tcW w:w="1276"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690C02" w:rsidRPr="00B3228E" w:rsidRDefault="00905666" w:rsidP="00B3228E">
            <w:pPr>
              <w:spacing w:after="0" w:line="240" w:lineRule="auto"/>
              <w:jc w:val="center"/>
              <w:rPr>
                <w:rFonts w:ascii="Times New Roman" w:hAnsi="Times New Roman"/>
                <w:sz w:val="20"/>
                <w:szCs w:val="20"/>
              </w:rPr>
            </w:pPr>
            <w:r>
              <w:rPr>
                <w:rFonts w:ascii="Times New Roman" w:hAnsi="Times New Roman"/>
                <w:sz w:val="20"/>
                <w:szCs w:val="20"/>
              </w:rPr>
              <w:t>12 831,4</w:t>
            </w:r>
          </w:p>
        </w:tc>
        <w:tc>
          <w:tcPr>
            <w:tcW w:w="992" w:type="dxa"/>
            <w:shd w:val="clear" w:color="auto" w:fill="auto"/>
          </w:tcPr>
          <w:p w:rsidR="00690C02" w:rsidRPr="00B3228E" w:rsidRDefault="00905666" w:rsidP="00B3228E">
            <w:pPr>
              <w:spacing w:after="0" w:line="240" w:lineRule="auto"/>
              <w:jc w:val="center"/>
              <w:rPr>
                <w:rFonts w:ascii="Times New Roman" w:hAnsi="Times New Roman"/>
                <w:sz w:val="20"/>
                <w:szCs w:val="20"/>
              </w:rPr>
            </w:pPr>
            <w:r>
              <w:rPr>
                <w:rFonts w:ascii="Times New Roman" w:hAnsi="Times New Roman"/>
                <w:sz w:val="20"/>
                <w:szCs w:val="20"/>
              </w:rPr>
              <w:t>12 831,4</w:t>
            </w:r>
          </w:p>
        </w:tc>
        <w:tc>
          <w:tcPr>
            <w:tcW w:w="992" w:type="dxa"/>
            <w:shd w:val="clear" w:color="auto" w:fill="auto"/>
          </w:tcPr>
          <w:p w:rsidR="00690C02" w:rsidRPr="00B3228E" w:rsidRDefault="00690C02"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993" w:type="dxa"/>
          </w:tcPr>
          <w:p w:rsidR="00690C02" w:rsidRPr="00B3228E" w:rsidRDefault="00690C02"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1275" w:type="dxa"/>
            <w:shd w:val="clear" w:color="auto" w:fill="auto"/>
          </w:tcPr>
          <w:p w:rsidR="00690C02" w:rsidRPr="00B3228E" w:rsidRDefault="00690C02"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1701"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1985"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r>
      <w:tr w:rsidR="00690C02" w:rsidRPr="00692B05" w:rsidTr="007D27C0">
        <w:tc>
          <w:tcPr>
            <w:tcW w:w="539" w:type="dxa"/>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2971" w:type="dxa"/>
            <w:shd w:val="clear" w:color="auto" w:fill="auto"/>
          </w:tcPr>
          <w:p w:rsidR="00690C02" w:rsidRPr="00692B05" w:rsidRDefault="00690C02" w:rsidP="00481AAB">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w:t>
            </w:r>
            <w:r w:rsidRPr="00497645">
              <w:rPr>
                <w:rFonts w:ascii="Times New Roman" w:hAnsi="Times New Roman"/>
                <w:sz w:val="20"/>
                <w:szCs w:val="20"/>
              </w:rPr>
              <w:t>Протяженность построенных сетей газоснабжения</w:t>
            </w:r>
          </w:p>
        </w:tc>
        <w:tc>
          <w:tcPr>
            <w:tcW w:w="1276" w:type="dxa"/>
            <w:shd w:val="clear" w:color="auto" w:fill="auto"/>
            <w:vAlign w:val="center"/>
          </w:tcPr>
          <w:p w:rsidR="00690C02" w:rsidRPr="00497645" w:rsidRDefault="00690C02" w:rsidP="00481AAB">
            <w:pPr>
              <w:spacing w:after="0" w:line="240" w:lineRule="auto"/>
              <w:jc w:val="center"/>
              <w:rPr>
                <w:rFonts w:ascii="Times New Roman" w:hAnsi="Times New Roman"/>
                <w:sz w:val="20"/>
                <w:szCs w:val="20"/>
              </w:rPr>
            </w:pPr>
            <w:r w:rsidRPr="00497645">
              <w:rPr>
                <w:rFonts w:ascii="Times New Roman" w:hAnsi="Times New Roman"/>
                <w:sz w:val="20"/>
                <w:szCs w:val="20"/>
              </w:rPr>
              <w:t>п.м.</w:t>
            </w:r>
          </w:p>
        </w:tc>
        <w:tc>
          <w:tcPr>
            <w:tcW w:w="1276" w:type="dxa"/>
            <w:shd w:val="clear" w:color="auto" w:fill="FFFFFF" w:themeFill="background1"/>
            <w:vAlign w:val="center"/>
          </w:tcPr>
          <w:p w:rsidR="00690C02" w:rsidRPr="00497645" w:rsidRDefault="00690C02" w:rsidP="00481AAB">
            <w:pPr>
              <w:spacing w:after="0" w:line="240" w:lineRule="auto"/>
              <w:jc w:val="center"/>
              <w:rPr>
                <w:rFonts w:ascii="Times New Roman" w:hAnsi="Times New Roman"/>
                <w:sz w:val="20"/>
                <w:szCs w:val="20"/>
              </w:rPr>
            </w:pPr>
            <w:r w:rsidRPr="003C3699">
              <w:rPr>
                <w:rFonts w:ascii="Times New Roman" w:hAnsi="Times New Roman"/>
                <w:sz w:val="20"/>
                <w:szCs w:val="20"/>
              </w:rPr>
              <w:t>44114,2</w:t>
            </w:r>
          </w:p>
        </w:tc>
        <w:tc>
          <w:tcPr>
            <w:tcW w:w="1134" w:type="dxa"/>
            <w:shd w:val="clear" w:color="auto" w:fill="FFFFFF" w:themeFill="background1"/>
            <w:vAlign w:val="center"/>
          </w:tcPr>
          <w:p w:rsidR="00690C02" w:rsidRPr="00497645" w:rsidRDefault="00690C02" w:rsidP="00481AAB">
            <w:pPr>
              <w:spacing w:after="0" w:line="240" w:lineRule="auto"/>
              <w:jc w:val="right"/>
              <w:rPr>
                <w:rFonts w:ascii="Times New Roman" w:hAnsi="Times New Roman"/>
                <w:sz w:val="20"/>
                <w:szCs w:val="20"/>
              </w:rPr>
            </w:pPr>
            <w:r w:rsidRPr="00497645">
              <w:rPr>
                <w:rFonts w:ascii="Times New Roman" w:hAnsi="Times New Roman"/>
                <w:sz w:val="20"/>
                <w:szCs w:val="20"/>
              </w:rPr>
              <w:t>61 037,7</w:t>
            </w:r>
          </w:p>
        </w:tc>
        <w:tc>
          <w:tcPr>
            <w:tcW w:w="992" w:type="dxa"/>
            <w:shd w:val="clear" w:color="auto" w:fill="FFFFFF" w:themeFill="background1"/>
            <w:vAlign w:val="center"/>
          </w:tcPr>
          <w:p w:rsidR="00690C02" w:rsidRPr="00497645" w:rsidRDefault="00690C02" w:rsidP="00481AAB">
            <w:pPr>
              <w:spacing w:after="0" w:line="240" w:lineRule="auto"/>
              <w:rPr>
                <w:rFonts w:ascii="Times New Roman" w:hAnsi="Times New Roman"/>
                <w:sz w:val="20"/>
                <w:szCs w:val="20"/>
              </w:rPr>
            </w:pPr>
            <w:r w:rsidRPr="00497645">
              <w:rPr>
                <w:rFonts w:ascii="Times New Roman" w:hAnsi="Times New Roman"/>
                <w:sz w:val="20"/>
                <w:szCs w:val="20"/>
              </w:rPr>
              <w:t> </w:t>
            </w:r>
          </w:p>
        </w:tc>
        <w:tc>
          <w:tcPr>
            <w:tcW w:w="992" w:type="dxa"/>
            <w:shd w:val="clear" w:color="auto" w:fill="FFFFFF" w:themeFill="background1"/>
            <w:vAlign w:val="center"/>
          </w:tcPr>
          <w:p w:rsidR="00690C02" w:rsidRPr="00497645" w:rsidRDefault="00690C02" w:rsidP="00481AAB">
            <w:pPr>
              <w:spacing w:after="0" w:line="240" w:lineRule="auto"/>
              <w:rPr>
                <w:rFonts w:ascii="Times New Roman" w:hAnsi="Times New Roman"/>
                <w:sz w:val="20"/>
                <w:szCs w:val="20"/>
              </w:rPr>
            </w:pPr>
            <w:r w:rsidRPr="00497645">
              <w:rPr>
                <w:rFonts w:ascii="Times New Roman" w:hAnsi="Times New Roman"/>
                <w:sz w:val="20"/>
                <w:szCs w:val="20"/>
              </w:rPr>
              <w:t> </w:t>
            </w:r>
          </w:p>
        </w:tc>
        <w:tc>
          <w:tcPr>
            <w:tcW w:w="993" w:type="dxa"/>
            <w:shd w:val="clear" w:color="auto" w:fill="FFFFFF" w:themeFill="background1"/>
            <w:vAlign w:val="center"/>
          </w:tcPr>
          <w:p w:rsidR="00690C02" w:rsidRPr="00497645" w:rsidRDefault="00690C02" w:rsidP="00481AAB">
            <w:pPr>
              <w:spacing w:after="0" w:line="240" w:lineRule="auto"/>
              <w:jc w:val="right"/>
              <w:rPr>
                <w:rFonts w:ascii="Times New Roman" w:hAnsi="Times New Roman"/>
                <w:sz w:val="20"/>
                <w:szCs w:val="20"/>
              </w:rPr>
            </w:pPr>
            <w:r>
              <w:rPr>
                <w:rFonts w:ascii="Times New Roman" w:hAnsi="Times New Roman"/>
                <w:sz w:val="20"/>
                <w:szCs w:val="20"/>
              </w:rPr>
              <w:t>16923,5</w:t>
            </w:r>
          </w:p>
        </w:tc>
        <w:tc>
          <w:tcPr>
            <w:tcW w:w="1275" w:type="dxa"/>
            <w:shd w:val="clear" w:color="auto" w:fill="FFFFFF" w:themeFill="background1"/>
            <w:vAlign w:val="center"/>
          </w:tcPr>
          <w:p w:rsidR="00690C02" w:rsidRPr="00497645" w:rsidRDefault="00690C02" w:rsidP="00481AAB">
            <w:pPr>
              <w:spacing w:after="0" w:line="240" w:lineRule="auto"/>
              <w:rPr>
                <w:rFonts w:ascii="Times New Roman" w:hAnsi="Times New Roman"/>
                <w:sz w:val="20"/>
                <w:szCs w:val="20"/>
              </w:rPr>
            </w:pPr>
            <w:r w:rsidRPr="00497645">
              <w:rPr>
                <w:rFonts w:ascii="Times New Roman" w:hAnsi="Times New Roman"/>
                <w:sz w:val="20"/>
                <w:szCs w:val="20"/>
              </w:rPr>
              <w:t> </w:t>
            </w:r>
          </w:p>
        </w:tc>
        <w:tc>
          <w:tcPr>
            <w:tcW w:w="1701" w:type="dxa"/>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1985" w:type="dxa"/>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r>
      <w:tr w:rsidR="00690C02" w:rsidRPr="00692B05" w:rsidTr="007D27C0">
        <w:trPr>
          <w:trHeight w:val="330"/>
        </w:trPr>
        <w:tc>
          <w:tcPr>
            <w:tcW w:w="539" w:type="dxa"/>
            <w:vMerge w:val="restart"/>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2971" w:type="dxa"/>
            <w:vMerge w:val="restart"/>
            <w:shd w:val="clear" w:color="auto" w:fill="auto"/>
          </w:tcPr>
          <w:p w:rsidR="00690C02" w:rsidRPr="00274808" w:rsidRDefault="00690C02" w:rsidP="00481AAB">
            <w:pPr>
              <w:widowControl w:val="0"/>
              <w:autoSpaceDE w:val="0"/>
              <w:spacing w:after="0" w:line="240" w:lineRule="auto"/>
              <w:rPr>
                <w:rFonts w:ascii="Times New Roman" w:hAnsi="Times New Roman"/>
                <w:b/>
                <w:sz w:val="20"/>
                <w:szCs w:val="20"/>
              </w:rPr>
            </w:pPr>
            <w:r>
              <w:rPr>
                <w:rFonts w:ascii="Times New Roman" w:hAnsi="Times New Roman"/>
                <w:b/>
                <w:sz w:val="20"/>
                <w:szCs w:val="20"/>
              </w:rPr>
              <w:t>Итого по подпрограмме 2</w:t>
            </w:r>
          </w:p>
        </w:tc>
        <w:tc>
          <w:tcPr>
            <w:tcW w:w="1276" w:type="dxa"/>
            <w:shd w:val="clear" w:color="auto" w:fill="auto"/>
          </w:tcPr>
          <w:p w:rsidR="00690C02" w:rsidRPr="00CC651A" w:rsidRDefault="00690C02" w:rsidP="00481AAB">
            <w:pPr>
              <w:spacing w:after="0" w:line="240" w:lineRule="auto"/>
              <w:rPr>
                <w:b/>
                <w:bCs/>
                <w:color w:val="000000"/>
                <w:sz w:val="16"/>
                <w:szCs w:val="16"/>
              </w:rPr>
            </w:pPr>
            <w:r w:rsidRPr="00CC651A">
              <w:rPr>
                <w:b/>
                <w:bCs/>
                <w:color w:val="000000"/>
                <w:sz w:val="16"/>
                <w:szCs w:val="16"/>
              </w:rPr>
              <w:t xml:space="preserve">Итого   </w:t>
            </w:r>
          </w:p>
        </w:tc>
        <w:tc>
          <w:tcPr>
            <w:tcW w:w="1276" w:type="dxa"/>
            <w:vMerge w:val="restart"/>
            <w:shd w:val="clear" w:color="auto" w:fill="auto"/>
          </w:tcPr>
          <w:p w:rsidR="00690C02" w:rsidRPr="00CC651A" w:rsidRDefault="00690C02" w:rsidP="00481AAB">
            <w:pPr>
              <w:widowControl w:val="0"/>
              <w:autoSpaceDE w:val="0"/>
              <w:spacing w:after="0" w:line="240" w:lineRule="auto"/>
              <w:jc w:val="center"/>
              <w:rPr>
                <w:rFonts w:ascii="Times New Roman" w:hAnsi="Times New Roman"/>
                <w:b/>
                <w:sz w:val="20"/>
                <w:szCs w:val="20"/>
              </w:rPr>
            </w:pPr>
            <w:r>
              <w:rPr>
                <w:rFonts w:ascii="Times New Roman" w:hAnsi="Times New Roman"/>
                <w:b/>
                <w:sz w:val="20"/>
                <w:szCs w:val="20"/>
              </w:rPr>
              <w:t>2020-2022</w:t>
            </w:r>
            <w:r w:rsidRPr="00CC651A">
              <w:rPr>
                <w:rFonts w:ascii="Times New Roman" w:hAnsi="Times New Roman"/>
                <w:b/>
                <w:sz w:val="20"/>
                <w:szCs w:val="20"/>
              </w:rPr>
              <w:t>гг</w:t>
            </w:r>
          </w:p>
        </w:tc>
        <w:tc>
          <w:tcPr>
            <w:tcW w:w="1134" w:type="dxa"/>
            <w:shd w:val="clear" w:color="auto" w:fill="auto"/>
          </w:tcPr>
          <w:p w:rsidR="00690C02" w:rsidRPr="00B3228E" w:rsidRDefault="00905666" w:rsidP="00B3228E">
            <w:pPr>
              <w:spacing w:after="0" w:line="240" w:lineRule="auto"/>
              <w:jc w:val="center"/>
              <w:rPr>
                <w:rFonts w:ascii="Times New Roman" w:hAnsi="Times New Roman"/>
                <w:b/>
                <w:sz w:val="20"/>
                <w:szCs w:val="20"/>
              </w:rPr>
            </w:pPr>
            <w:r>
              <w:rPr>
                <w:rFonts w:ascii="Times New Roman" w:hAnsi="Times New Roman"/>
                <w:b/>
                <w:sz w:val="20"/>
                <w:szCs w:val="20"/>
              </w:rPr>
              <w:t>27 587,1</w:t>
            </w:r>
          </w:p>
        </w:tc>
        <w:tc>
          <w:tcPr>
            <w:tcW w:w="992" w:type="dxa"/>
            <w:shd w:val="clear" w:color="auto" w:fill="auto"/>
          </w:tcPr>
          <w:p w:rsidR="00690C02" w:rsidRPr="00B3228E" w:rsidRDefault="00905666" w:rsidP="00B3228E">
            <w:pPr>
              <w:spacing w:after="0" w:line="240" w:lineRule="auto"/>
              <w:jc w:val="center"/>
              <w:rPr>
                <w:rFonts w:ascii="Times New Roman" w:hAnsi="Times New Roman"/>
                <w:b/>
                <w:sz w:val="20"/>
                <w:szCs w:val="20"/>
              </w:rPr>
            </w:pPr>
            <w:r>
              <w:rPr>
                <w:rFonts w:ascii="Times New Roman" w:hAnsi="Times New Roman"/>
                <w:b/>
                <w:sz w:val="20"/>
                <w:szCs w:val="20"/>
              </w:rPr>
              <w:t>17 587,1</w:t>
            </w:r>
          </w:p>
        </w:tc>
        <w:tc>
          <w:tcPr>
            <w:tcW w:w="992" w:type="dxa"/>
            <w:shd w:val="clear" w:color="auto" w:fill="auto"/>
          </w:tcPr>
          <w:p w:rsidR="00690C02" w:rsidRPr="00B3228E" w:rsidRDefault="00905666" w:rsidP="00B3228E">
            <w:pPr>
              <w:spacing w:after="0" w:line="240" w:lineRule="auto"/>
              <w:jc w:val="center"/>
              <w:rPr>
                <w:rFonts w:ascii="Times New Roman" w:hAnsi="Times New Roman"/>
                <w:b/>
                <w:sz w:val="20"/>
                <w:szCs w:val="20"/>
              </w:rPr>
            </w:pPr>
            <w:r>
              <w:rPr>
                <w:rFonts w:ascii="Times New Roman" w:hAnsi="Times New Roman"/>
                <w:b/>
                <w:sz w:val="20"/>
                <w:szCs w:val="20"/>
              </w:rPr>
              <w:t>9</w:t>
            </w:r>
            <w:r w:rsidR="00690C02" w:rsidRPr="00B3228E">
              <w:rPr>
                <w:rFonts w:ascii="Times New Roman" w:hAnsi="Times New Roman"/>
                <w:b/>
                <w:sz w:val="20"/>
                <w:szCs w:val="20"/>
              </w:rPr>
              <w:t xml:space="preserve"> 000,0</w:t>
            </w:r>
          </w:p>
        </w:tc>
        <w:tc>
          <w:tcPr>
            <w:tcW w:w="993" w:type="dxa"/>
          </w:tcPr>
          <w:p w:rsidR="00690C02" w:rsidRPr="00B3228E" w:rsidRDefault="00690C02"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1 000,0</w:t>
            </w:r>
          </w:p>
        </w:tc>
        <w:tc>
          <w:tcPr>
            <w:tcW w:w="1275" w:type="dxa"/>
            <w:shd w:val="clear" w:color="auto" w:fill="auto"/>
          </w:tcPr>
          <w:p w:rsidR="00690C02" w:rsidRPr="00B3228E" w:rsidRDefault="00690C02"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0,0</w:t>
            </w:r>
          </w:p>
        </w:tc>
        <w:tc>
          <w:tcPr>
            <w:tcW w:w="1701" w:type="dxa"/>
            <w:vMerge w:val="restart"/>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r>
              <w:rPr>
                <w:rFonts w:ascii="Times New Roman" w:hAnsi="Times New Roman"/>
                <w:sz w:val="18"/>
                <w:szCs w:val="18"/>
              </w:rPr>
              <w:t xml:space="preserve">МКУ «Служба </w:t>
            </w:r>
            <w:r>
              <w:rPr>
                <w:rFonts w:ascii="Times New Roman" w:hAnsi="Times New Roman"/>
                <w:sz w:val="18"/>
                <w:szCs w:val="18"/>
              </w:rPr>
              <w:lastRenderedPageBreak/>
              <w:t>заказчика» МО г.Волхов</w:t>
            </w:r>
          </w:p>
        </w:tc>
        <w:tc>
          <w:tcPr>
            <w:tcW w:w="1985" w:type="dxa"/>
            <w:vMerge w:val="restart"/>
            <w:shd w:val="clear" w:color="auto" w:fill="auto"/>
          </w:tcPr>
          <w:p w:rsidR="00690C02" w:rsidRPr="00692B05" w:rsidRDefault="00690C02" w:rsidP="00481AAB">
            <w:pPr>
              <w:widowControl w:val="0"/>
              <w:autoSpaceDE w:val="0"/>
              <w:spacing w:after="0" w:line="240" w:lineRule="auto"/>
              <w:rPr>
                <w:rFonts w:ascii="Times New Roman" w:hAnsi="Times New Roman"/>
                <w:sz w:val="20"/>
                <w:szCs w:val="20"/>
              </w:rPr>
            </w:pPr>
          </w:p>
        </w:tc>
      </w:tr>
      <w:tr w:rsidR="00690C02" w:rsidRPr="00692B05" w:rsidTr="007D27C0">
        <w:trPr>
          <w:trHeight w:val="422"/>
        </w:trPr>
        <w:tc>
          <w:tcPr>
            <w:tcW w:w="539"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2971" w:type="dxa"/>
            <w:vMerge/>
            <w:shd w:val="clear" w:color="auto" w:fill="auto"/>
          </w:tcPr>
          <w:p w:rsidR="00690C02" w:rsidRPr="00692B05" w:rsidRDefault="00690C02" w:rsidP="00481AAB">
            <w:pPr>
              <w:widowControl w:val="0"/>
              <w:autoSpaceDE w:val="0"/>
              <w:spacing w:after="0" w:line="240" w:lineRule="auto"/>
              <w:rPr>
                <w:rFonts w:ascii="Times New Roman" w:hAnsi="Times New Roman"/>
                <w:sz w:val="20"/>
                <w:szCs w:val="20"/>
              </w:rPr>
            </w:pPr>
          </w:p>
        </w:tc>
        <w:tc>
          <w:tcPr>
            <w:tcW w:w="1276" w:type="dxa"/>
            <w:shd w:val="clear" w:color="auto" w:fill="auto"/>
          </w:tcPr>
          <w:p w:rsidR="00690C02" w:rsidRPr="00CC651A" w:rsidRDefault="00690C02" w:rsidP="00481AAB">
            <w:pPr>
              <w:spacing w:after="0" w:line="240" w:lineRule="auto"/>
              <w:rPr>
                <w:b/>
                <w:bCs/>
                <w:color w:val="000000"/>
                <w:sz w:val="16"/>
                <w:szCs w:val="16"/>
              </w:rPr>
            </w:pPr>
            <w:r w:rsidRPr="00CC651A">
              <w:rPr>
                <w:b/>
                <w:bCs/>
                <w:color w:val="000000"/>
                <w:sz w:val="16"/>
                <w:szCs w:val="16"/>
              </w:rPr>
              <w:t xml:space="preserve">Бюджет поселения   </w:t>
            </w:r>
          </w:p>
        </w:tc>
        <w:tc>
          <w:tcPr>
            <w:tcW w:w="1276" w:type="dxa"/>
            <w:vMerge/>
            <w:shd w:val="clear" w:color="auto" w:fill="auto"/>
          </w:tcPr>
          <w:p w:rsidR="00690C02" w:rsidRPr="00CC651A" w:rsidRDefault="00690C02" w:rsidP="00481AAB">
            <w:pPr>
              <w:widowControl w:val="0"/>
              <w:autoSpaceDE w:val="0"/>
              <w:spacing w:after="0" w:line="240" w:lineRule="auto"/>
              <w:jc w:val="center"/>
              <w:rPr>
                <w:rFonts w:ascii="Times New Roman" w:hAnsi="Times New Roman"/>
                <w:b/>
                <w:sz w:val="20"/>
                <w:szCs w:val="20"/>
              </w:rPr>
            </w:pPr>
          </w:p>
        </w:tc>
        <w:tc>
          <w:tcPr>
            <w:tcW w:w="1134" w:type="dxa"/>
            <w:shd w:val="clear" w:color="auto" w:fill="auto"/>
          </w:tcPr>
          <w:p w:rsidR="00690C02" w:rsidRPr="00B3228E" w:rsidRDefault="00905666" w:rsidP="00B3228E">
            <w:pPr>
              <w:spacing w:after="0" w:line="240" w:lineRule="auto"/>
              <w:jc w:val="center"/>
              <w:rPr>
                <w:rFonts w:ascii="Times New Roman" w:hAnsi="Times New Roman"/>
                <w:b/>
                <w:sz w:val="20"/>
                <w:szCs w:val="20"/>
              </w:rPr>
            </w:pPr>
            <w:r>
              <w:rPr>
                <w:rFonts w:ascii="Times New Roman" w:hAnsi="Times New Roman"/>
                <w:b/>
                <w:sz w:val="20"/>
                <w:szCs w:val="20"/>
              </w:rPr>
              <w:t>14 755,7</w:t>
            </w:r>
          </w:p>
        </w:tc>
        <w:tc>
          <w:tcPr>
            <w:tcW w:w="992" w:type="dxa"/>
            <w:shd w:val="clear" w:color="auto" w:fill="auto"/>
          </w:tcPr>
          <w:p w:rsidR="00690C02" w:rsidRPr="00B3228E" w:rsidRDefault="00905666" w:rsidP="00B3228E">
            <w:pPr>
              <w:spacing w:after="0" w:line="240" w:lineRule="auto"/>
              <w:jc w:val="center"/>
              <w:rPr>
                <w:rFonts w:ascii="Times New Roman" w:hAnsi="Times New Roman"/>
                <w:b/>
                <w:sz w:val="20"/>
                <w:szCs w:val="20"/>
              </w:rPr>
            </w:pPr>
            <w:r>
              <w:rPr>
                <w:rFonts w:ascii="Times New Roman" w:hAnsi="Times New Roman"/>
                <w:b/>
                <w:sz w:val="20"/>
                <w:szCs w:val="20"/>
              </w:rPr>
              <w:t>4 75</w:t>
            </w:r>
            <w:r w:rsidR="00690C02" w:rsidRPr="00B3228E">
              <w:rPr>
                <w:rFonts w:ascii="Times New Roman" w:hAnsi="Times New Roman"/>
                <w:b/>
                <w:sz w:val="20"/>
                <w:szCs w:val="20"/>
              </w:rPr>
              <w:t>5,7</w:t>
            </w:r>
          </w:p>
        </w:tc>
        <w:tc>
          <w:tcPr>
            <w:tcW w:w="992" w:type="dxa"/>
            <w:shd w:val="clear" w:color="auto" w:fill="auto"/>
          </w:tcPr>
          <w:p w:rsidR="00690C02" w:rsidRPr="00B3228E" w:rsidRDefault="00905666" w:rsidP="00B3228E">
            <w:pPr>
              <w:spacing w:after="0" w:line="240" w:lineRule="auto"/>
              <w:jc w:val="center"/>
              <w:rPr>
                <w:rFonts w:ascii="Times New Roman" w:hAnsi="Times New Roman"/>
                <w:b/>
                <w:sz w:val="20"/>
                <w:szCs w:val="20"/>
              </w:rPr>
            </w:pPr>
            <w:r>
              <w:rPr>
                <w:rFonts w:ascii="Times New Roman" w:hAnsi="Times New Roman"/>
                <w:b/>
                <w:sz w:val="20"/>
                <w:szCs w:val="20"/>
              </w:rPr>
              <w:t>9</w:t>
            </w:r>
            <w:r w:rsidR="00690C02" w:rsidRPr="00B3228E">
              <w:rPr>
                <w:rFonts w:ascii="Times New Roman" w:hAnsi="Times New Roman"/>
                <w:b/>
                <w:sz w:val="20"/>
                <w:szCs w:val="20"/>
              </w:rPr>
              <w:t xml:space="preserve"> 000,0</w:t>
            </w:r>
          </w:p>
        </w:tc>
        <w:tc>
          <w:tcPr>
            <w:tcW w:w="993" w:type="dxa"/>
          </w:tcPr>
          <w:p w:rsidR="00690C02" w:rsidRPr="00B3228E" w:rsidRDefault="00690C02"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1 000,0</w:t>
            </w:r>
          </w:p>
        </w:tc>
        <w:tc>
          <w:tcPr>
            <w:tcW w:w="1275" w:type="dxa"/>
            <w:shd w:val="clear" w:color="auto" w:fill="auto"/>
          </w:tcPr>
          <w:p w:rsidR="00690C02" w:rsidRPr="00B3228E" w:rsidRDefault="00690C02"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0,0</w:t>
            </w:r>
          </w:p>
        </w:tc>
        <w:tc>
          <w:tcPr>
            <w:tcW w:w="1701"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1985" w:type="dxa"/>
            <w:vMerge/>
            <w:shd w:val="clear" w:color="auto" w:fill="auto"/>
          </w:tcPr>
          <w:p w:rsidR="00690C02" w:rsidRPr="00692B05" w:rsidRDefault="00690C02" w:rsidP="00481AAB">
            <w:pPr>
              <w:widowControl w:val="0"/>
              <w:autoSpaceDE w:val="0"/>
              <w:spacing w:after="0" w:line="240" w:lineRule="auto"/>
              <w:rPr>
                <w:rFonts w:ascii="Times New Roman" w:hAnsi="Times New Roman"/>
                <w:sz w:val="20"/>
                <w:szCs w:val="20"/>
              </w:rPr>
            </w:pPr>
          </w:p>
        </w:tc>
      </w:tr>
      <w:tr w:rsidR="00690C02" w:rsidRPr="00692B05" w:rsidTr="007D27C0">
        <w:trPr>
          <w:trHeight w:val="358"/>
        </w:trPr>
        <w:tc>
          <w:tcPr>
            <w:tcW w:w="539"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2971"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690C02" w:rsidRPr="00CC651A" w:rsidRDefault="00690C02" w:rsidP="00481AAB">
            <w:pPr>
              <w:spacing w:after="0" w:line="240" w:lineRule="auto"/>
              <w:rPr>
                <w:b/>
                <w:bCs/>
                <w:color w:val="000000"/>
                <w:sz w:val="16"/>
                <w:szCs w:val="16"/>
              </w:rPr>
            </w:pPr>
            <w:r w:rsidRPr="00CC651A">
              <w:rPr>
                <w:b/>
                <w:bCs/>
                <w:color w:val="000000"/>
                <w:sz w:val="16"/>
                <w:szCs w:val="16"/>
              </w:rPr>
              <w:t>Районный бюджет</w:t>
            </w:r>
          </w:p>
        </w:tc>
        <w:tc>
          <w:tcPr>
            <w:tcW w:w="1276" w:type="dxa"/>
            <w:vMerge/>
            <w:shd w:val="clear" w:color="auto" w:fill="auto"/>
          </w:tcPr>
          <w:p w:rsidR="00690C02" w:rsidRPr="00CC651A" w:rsidRDefault="00690C02" w:rsidP="00481AAB">
            <w:pPr>
              <w:widowControl w:val="0"/>
              <w:autoSpaceDE w:val="0"/>
              <w:spacing w:after="0" w:line="240" w:lineRule="auto"/>
              <w:jc w:val="center"/>
              <w:rPr>
                <w:rFonts w:ascii="Times New Roman" w:hAnsi="Times New Roman"/>
                <w:b/>
                <w:sz w:val="20"/>
                <w:szCs w:val="20"/>
              </w:rPr>
            </w:pPr>
          </w:p>
        </w:tc>
        <w:tc>
          <w:tcPr>
            <w:tcW w:w="1134" w:type="dxa"/>
            <w:shd w:val="clear" w:color="auto" w:fill="auto"/>
          </w:tcPr>
          <w:p w:rsidR="00690C02" w:rsidRPr="00B3228E" w:rsidRDefault="00690C02"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0,0</w:t>
            </w:r>
          </w:p>
        </w:tc>
        <w:tc>
          <w:tcPr>
            <w:tcW w:w="992" w:type="dxa"/>
            <w:shd w:val="clear" w:color="auto" w:fill="auto"/>
          </w:tcPr>
          <w:p w:rsidR="00690C02" w:rsidRPr="00B3228E" w:rsidRDefault="00690C02"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0,0</w:t>
            </w:r>
          </w:p>
        </w:tc>
        <w:tc>
          <w:tcPr>
            <w:tcW w:w="992" w:type="dxa"/>
            <w:shd w:val="clear" w:color="auto" w:fill="auto"/>
          </w:tcPr>
          <w:p w:rsidR="00690C02" w:rsidRPr="00B3228E" w:rsidRDefault="00690C02"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0,0</w:t>
            </w:r>
          </w:p>
        </w:tc>
        <w:tc>
          <w:tcPr>
            <w:tcW w:w="993" w:type="dxa"/>
          </w:tcPr>
          <w:p w:rsidR="00690C02" w:rsidRPr="00B3228E" w:rsidRDefault="00690C02"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0,0</w:t>
            </w:r>
          </w:p>
        </w:tc>
        <w:tc>
          <w:tcPr>
            <w:tcW w:w="1275" w:type="dxa"/>
            <w:shd w:val="clear" w:color="auto" w:fill="auto"/>
          </w:tcPr>
          <w:p w:rsidR="00690C02" w:rsidRPr="00B3228E" w:rsidRDefault="00690C02"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0,0</w:t>
            </w:r>
          </w:p>
        </w:tc>
        <w:tc>
          <w:tcPr>
            <w:tcW w:w="1701"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1985"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r>
      <w:tr w:rsidR="00690C02" w:rsidRPr="00692B05" w:rsidTr="007D27C0">
        <w:tc>
          <w:tcPr>
            <w:tcW w:w="539"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2971"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690C02" w:rsidRPr="00CC651A" w:rsidRDefault="00690C02" w:rsidP="00481AAB">
            <w:pPr>
              <w:spacing w:after="0" w:line="240" w:lineRule="auto"/>
              <w:rPr>
                <w:b/>
                <w:bCs/>
                <w:color w:val="000000"/>
                <w:sz w:val="16"/>
                <w:szCs w:val="16"/>
              </w:rPr>
            </w:pPr>
            <w:r w:rsidRPr="00CC651A">
              <w:rPr>
                <w:b/>
                <w:bCs/>
                <w:color w:val="000000"/>
                <w:sz w:val="16"/>
                <w:szCs w:val="16"/>
              </w:rPr>
              <w:t>Областной бюджет</w:t>
            </w:r>
          </w:p>
        </w:tc>
        <w:tc>
          <w:tcPr>
            <w:tcW w:w="1276" w:type="dxa"/>
            <w:vMerge/>
            <w:shd w:val="clear" w:color="auto" w:fill="auto"/>
          </w:tcPr>
          <w:p w:rsidR="00690C02" w:rsidRPr="00CC651A" w:rsidRDefault="00690C02" w:rsidP="00481AAB">
            <w:pPr>
              <w:widowControl w:val="0"/>
              <w:autoSpaceDE w:val="0"/>
              <w:spacing w:after="0" w:line="240" w:lineRule="auto"/>
              <w:jc w:val="center"/>
              <w:rPr>
                <w:rFonts w:ascii="Times New Roman" w:hAnsi="Times New Roman"/>
                <w:b/>
                <w:sz w:val="20"/>
                <w:szCs w:val="20"/>
              </w:rPr>
            </w:pPr>
          </w:p>
        </w:tc>
        <w:tc>
          <w:tcPr>
            <w:tcW w:w="1134" w:type="dxa"/>
            <w:shd w:val="clear" w:color="auto" w:fill="auto"/>
          </w:tcPr>
          <w:p w:rsidR="00690C02" w:rsidRPr="00B3228E" w:rsidRDefault="00905666" w:rsidP="00B3228E">
            <w:pPr>
              <w:spacing w:after="0" w:line="240" w:lineRule="auto"/>
              <w:jc w:val="center"/>
              <w:rPr>
                <w:rFonts w:ascii="Times New Roman" w:hAnsi="Times New Roman"/>
                <w:b/>
                <w:sz w:val="20"/>
                <w:szCs w:val="20"/>
              </w:rPr>
            </w:pPr>
            <w:r>
              <w:rPr>
                <w:rFonts w:ascii="Times New Roman" w:hAnsi="Times New Roman"/>
                <w:b/>
                <w:sz w:val="20"/>
                <w:szCs w:val="20"/>
              </w:rPr>
              <w:t>12 831,4</w:t>
            </w:r>
          </w:p>
        </w:tc>
        <w:tc>
          <w:tcPr>
            <w:tcW w:w="992" w:type="dxa"/>
            <w:shd w:val="clear" w:color="auto" w:fill="auto"/>
          </w:tcPr>
          <w:p w:rsidR="00690C02" w:rsidRPr="00B3228E" w:rsidRDefault="00905666" w:rsidP="00B3228E">
            <w:pPr>
              <w:spacing w:after="0" w:line="240" w:lineRule="auto"/>
              <w:jc w:val="center"/>
              <w:rPr>
                <w:rFonts w:ascii="Times New Roman" w:hAnsi="Times New Roman"/>
                <w:b/>
                <w:sz w:val="20"/>
                <w:szCs w:val="20"/>
              </w:rPr>
            </w:pPr>
            <w:r>
              <w:rPr>
                <w:rFonts w:ascii="Times New Roman" w:hAnsi="Times New Roman"/>
                <w:b/>
                <w:sz w:val="20"/>
                <w:szCs w:val="20"/>
              </w:rPr>
              <w:t>12 831,4</w:t>
            </w:r>
          </w:p>
        </w:tc>
        <w:tc>
          <w:tcPr>
            <w:tcW w:w="992" w:type="dxa"/>
            <w:shd w:val="clear" w:color="auto" w:fill="auto"/>
          </w:tcPr>
          <w:p w:rsidR="00690C02" w:rsidRPr="00B3228E" w:rsidRDefault="00690C02"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0,0</w:t>
            </w:r>
          </w:p>
        </w:tc>
        <w:tc>
          <w:tcPr>
            <w:tcW w:w="993" w:type="dxa"/>
          </w:tcPr>
          <w:p w:rsidR="00690C02" w:rsidRPr="00B3228E" w:rsidRDefault="00690C02"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0,0</w:t>
            </w:r>
          </w:p>
        </w:tc>
        <w:tc>
          <w:tcPr>
            <w:tcW w:w="1275" w:type="dxa"/>
            <w:shd w:val="clear" w:color="auto" w:fill="auto"/>
          </w:tcPr>
          <w:p w:rsidR="00690C02" w:rsidRPr="00B3228E" w:rsidRDefault="00690C02"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0,0</w:t>
            </w:r>
          </w:p>
        </w:tc>
        <w:tc>
          <w:tcPr>
            <w:tcW w:w="1701"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c>
          <w:tcPr>
            <w:tcW w:w="1985" w:type="dxa"/>
            <w:vMerge/>
            <w:shd w:val="clear" w:color="auto" w:fill="auto"/>
          </w:tcPr>
          <w:p w:rsidR="00690C02" w:rsidRPr="00692B05" w:rsidRDefault="00690C02" w:rsidP="00481AAB">
            <w:pPr>
              <w:widowControl w:val="0"/>
              <w:autoSpaceDE w:val="0"/>
              <w:spacing w:after="0" w:line="240" w:lineRule="auto"/>
              <w:jc w:val="center"/>
              <w:rPr>
                <w:rFonts w:ascii="Times New Roman" w:hAnsi="Times New Roman"/>
                <w:sz w:val="20"/>
                <w:szCs w:val="20"/>
              </w:rPr>
            </w:pPr>
          </w:p>
        </w:tc>
      </w:tr>
      <w:tr w:rsidR="00905666" w:rsidRPr="00692B05" w:rsidTr="00AE3220">
        <w:tc>
          <w:tcPr>
            <w:tcW w:w="15134" w:type="dxa"/>
            <w:gridSpan w:val="11"/>
            <w:shd w:val="clear" w:color="auto" w:fill="auto"/>
          </w:tcPr>
          <w:p w:rsidR="00905666" w:rsidRPr="00905666" w:rsidRDefault="00905666" w:rsidP="00481AAB">
            <w:pPr>
              <w:widowControl w:val="0"/>
              <w:autoSpaceDE w:val="0"/>
              <w:spacing w:after="0" w:line="240" w:lineRule="auto"/>
              <w:jc w:val="center"/>
              <w:rPr>
                <w:rFonts w:ascii="Times New Roman" w:hAnsi="Times New Roman"/>
                <w:b/>
                <w:sz w:val="20"/>
                <w:szCs w:val="20"/>
              </w:rPr>
            </w:pPr>
            <w:r w:rsidRPr="00905666">
              <w:rPr>
                <w:rFonts w:ascii="Times New Roman" w:hAnsi="Times New Roman"/>
                <w:b/>
                <w:sz w:val="20"/>
                <w:szCs w:val="20"/>
              </w:rPr>
              <w:t>Подпрограмма 3   «Обращение с  отходами МО город Волхов»</w:t>
            </w:r>
          </w:p>
        </w:tc>
      </w:tr>
      <w:tr w:rsidR="00EC64D7" w:rsidRPr="00692B05" w:rsidTr="00AE3220">
        <w:trPr>
          <w:trHeight w:val="330"/>
        </w:trPr>
        <w:tc>
          <w:tcPr>
            <w:tcW w:w="539" w:type="dxa"/>
            <w:vMerge w:val="restart"/>
            <w:shd w:val="clear" w:color="auto" w:fill="auto"/>
          </w:tcPr>
          <w:p w:rsidR="00EC64D7" w:rsidRPr="00692B05" w:rsidRDefault="00EC64D7" w:rsidP="00AE3220">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w:t>
            </w:r>
          </w:p>
        </w:tc>
        <w:tc>
          <w:tcPr>
            <w:tcW w:w="2971" w:type="dxa"/>
            <w:vMerge w:val="restart"/>
            <w:shd w:val="clear" w:color="auto" w:fill="auto"/>
          </w:tcPr>
          <w:p w:rsidR="00EC64D7" w:rsidRPr="00EC64D7" w:rsidRDefault="00EC64D7" w:rsidP="00EC64D7">
            <w:pPr>
              <w:spacing w:after="0" w:line="240" w:lineRule="auto"/>
              <w:rPr>
                <w:rFonts w:ascii="Times New Roman" w:hAnsi="Times New Roman"/>
                <w:sz w:val="20"/>
                <w:szCs w:val="20"/>
              </w:rPr>
            </w:pPr>
            <w:r w:rsidRPr="00EC64D7">
              <w:rPr>
                <w:rFonts w:ascii="Times New Roman" w:hAnsi="Times New Roman"/>
                <w:b/>
                <w:sz w:val="20"/>
                <w:szCs w:val="20"/>
              </w:rPr>
              <w:t>Основное мероприятие:</w:t>
            </w:r>
            <w:r w:rsidRPr="00EC64D7">
              <w:rPr>
                <w:rFonts w:ascii="Times New Roman" w:hAnsi="Times New Roman"/>
                <w:sz w:val="20"/>
                <w:szCs w:val="20"/>
              </w:rPr>
              <w:br/>
              <w:t>Реализация мероприятий, направленных на снижение негативного воздействия отходов потребления на окружающую среду</w:t>
            </w:r>
          </w:p>
        </w:tc>
        <w:tc>
          <w:tcPr>
            <w:tcW w:w="1276" w:type="dxa"/>
            <w:shd w:val="clear" w:color="auto" w:fill="auto"/>
          </w:tcPr>
          <w:p w:rsidR="00EC64D7" w:rsidRPr="00EC64D7" w:rsidRDefault="00EC64D7" w:rsidP="00EC64D7">
            <w:pPr>
              <w:spacing w:after="0" w:line="240" w:lineRule="auto"/>
              <w:rPr>
                <w:bCs/>
                <w:color w:val="000000"/>
                <w:sz w:val="16"/>
                <w:szCs w:val="16"/>
              </w:rPr>
            </w:pPr>
            <w:r w:rsidRPr="00EC64D7">
              <w:rPr>
                <w:bCs/>
                <w:color w:val="000000"/>
                <w:sz w:val="16"/>
                <w:szCs w:val="16"/>
              </w:rPr>
              <w:t xml:space="preserve">Итого         </w:t>
            </w:r>
          </w:p>
        </w:tc>
        <w:tc>
          <w:tcPr>
            <w:tcW w:w="1276" w:type="dxa"/>
            <w:vMerge w:val="restart"/>
            <w:shd w:val="clear" w:color="auto" w:fill="auto"/>
          </w:tcPr>
          <w:p w:rsidR="00EC64D7" w:rsidRDefault="00EC64D7" w:rsidP="00EC64D7">
            <w:pPr>
              <w:widowControl w:val="0"/>
              <w:autoSpaceDE w:val="0"/>
              <w:spacing w:after="0" w:line="240" w:lineRule="auto"/>
              <w:jc w:val="center"/>
              <w:rPr>
                <w:color w:val="000000"/>
                <w:sz w:val="20"/>
                <w:szCs w:val="20"/>
              </w:rPr>
            </w:pPr>
            <w:r>
              <w:rPr>
                <w:rFonts w:ascii="Times New Roman" w:hAnsi="Times New Roman"/>
                <w:sz w:val="20"/>
                <w:szCs w:val="20"/>
              </w:rPr>
              <w:t>2022-2033гг</w:t>
            </w:r>
          </w:p>
        </w:tc>
        <w:tc>
          <w:tcPr>
            <w:tcW w:w="1134" w:type="dxa"/>
            <w:shd w:val="clear" w:color="auto" w:fill="auto"/>
          </w:tcPr>
          <w:p w:rsidR="00EC64D7" w:rsidRPr="00EC64D7"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2 100,0</w:t>
            </w:r>
          </w:p>
        </w:tc>
        <w:tc>
          <w:tcPr>
            <w:tcW w:w="992" w:type="dxa"/>
            <w:shd w:val="clear" w:color="auto" w:fill="auto"/>
          </w:tcPr>
          <w:p w:rsidR="00EC64D7" w:rsidRPr="00EC64D7"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992" w:type="dxa"/>
            <w:shd w:val="clear" w:color="auto" w:fill="auto"/>
          </w:tcPr>
          <w:p w:rsidR="00EC64D7" w:rsidRPr="00EC64D7"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993" w:type="dxa"/>
          </w:tcPr>
          <w:p w:rsidR="00EC64D7" w:rsidRPr="00EC64D7"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2 100,0</w:t>
            </w:r>
          </w:p>
        </w:tc>
        <w:tc>
          <w:tcPr>
            <w:tcW w:w="1275" w:type="dxa"/>
            <w:shd w:val="clear" w:color="auto" w:fill="auto"/>
          </w:tcPr>
          <w:p w:rsidR="00EC64D7" w:rsidRPr="00EC64D7"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1701" w:type="dxa"/>
            <w:vMerge w:val="restart"/>
            <w:shd w:val="clear" w:color="auto" w:fill="auto"/>
          </w:tcPr>
          <w:p w:rsidR="00EC64D7" w:rsidRDefault="00EC64D7" w:rsidP="00EC64D7">
            <w:pPr>
              <w:spacing w:after="0" w:line="240" w:lineRule="auto"/>
              <w:rPr>
                <w:color w:val="000000"/>
                <w:sz w:val="20"/>
                <w:szCs w:val="20"/>
              </w:rPr>
            </w:pPr>
            <w:r>
              <w:rPr>
                <w:color w:val="000000"/>
                <w:sz w:val="20"/>
                <w:szCs w:val="20"/>
              </w:rPr>
              <w:t> </w:t>
            </w:r>
          </w:p>
        </w:tc>
        <w:tc>
          <w:tcPr>
            <w:tcW w:w="1985" w:type="dxa"/>
            <w:vMerge w:val="restart"/>
            <w:shd w:val="clear" w:color="auto" w:fill="auto"/>
          </w:tcPr>
          <w:p w:rsidR="00EC64D7" w:rsidRDefault="00EC64D7" w:rsidP="00EC64D7">
            <w:pPr>
              <w:spacing w:after="0" w:line="240" w:lineRule="auto"/>
              <w:jc w:val="center"/>
              <w:rPr>
                <w:color w:val="000000"/>
                <w:sz w:val="20"/>
                <w:szCs w:val="20"/>
              </w:rPr>
            </w:pPr>
            <w:r w:rsidRPr="00EC64D7">
              <w:rPr>
                <w:rFonts w:ascii="Times New Roman" w:hAnsi="Times New Roman"/>
                <w:sz w:val="18"/>
                <w:szCs w:val="18"/>
              </w:rPr>
              <w:t>Увеличение количества  мест (площадок) накопления твердых коммунальных отходов</w:t>
            </w:r>
          </w:p>
        </w:tc>
      </w:tr>
      <w:tr w:rsidR="00EC64D7" w:rsidRPr="00692B05" w:rsidTr="00AE3220">
        <w:trPr>
          <w:trHeight w:val="422"/>
        </w:trPr>
        <w:tc>
          <w:tcPr>
            <w:tcW w:w="539" w:type="dxa"/>
            <w:vMerge/>
            <w:shd w:val="clear" w:color="auto" w:fill="auto"/>
          </w:tcPr>
          <w:p w:rsidR="00EC64D7" w:rsidRPr="00692B05" w:rsidRDefault="00EC64D7" w:rsidP="00AE3220">
            <w:pPr>
              <w:widowControl w:val="0"/>
              <w:autoSpaceDE w:val="0"/>
              <w:spacing w:after="0" w:line="240" w:lineRule="auto"/>
              <w:jc w:val="center"/>
              <w:rPr>
                <w:rFonts w:ascii="Times New Roman" w:hAnsi="Times New Roman"/>
                <w:sz w:val="20"/>
                <w:szCs w:val="20"/>
              </w:rPr>
            </w:pPr>
          </w:p>
        </w:tc>
        <w:tc>
          <w:tcPr>
            <w:tcW w:w="2971" w:type="dxa"/>
            <w:vMerge/>
            <w:shd w:val="clear" w:color="auto" w:fill="auto"/>
            <w:vAlign w:val="center"/>
          </w:tcPr>
          <w:p w:rsidR="00EC64D7" w:rsidRPr="00692B05" w:rsidRDefault="00EC64D7" w:rsidP="00EC64D7">
            <w:pPr>
              <w:widowControl w:val="0"/>
              <w:autoSpaceDE w:val="0"/>
              <w:spacing w:after="0" w:line="240" w:lineRule="auto"/>
              <w:rPr>
                <w:rFonts w:ascii="Times New Roman" w:hAnsi="Times New Roman"/>
                <w:sz w:val="20"/>
                <w:szCs w:val="20"/>
              </w:rPr>
            </w:pPr>
          </w:p>
        </w:tc>
        <w:tc>
          <w:tcPr>
            <w:tcW w:w="1276" w:type="dxa"/>
            <w:shd w:val="clear" w:color="auto" w:fill="auto"/>
          </w:tcPr>
          <w:p w:rsidR="00EC64D7" w:rsidRPr="00345174" w:rsidRDefault="00EC64D7" w:rsidP="00EC64D7">
            <w:pPr>
              <w:spacing w:after="0" w:line="240" w:lineRule="auto"/>
              <w:rPr>
                <w:bCs/>
                <w:color w:val="000000"/>
                <w:sz w:val="16"/>
                <w:szCs w:val="16"/>
              </w:rPr>
            </w:pPr>
            <w:r w:rsidRPr="00EC64D7">
              <w:rPr>
                <w:bCs/>
                <w:color w:val="000000"/>
                <w:sz w:val="16"/>
                <w:szCs w:val="16"/>
              </w:rPr>
              <w:t>бюджет поселения</w:t>
            </w:r>
          </w:p>
        </w:tc>
        <w:tc>
          <w:tcPr>
            <w:tcW w:w="1276" w:type="dxa"/>
            <w:vMerge/>
            <w:shd w:val="clear" w:color="auto" w:fill="auto"/>
            <w:vAlign w:val="center"/>
          </w:tcPr>
          <w:p w:rsidR="00EC64D7" w:rsidRPr="00692B05" w:rsidRDefault="00EC64D7" w:rsidP="00EC64D7">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EC64D7" w:rsidRPr="00B3228E"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2 100,0</w:t>
            </w:r>
          </w:p>
        </w:tc>
        <w:tc>
          <w:tcPr>
            <w:tcW w:w="992" w:type="dxa"/>
            <w:shd w:val="clear" w:color="auto" w:fill="auto"/>
          </w:tcPr>
          <w:p w:rsidR="00EC64D7" w:rsidRPr="00B3228E"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992" w:type="dxa"/>
            <w:shd w:val="clear" w:color="auto" w:fill="auto"/>
          </w:tcPr>
          <w:p w:rsidR="00EC64D7" w:rsidRPr="00B3228E"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993" w:type="dxa"/>
          </w:tcPr>
          <w:p w:rsidR="00EC64D7" w:rsidRPr="00B3228E"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2 100,0</w:t>
            </w:r>
          </w:p>
        </w:tc>
        <w:tc>
          <w:tcPr>
            <w:tcW w:w="1275" w:type="dxa"/>
            <w:shd w:val="clear" w:color="auto" w:fill="auto"/>
          </w:tcPr>
          <w:p w:rsidR="00EC64D7" w:rsidRPr="00B3228E"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1701" w:type="dxa"/>
            <w:vMerge/>
            <w:shd w:val="clear" w:color="auto" w:fill="auto"/>
            <w:vAlign w:val="center"/>
          </w:tcPr>
          <w:p w:rsidR="00EC64D7" w:rsidRPr="00692B05" w:rsidRDefault="00EC64D7" w:rsidP="00EC64D7">
            <w:pPr>
              <w:widowControl w:val="0"/>
              <w:autoSpaceDE w:val="0"/>
              <w:spacing w:after="0" w:line="240" w:lineRule="auto"/>
              <w:jc w:val="center"/>
              <w:rPr>
                <w:rFonts w:ascii="Times New Roman" w:hAnsi="Times New Roman"/>
                <w:sz w:val="20"/>
                <w:szCs w:val="20"/>
              </w:rPr>
            </w:pPr>
          </w:p>
        </w:tc>
        <w:tc>
          <w:tcPr>
            <w:tcW w:w="1985" w:type="dxa"/>
            <w:vMerge/>
            <w:shd w:val="clear" w:color="auto" w:fill="auto"/>
            <w:vAlign w:val="center"/>
          </w:tcPr>
          <w:p w:rsidR="00EC64D7" w:rsidRPr="00692B05" w:rsidRDefault="00EC64D7" w:rsidP="00EC64D7">
            <w:pPr>
              <w:widowControl w:val="0"/>
              <w:autoSpaceDE w:val="0"/>
              <w:spacing w:after="0" w:line="240" w:lineRule="auto"/>
              <w:rPr>
                <w:rFonts w:ascii="Times New Roman" w:hAnsi="Times New Roman"/>
                <w:sz w:val="20"/>
                <w:szCs w:val="20"/>
              </w:rPr>
            </w:pPr>
          </w:p>
        </w:tc>
      </w:tr>
      <w:tr w:rsidR="00EC64D7" w:rsidRPr="00692B05" w:rsidTr="00AE3220">
        <w:trPr>
          <w:trHeight w:val="358"/>
        </w:trPr>
        <w:tc>
          <w:tcPr>
            <w:tcW w:w="539" w:type="dxa"/>
            <w:vMerge/>
            <w:shd w:val="clear" w:color="auto" w:fill="auto"/>
          </w:tcPr>
          <w:p w:rsidR="00EC64D7" w:rsidRPr="00692B05" w:rsidRDefault="00EC64D7" w:rsidP="00AE3220">
            <w:pPr>
              <w:widowControl w:val="0"/>
              <w:autoSpaceDE w:val="0"/>
              <w:spacing w:after="0" w:line="240" w:lineRule="auto"/>
              <w:jc w:val="center"/>
              <w:rPr>
                <w:rFonts w:ascii="Times New Roman" w:hAnsi="Times New Roman"/>
                <w:sz w:val="20"/>
                <w:szCs w:val="20"/>
              </w:rPr>
            </w:pPr>
          </w:p>
        </w:tc>
        <w:tc>
          <w:tcPr>
            <w:tcW w:w="2971" w:type="dxa"/>
            <w:vMerge/>
            <w:shd w:val="clear" w:color="auto" w:fill="auto"/>
            <w:vAlign w:val="center"/>
          </w:tcPr>
          <w:p w:rsidR="00EC64D7" w:rsidRPr="00692B05" w:rsidRDefault="00EC64D7" w:rsidP="00EC64D7">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EC64D7" w:rsidRPr="00FE4128" w:rsidRDefault="00EC64D7" w:rsidP="00EC64D7">
            <w:pPr>
              <w:spacing w:after="0" w:line="240" w:lineRule="auto"/>
              <w:rPr>
                <w:bCs/>
                <w:color w:val="000000"/>
                <w:sz w:val="16"/>
                <w:szCs w:val="16"/>
              </w:rPr>
            </w:pPr>
            <w:r w:rsidRPr="00EC64D7">
              <w:rPr>
                <w:bCs/>
                <w:color w:val="000000"/>
                <w:sz w:val="16"/>
                <w:szCs w:val="16"/>
              </w:rPr>
              <w:t>ра</w:t>
            </w:r>
            <w:r w:rsidR="009A7940">
              <w:rPr>
                <w:bCs/>
                <w:color w:val="000000"/>
                <w:sz w:val="16"/>
                <w:szCs w:val="16"/>
              </w:rPr>
              <w:t>й</w:t>
            </w:r>
            <w:bookmarkStart w:id="1" w:name="_GoBack"/>
            <w:bookmarkEnd w:id="1"/>
            <w:r w:rsidRPr="00EC64D7">
              <w:rPr>
                <w:bCs/>
                <w:color w:val="000000"/>
                <w:sz w:val="16"/>
                <w:szCs w:val="16"/>
              </w:rPr>
              <w:t>онный бюджет</w:t>
            </w:r>
          </w:p>
        </w:tc>
        <w:tc>
          <w:tcPr>
            <w:tcW w:w="1276" w:type="dxa"/>
            <w:vMerge/>
            <w:shd w:val="clear" w:color="auto" w:fill="auto"/>
            <w:vAlign w:val="center"/>
          </w:tcPr>
          <w:p w:rsidR="00EC64D7" w:rsidRPr="00692B05" w:rsidRDefault="00EC64D7" w:rsidP="00EC64D7">
            <w:pPr>
              <w:widowControl w:val="0"/>
              <w:autoSpaceDE w:val="0"/>
              <w:spacing w:after="0" w:line="240" w:lineRule="auto"/>
              <w:jc w:val="center"/>
              <w:rPr>
                <w:rFonts w:ascii="Times New Roman" w:hAnsi="Times New Roman"/>
                <w:sz w:val="20"/>
                <w:szCs w:val="20"/>
              </w:rPr>
            </w:pPr>
          </w:p>
        </w:tc>
        <w:tc>
          <w:tcPr>
            <w:tcW w:w="1134" w:type="dxa"/>
            <w:tcBorders>
              <w:bottom w:val="single" w:sz="4" w:space="0" w:color="auto"/>
            </w:tcBorders>
            <w:shd w:val="clear" w:color="auto" w:fill="auto"/>
          </w:tcPr>
          <w:p w:rsidR="00EC64D7" w:rsidRPr="00B3228E"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992" w:type="dxa"/>
            <w:tcBorders>
              <w:bottom w:val="single" w:sz="4" w:space="0" w:color="auto"/>
            </w:tcBorders>
            <w:shd w:val="clear" w:color="auto" w:fill="auto"/>
          </w:tcPr>
          <w:p w:rsidR="00EC64D7" w:rsidRPr="00B3228E"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992" w:type="dxa"/>
            <w:tcBorders>
              <w:bottom w:val="single" w:sz="4" w:space="0" w:color="auto"/>
            </w:tcBorders>
            <w:shd w:val="clear" w:color="auto" w:fill="auto"/>
          </w:tcPr>
          <w:p w:rsidR="00EC64D7" w:rsidRPr="00B3228E"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993" w:type="dxa"/>
            <w:tcBorders>
              <w:bottom w:val="single" w:sz="4" w:space="0" w:color="auto"/>
            </w:tcBorders>
          </w:tcPr>
          <w:p w:rsidR="00EC64D7" w:rsidRPr="00B3228E"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1275" w:type="dxa"/>
            <w:tcBorders>
              <w:bottom w:val="single" w:sz="4" w:space="0" w:color="auto"/>
            </w:tcBorders>
            <w:shd w:val="clear" w:color="auto" w:fill="auto"/>
          </w:tcPr>
          <w:p w:rsidR="00EC64D7" w:rsidRPr="00B3228E"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1701" w:type="dxa"/>
            <w:vMerge/>
            <w:shd w:val="clear" w:color="auto" w:fill="auto"/>
            <w:vAlign w:val="center"/>
          </w:tcPr>
          <w:p w:rsidR="00EC64D7" w:rsidRPr="00692B05" w:rsidRDefault="00EC64D7" w:rsidP="00EC64D7">
            <w:pPr>
              <w:widowControl w:val="0"/>
              <w:autoSpaceDE w:val="0"/>
              <w:spacing w:after="0" w:line="240" w:lineRule="auto"/>
              <w:jc w:val="center"/>
              <w:rPr>
                <w:rFonts w:ascii="Times New Roman" w:hAnsi="Times New Roman"/>
                <w:sz w:val="20"/>
                <w:szCs w:val="20"/>
              </w:rPr>
            </w:pPr>
          </w:p>
        </w:tc>
        <w:tc>
          <w:tcPr>
            <w:tcW w:w="1985" w:type="dxa"/>
            <w:vMerge/>
            <w:shd w:val="clear" w:color="auto" w:fill="auto"/>
            <w:vAlign w:val="center"/>
          </w:tcPr>
          <w:p w:rsidR="00EC64D7" w:rsidRPr="00692B05" w:rsidRDefault="00EC64D7" w:rsidP="00EC64D7">
            <w:pPr>
              <w:widowControl w:val="0"/>
              <w:autoSpaceDE w:val="0"/>
              <w:spacing w:after="0" w:line="240" w:lineRule="auto"/>
              <w:jc w:val="center"/>
              <w:rPr>
                <w:rFonts w:ascii="Times New Roman" w:hAnsi="Times New Roman"/>
                <w:sz w:val="20"/>
                <w:szCs w:val="20"/>
              </w:rPr>
            </w:pPr>
          </w:p>
        </w:tc>
      </w:tr>
      <w:tr w:rsidR="00EC64D7" w:rsidRPr="00692B05" w:rsidTr="00AE3220">
        <w:tc>
          <w:tcPr>
            <w:tcW w:w="539" w:type="dxa"/>
            <w:vMerge/>
            <w:shd w:val="clear" w:color="auto" w:fill="auto"/>
          </w:tcPr>
          <w:p w:rsidR="00EC64D7" w:rsidRPr="00692B05" w:rsidRDefault="00EC64D7" w:rsidP="00AE3220">
            <w:pPr>
              <w:widowControl w:val="0"/>
              <w:autoSpaceDE w:val="0"/>
              <w:spacing w:after="0" w:line="240" w:lineRule="auto"/>
              <w:jc w:val="center"/>
              <w:rPr>
                <w:rFonts w:ascii="Times New Roman" w:hAnsi="Times New Roman"/>
                <w:sz w:val="20"/>
                <w:szCs w:val="20"/>
              </w:rPr>
            </w:pPr>
          </w:p>
        </w:tc>
        <w:tc>
          <w:tcPr>
            <w:tcW w:w="2971" w:type="dxa"/>
            <w:vMerge/>
            <w:shd w:val="clear" w:color="auto" w:fill="auto"/>
            <w:vAlign w:val="center"/>
          </w:tcPr>
          <w:p w:rsidR="00EC64D7" w:rsidRPr="00692B05" w:rsidRDefault="00EC64D7" w:rsidP="00EC64D7">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EC64D7" w:rsidRPr="00FE4128" w:rsidRDefault="00EC64D7" w:rsidP="00EC64D7">
            <w:pPr>
              <w:spacing w:after="0" w:line="240" w:lineRule="auto"/>
              <w:rPr>
                <w:bCs/>
                <w:color w:val="000000"/>
                <w:sz w:val="16"/>
                <w:szCs w:val="16"/>
              </w:rPr>
            </w:pPr>
            <w:r w:rsidRPr="00EC64D7">
              <w:rPr>
                <w:bCs/>
                <w:color w:val="000000"/>
                <w:sz w:val="16"/>
                <w:szCs w:val="16"/>
              </w:rPr>
              <w:t>областной  бюджет</w:t>
            </w:r>
          </w:p>
        </w:tc>
        <w:tc>
          <w:tcPr>
            <w:tcW w:w="1276" w:type="dxa"/>
            <w:vMerge/>
            <w:shd w:val="clear" w:color="auto" w:fill="auto"/>
            <w:vAlign w:val="center"/>
          </w:tcPr>
          <w:p w:rsidR="00EC64D7" w:rsidRPr="00692B05" w:rsidRDefault="00EC64D7" w:rsidP="00EC64D7">
            <w:pPr>
              <w:widowControl w:val="0"/>
              <w:autoSpaceDE w:val="0"/>
              <w:spacing w:after="0" w:line="240" w:lineRule="auto"/>
              <w:jc w:val="center"/>
              <w:rPr>
                <w:rFonts w:ascii="Times New Roman" w:hAnsi="Times New Roman"/>
                <w:sz w:val="20"/>
                <w:szCs w:val="20"/>
              </w:rPr>
            </w:pPr>
          </w:p>
        </w:tc>
        <w:tc>
          <w:tcPr>
            <w:tcW w:w="1134" w:type="dxa"/>
            <w:tcBorders>
              <w:bottom w:val="single" w:sz="4" w:space="0" w:color="auto"/>
            </w:tcBorders>
            <w:shd w:val="clear" w:color="auto" w:fill="auto"/>
          </w:tcPr>
          <w:p w:rsidR="00EC64D7" w:rsidRPr="00B3228E"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992" w:type="dxa"/>
            <w:tcBorders>
              <w:bottom w:val="single" w:sz="4" w:space="0" w:color="auto"/>
            </w:tcBorders>
            <w:shd w:val="clear" w:color="auto" w:fill="auto"/>
          </w:tcPr>
          <w:p w:rsidR="00EC64D7" w:rsidRPr="00B3228E"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992" w:type="dxa"/>
            <w:tcBorders>
              <w:bottom w:val="single" w:sz="4" w:space="0" w:color="auto"/>
            </w:tcBorders>
            <w:shd w:val="clear" w:color="auto" w:fill="auto"/>
          </w:tcPr>
          <w:p w:rsidR="00EC64D7" w:rsidRPr="00B3228E"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993" w:type="dxa"/>
            <w:tcBorders>
              <w:bottom w:val="single" w:sz="4" w:space="0" w:color="auto"/>
            </w:tcBorders>
          </w:tcPr>
          <w:p w:rsidR="00EC64D7" w:rsidRPr="00B3228E"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1275" w:type="dxa"/>
            <w:tcBorders>
              <w:bottom w:val="single" w:sz="4" w:space="0" w:color="auto"/>
            </w:tcBorders>
            <w:shd w:val="clear" w:color="auto" w:fill="auto"/>
          </w:tcPr>
          <w:p w:rsidR="00EC64D7" w:rsidRPr="00B3228E"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1701" w:type="dxa"/>
            <w:vMerge/>
            <w:shd w:val="clear" w:color="auto" w:fill="auto"/>
            <w:vAlign w:val="center"/>
          </w:tcPr>
          <w:p w:rsidR="00EC64D7" w:rsidRPr="00692B05" w:rsidRDefault="00EC64D7" w:rsidP="00EC64D7">
            <w:pPr>
              <w:widowControl w:val="0"/>
              <w:autoSpaceDE w:val="0"/>
              <w:spacing w:after="0" w:line="240" w:lineRule="auto"/>
              <w:jc w:val="center"/>
              <w:rPr>
                <w:rFonts w:ascii="Times New Roman" w:hAnsi="Times New Roman"/>
                <w:sz w:val="20"/>
                <w:szCs w:val="20"/>
              </w:rPr>
            </w:pPr>
          </w:p>
        </w:tc>
        <w:tc>
          <w:tcPr>
            <w:tcW w:w="1985" w:type="dxa"/>
            <w:vMerge/>
            <w:shd w:val="clear" w:color="auto" w:fill="auto"/>
            <w:vAlign w:val="center"/>
          </w:tcPr>
          <w:p w:rsidR="00EC64D7" w:rsidRPr="00692B05" w:rsidRDefault="00EC64D7" w:rsidP="00EC64D7">
            <w:pPr>
              <w:widowControl w:val="0"/>
              <w:autoSpaceDE w:val="0"/>
              <w:spacing w:after="0" w:line="240" w:lineRule="auto"/>
              <w:jc w:val="center"/>
              <w:rPr>
                <w:rFonts w:ascii="Times New Roman" w:hAnsi="Times New Roman"/>
                <w:sz w:val="20"/>
                <w:szCs w:val="20"/>
              </w:rPr>
            </w:pPr>
          </w:p>
        </w:tc>
      </w:tr>
      <w:tr w:rsidR="00EC64D7" w:rsidRPr="00692B05" w:rsidTr="00AE3220">
        <w:trPr>
          <w:trHeight w:val="369"/>
        </w:trPr>
        <w:tc>
          <w:tcPr>
            <w:tcW w:w="539" w:type="dxa"/>
            <w:vMerge w:val="restart"/>
            <w:shd w:val="clear" w:color="auto" w:fill="auto"/>
          </w:tcPr>
          <w:p w:rsidR="00EC64D7" w:rsidRPr="00692B05" w:rsidRDefault="00EC64D7" w:rsidP="00AE3220">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2971" w:type="dxa"/>
            <w:vMerge w:val="restart"/>
            <w:shd w:val="clear" w:color="auto" w:fill="auto"/>
          </w:tcPr>
          <w:p w:rsidR="00EC64D7" w:rsidRPr="00EC64D7" w:rsidRDefault="00EC64D7" w:rsidP="00EC64D7">
            <w:pPr>
              <w:spacing w:after="0" w:line="240" w:lineRule="auto"/>
              <w:rPr>
                <w:rFonts w:ascii="Times New Roman" w:hAnsi="Times New Roman"/>
                <w:sz w:val="20"/>
                <w:szCs w:val="20"/>
              </w:rPr>
            </w:pPr>
            <w:r w:rsidRPr="00EC64D7">
              <w:rPr>
                <w:rFonts w:ascii="Times New Roman" w:hAnsi="Times New Roman"/>
                <w:sz w:val="20"/>
                <w:szCs w:val="20"/>
              </w:rPr>
              <w:t>Проведение мероприятий по созданию мест (площадок) накопления твердых коммунальных отходов</w:t>
            </w:r>
          </w:p>
        </w:tc>
        <w:tc>
          <w:tcPr>
            <w:tcW w:w="1276" w:type="dxa"/>
            <w:shd w:val="clear" w:color="auto" w:fill="auto"/>
          </w:tcPr>
          <w:p w:rsidR="00EC64D7" w:rsidRPr="00EC64D7" w:rsidRDefault="00EC64D7" w:rsidP="00EC64D7">
            <w:pPr>
              <w:spacing w:after="0" w:line="240" w:lineRule="auto"/>
              <w:rPr>
                <w:bCs/>
                <w:color w:val="000000"/>
                <w:sz w:val="16"/>
                <w:szCs w:val="16"/>
              </w:rPr>
            </w:pPr>
            <w:r w:rsidRPr="00EC64D7">
              <w:rPr>
                <w:bCs/>
                <w:color w:val="000000"/>
                <w:sz w:val="16"/>
                <w:szCs w:val="16"/>
              </w:rPr>
              <w:t xml:space="preserve">Итого         </w:t>
            </w:r>
          </w:p>
        </w:tc>
        <w:tc>
          <w:tcPr>
            <w:tcW w:w="1276" w:type="dxa"/>
            <w:vMerge w:val="restart"/>
            <w:shd w:val="clear" w:color="auto" w:fill="auto"/>
          </w:tcPr>
          <w:p w:rsidR="00EC64D7" w:rsidRDefault="00EC64D7" w:rsidP="00EC64D7">
            <w:pPr>
              <w:spacing w:after="0" w:line="240" w:lineRule="auto"/>
              <w:rPr>
                <w:color w:val="000000"/>
                <w:sz w:val="20"/>
                <w:szCs w:val="20"/>
              </w:rPr>
            </w:pPr>
            <w:r>
              <w:rPr>
                <w:color w:val="000000"/>
                <w:sz w:val="20"/>
                <w:szCs w:val="20"/>
              </w:rPr>
              <w:t> </w:t>
            </w:r>
          </w:p>
        </w:tc>
        <w:tc>
          <w:tcPr>
            <w:tcW w:w="1134" w:type="dxa"/>
            <w:tcBorders>
              <w:top w:val="single" w:sz="4" w:space="0" w:color="auto"/>
            </w:tcBorders>
            <w:shd w:val="clear" w:color="auto" w:fill="auto"/>
          </w:tcPr>
          <w:p w:rsidR="00EC64D7" w:rsidRPr="00EC64D7"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2 100,0</w:t>
            </w:r>
          </w:p>
        </w:tc>
        <w:tc>
          <w:tcPr>
            <w:tcW w:w="992" w:type="dxa"/>
            <w:tcBorders>
              <w:top w:val="single" w:sz="4" w:space="0" w:color="auto"/>
            </w:tcBorders>
            <w:shd w:val="clear" w:color="auto" w:fill="auto"/>
          </w:tcPr>
          <w:p w:rsidR="00EC64D7" w:rsidRPr="00EC64D7"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992" w:type="dxa"/>
            <w:tcBorders>
              <w:top w:val="single" w:sz="4" w:space="0" w:color="auto"/>
            </w:tcBorders>
            <w:shd w:val="clear" w:color="auto" w:fill="auto"/>
          </w:tcPr>
          <w:p w:rsidR="00EC64D7" w:rsidRPr="00EC64D7"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993" w:type="dxa"/>
            <w:tcBorders>
              <w:top w:val="single" w:sz="4" w:space="0" w:color="auto"/>
            </w:tcBorders>
          </w:tcPr>
          <w:p w:rsidR="00EC64D7" w:rsidRPr="00EC64D7"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2 100,0</w:t>
            </w:r>
          </w:p>
        </w:tc>
        <w:tc>
          <w:tcPr>
            <w:tcW w:w="1275" w:type="dxa"/>
            <w:tcBorders>
              <w:top w:val="single" w:sz="4" w:space="0" w:color="auto"/>
            </w:tcBorders>
            <w:shd w:val="clear" w:color="auto" w:fill="auto"/>
          </w:tcPr>
          <w:p w:rsidR="00EC64D7" w:rsidRPr="00EC64D7"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1701" w:type="dxa"/>
            <w:vMerge w:val="restart"/>
            <w:shd w:val="clear" w:color="auto" w:fill="auto"/>
          </w:tcPr>
          <w:p w:rsidR="00EC64D7" w:rsidRDefault="00EC64D7" w:rsidP="00EC64D7">
            <w:pPr>
              <w:spacing w:after="0" w:line="240" w:lineRule="auto"/>
              <w:jc w:val="center"/>
              <w:rPr>
                <w:color w:val="000000"/>
                <w:sz w:val="20"/>
                <w:szCs w:val="20"/>
              </w:rPr>
            </w:pPr>
            <w:r w:rsidRPr="00EC64D7">
              <w:rPr>
                <w:rFonts w:ascii="Times New Roman" w:hAnsi="Times New Roman"/>
                <w:sz w:val="18"/>
                <w:szCs w:val="18"/>
              </w:rPr>
              <w:t>Комитет по ЖКХ, жилищной политике администрации  Волховского муниципального района</w:t>
            </w:r>
          </w:p>
        </w:tc>
        <w:tc>
          <w:tcPr>
            <w:tcW w:w="1985" w:type="dxa"/>
            <w:vMerge w:val="restart"/>
            <w:shd w:val="clear" w:color="auto" w:fill="auto"/>
          </w:tcPr>
          <w:p w:rsidR="00EC64D7" w:rsidRDefault="00EC64D7" w:rsidP="00EC64D7">
            <w:pPr>
              <w:spacing w:after="0" w:line="240" w:lineRule="auto"/>
              <w:jc w:val="center"/>
              <w:rPr>
                <w:color w:val="000000"/>
                <w:sz w:val="20"/>
                <w:szCs w:val="20"/>
              </w:rPr>
            </w:pPr>
            <w:r>
              <w:rPr>
                <w:color w:val="000000"/>
                <w:sz w:val="20"/>
                <w:szCs w:val="20"/>
              </w:rPr>
              <w:t> </w:t>
            </w:r>
          </w:p>
        </w:tc>
      </w:tr>
      <w:tr w:rsidR="00EC64D7" w:rsidRPr="00692B05" w:rsidTr="00AE3220">
        <w:trPr>
          <w:trHeight w:val="417"/>
        </w:trPr>
        <w:tc>
          <w:tcPr>
            <w:tcW w:w="539" w:type="dxa"/>
            <w:vMerge/>
            <w:shd w:val="clear" w:color="auto" w:fill="auto"/>
          </w:tcPr>
          <w:p w:rsidR="00EC64D7" w:rsidRPr="00692B05" w:rsidRDefault="00EC64D7" w:rsidP="00AE3220">
            <w:pPr>
              <w:widowControl w:val="0"/>
              <w:autoSpaceDE w:val="0"/>
              <w:spacing w:after="0" w:line="240" w:lineRule="auto"/>
              <w:jc w:val="center"/>
              <w:rPr>
                <w:rFonts w:ascii="Times New Roman" w:hAnsi="Times New Roman"/>
                <w:sz w:val="20"/>
                <w:szCs w:val="20"/>
              </w:rPr>
            </w:pPr>
          </w:p>
        </w:tc>
        <w:tc>
          <w:tcPr>
            <w:tcW w:w="2971" w:type="dxa"/>
            <w:vMerge/>
            <w:shd w:val="clear" w:color="auto" w:fill="auto"/>
            <w:vAlign w:val="center"/>
          </w:tcPr>
          <w:p w:rsidR="00EC64D7" w:rsidRPr="00692B05" w:rsidRDefault="00EC64D7" w:rsidP="00EC64D7">
            <w:pPr>
              <w:widowControl w:val="0"/>
              <w:autoSpaceDE w:val="0"/>
              <w:spacing w:after="0" w:line="240" w:lineRule="auto"/>
              <w:rPr>
                <w:rFonts w:ascii="Times New Roman" w:hAnsi="Times New Roman"/>
                <w:sz w:val="20"/>
                <w:szCs w:val="20"/>
              </w:rPr>
            </w:pPr>
          </w:p>
        </w:tc>
        <w:tc>
          <w:tcPr>
            <w:tcW w:w="1276" w:type="dxa"/>
            <w:shd w:val="clear" w:color="auto" w:fill="auto"/>
          </w:tcPr>
          <w:p w:rsidR="00EC64D7" w:rsidRPr="00345174" w:rsidRDefault="00EC64D7" w:rsidP="00EC64D7">
            <w:pPr>
              <w:spacing w:after="0" w:line="240" w:lineRule="auto"/>
              <w:rPr>
                <w:bCs/>
                <w:color w:val="000000"/>
                <w:sz w:val="16"/>
                <w:szCs w:val="16"/>
              </w:rPr>
            </w:pPr>
            <w:r w:rsidRPr="00EC64D7">
              <w:rPr>
                <w:bCs/>
                <w:color w:val="000000"/>
                <w:sz w:val="16"/>
                <w:szCs w:val="16"/>
              </w:rPr>
              <w:t>бюджет поселения</w:t>
            </w:r>
          </w:p>
        </w:tc>
        <w:tc>
          <w:tcPr>
            <w:tcW w:w="1276" w:type="dxa"/>
            <w:vMerge/>
            <w:shd w:val="clear" w:color="auto" w:fill="auto"/>
            <w:vAlign w:val="center"/>
          </w:tcPr>
          <w:p w:rsidR="00EC64D7" w:rsidRPr="00692B05" w:rsidRDefault="00EC64D7" w:rsidP="00EC64D7">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EC64D7" w:rsidRPr="00B3228E"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2 100,0</w:t>
            </w:r>
          </w:p>
        </w:tc>
        <w:tc>
          <w:tcPr>
            <w:tcW w:w="992" w:type="dxa"/>
            <w:shd w:val="clear" w:color="auto" w:fill="auto"/>
          </w:tcPr>
          <w:p w:rsidR="00EC64D7" w:rsidRPr="00B3228E"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992" w:type="dxa"/>
            <w:shd w:val="clear" w:color="auto" w:fill="auto"/>
          </w:tcPr>
          <w:p w:rsidR="00EC64D7" w:rsidRPr="00B3228E"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993" w:type="dxa"/>
          </w:tcPr>
          <w:p w:rsidR="00EC64D7" w:rsidRPr="00B3228E"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2 100,0</w:t>
            </w:r>
          </w:p>
        </w:tc>
        <w:tc>
          <w:tcPr>
            <w:tcW w:w="1275" w:type="dxa"/>
            <w:shd w:val="clear" w:color="auto" w:fill="auto"/>
          </w:tcPr>
          <w:p w:rsidR="00EC64D7" w:rsidRPr="00B3228E"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1701" w:type="dxa"/>
            <w:vMerge/>
            <w:shd w:val="clear" w:color="auto" w:fill="auto"/>
            <w:vAlign w:val="center"/>
          </w:tcPr>
          <w:p w:rsidR="00EC64D7" w:rsidRPr="00692B05" w:rsidRDefault="00EC64D7" w:rsidP="00EC64D7">
            <w:pPr>
              <w:widowControl w:val="0"/>
              <w:autoSpaceDE w:val="0"/>
              <w:spacing w:after="0" w:line="240" w:lineRule="auto"/>
              <w:jc w:val="center"/>
              <w:rPr>
                <w:rFonts w:ascii="Times New Roman" w:hAnsi="Times New Roman"/>
                <w:sz w:val="18"/>
                <w:szCs w:val="18"/>
              </w:rPr>
            </w:pPr>
          </w:p>
        </w:tc>
        <w:tc>
          <w:tcPr>
            <w:tcW w:w="1985" w:type="dxa"/>
            <w:vMerge/>
            <w:shd w:val="clear" w:color="auto" w:fill="auto"/>
            <w:vAlign w:val="center"/>
          </w:tcPr>
          <w:p w:rsidR="00EC64D7" w:rsidRPr="00692B05" w:rsidRDefault="00EC64D7" w:rsidP="00EC64D7">
            <w:pPr>
              <w:widowControl w:val="0"/>
              <w:autoSpaceDE w:val="0"/>
              <w:spacing w:after="0" w:line="240" w:lineRule="auto"/>
              <w:jc w:val="center"/>
              <w:rPr>
                <w:rFonts w:ascii="Times New Roman" w:hAnsi="Times New Roman"/>
                <w:sz w:val="20"/>
                <w:szCs w:val="20"/>
              </w:rPr>
            </w:pPr>
          </w:p>
        </w:tc>
      </w:tr>
      <w:tr w:rsidR="00EC64D7" w:rsidRPr="00692B05" w:rsidTr="00AE3220">
        <w:trPr>
          <w:trHeight w:val="410"/>
        </w:trPr>
        <w:tc>
          <w:tcPr>
            <w:tcW w:w="539" w:type="dxa"/>
            <w:vMerge/>
            <w:shd w:val="clear" w:color="auto" w:fill="auto"/>
          </w:tcPr>
          <w:p w:rsidR="00EC64D7" w:rsidRPr="00692B05" w:rsidRDefault="00EC64D7" w:rsidP="00AE3220">
            <w:pPr>
              <w:widowControl w:val="0"/>
              <w:autoSpaceDE w:val="0"/>
              <w:spacing w:after="0" w:line="240" w:lineRule="auto"/>
              <w:jc w:val="center"/>
              <w:rPr>
                <w:rFonts w:ascii="Times New Roman" w:hAnsi="Times New Roman"/>
                <w:sz w:val="20"/>
                <w:szCs w:val="20"/>
              </w:rPr>
            </w:pPr>
          </w:p>
        </w:tc>
        <w:tc>
          <w:tcPr>
            <w:tcW w:w="2971" w:type="dxa"/>
            <w:vMerge/>
            <w:shd w:val="clear" w:color="auto" w:fill="auto"/>
            <w:vAlign w:val="center"/>
          </w:tcPr>
          <w:p w:rsidR="00EC64D7" w:rsidRPr="00692B05" w:rsidRDefault="00EC64D7" w:rsidP="00EC64D7">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EC64D7" w:rsidRPr="00FE4128" w:rsidRDefault="00EC64D7" w:rsidP="00EC64D7">
            <w:pPr>
              <w:spacing w:after="0" w:line="240" w:lineRule="auto"/>
              <w:rPr>
                <w:bCs/>
                <w:color w:val="000000"/>
                <w:sz w:val="16"/>
                <w:szCs w:val="16"/>
              </w:rPr>
            </w:pPr>
            <w:r w:rsidRPr="00EC64D7">
              <w:rPr>
                <w:bCs/>
                <w:color w:val="000000"/>
                <w:sz w:val="16"/>
                <w:szCs w:val="16"/>
              </w:rPr>
              <w:t>районный бюджет</w:t>
            </w:r>
          </w:p>
        </w:tc>
        <w:tc>
          <w:tcPr>
            <w:tcW w:w="1276" w:type="dxa"/>
            <w:vMerge/>
            <w:shd w:val="clear" w:color="auto" w:fill="auto"/>
            <w:vAlign w:val="center"/>
          </w:tcPr>
          <w:p w:rsidR="00EC64D7" w:rsidRPr="00692B05" w:rsidRDefault="00EC64D7" w:rsidP="00EC64D7">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EC64D7" w:rsidRPr="00B3228E"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992" w:type="dxa"/>
            <w:shd w:val="clear" w:color="auto" w:fill="auto"/>
          </w:tcPr>
          <w:p w:rsidR="00EC64D7" w:rsidRPr="00B3228E"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992" w:type="dxa"/>
            <w:shd w:val="clear" w:color="auto" w:fill="auto"/>
          </w:tcPr>
          <w:p w:rsidR="00EC64D7" w:rsidRPr="00B3228E"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993" w:type="dxa"/>
          </w:tcPr>
          <w:p w:rsidR="00EC64D7" w:rsidRPr="00B3228E"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1275" w:type="dxa"/>
            <w:shd w:val="clear" w:color="auto" w:fill="auto"/>
          </w:tcPr>
          <w:p w:rsidR="00EC64D7" w:rsidRPr="00B3228E"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1701" w:type="dxa"/>
            <w:vMerge/>
            <w:shd w:val="clear" w:color="auto" w:fill="auto"/>
            <w:vAlign w:val="center"/>
          </w:tcPr>
          <w:p w:rsidR="00EC64D7" w:rsidRPr="00692B05" w:rsidRDefault="00EC64D7" w:rsidP="00EC64D7">
            <w:pPr>
              <w:widowControl w:val="0"/>
              <w:autoSpaceDE w:val="0"/>
              <w:spacing w:after="0" w:line="240" w:lineRule="auto"/>
              <w:jc w:val="center"/>
              <w:rPr>
                <w:rFonts w:ascii="Times New Roman" w:hAnsi="Times New Roman"/>
                <w:sz w:val="20"/>
                <w:szCs w:val="20"/>
              </w:rPr>
            </w:pPr>
          </w:p>
        </w:tc>
        <w:tc>
          <w:tcPr>
            <w:tcW w:w="1985" w:type="dxa"/>
            <w:vMerge/>
            <w:shd w:val="clear" w:color="auto" w:fill="auto"/>
            <w:vAlign w:val="center"/>
          </w:tcPr>
          <w:p w:rsidR="00EC64D7" w:rsidRPr="00692B05" w:rsidRDefault="00EC64D7" w:rsidP="00EC64D7">
            <w:pPr>
              <w:widowControl w:val="0"/>
              <w:autoSpaceDE w:val="0"/>
              <w:spacing w:after="0" w:line="240" w:lineRule="auto"/>
              <w:jc w:val="center"/>
              <w:rPr>
                <w:rFonts w:ascii="Times New Roman" w:hAnsi="Times New Roman"/>
                <w:sz w:val="20"/>
                <w:szCs w:val="20"/>
              </w:rPr>
            </w:pPr>
          </w:p>
        </w:tc>
      </w:tr>
      <w:tr w:rsidR="00EC64D7" w:rsidRPr="00692B05" w:rsidTr="00EC64D7">
        <w:trPr>
          <w:trHeight w:val="383"/>
        </w:trPr>
        <w:tc>
          <w:tcPr>
            <w:tcW w:w="539" w:type="dxa"/>
            <w:vMerge/>
            <w:shd w:val="clear" w:color="auto" w:fill="auto"/>
          </w:tcPr>
          <w:p w:rsidR="00EC64D7" w:rsidRPr="00692B05" w:rsidRDefault="00EC64D7" w:rsidP="00AE3220">
            <w:pPr>
              <w:widowControl w:val="0"/>
              <w:autoSpaceDE w:val="0"/>
              <w:spacing w:after="0" w:line="240" w:lineRule="auto"/>
              <w:jc w:val="center"/>
              <w:rPr>
                <w:rFonts w:ascii="Times New Roman" w:hAnsi="Times New Roman"/>
                <w:sz w:val="20"/>
                <w:szCs w:val="20"/>
              </w:rPr>
            </w:pPr>
          </w:p>
        </w:tc>
        <w:tc>
          <w:tcPr>
            <w:tcW w:w="2971" w:type="dxa"/>
            <w:vMerge/>
            <w:shd w:val="clear" w:color="auto" w:fill="auto"/>
            <w:vAlign w:val="center"/>
          </w:tcPr>
          <w:p w:rsidR="00EC64D7" w:rsidRPr="00692B05" w:rsidRDefault="00EC64D7" w:rsidP="00EC64D7">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EC64D7" w:rsidRPr="00FE4128" w:rsidRDefault="00EC64D7" w:rsidP="00EC64D7">
            <w:pPr>
              <w:spacing w:after="0" w:line="240" w:lineRule="auto"/>
              <w:rPr>
                <w:bCs/>
                <w:color w:val="000000"/>
                <w:sz w:val="16"/>
                <w:szCs w:val="16"/>
              </w:rPr>
            </w:pPr>
            <w:r w:rsidRPr="00EC64D7">
              <w:rPr>
                <w:bCs/>
                <w:color w:val="000000"/>
                <w:sz w:val="16"/>
                <w:szCs w:val="16"/>
              </w:rPr>
              <w:t>областной  бюджет</w:t>
            </w:r>
          </w:p>
        </w:tc>
        <w:tc>
          <w:tcPr>
            <w:tcW w:w="1276" w:type="dxa"/>
            <w:vMerge/>
            <w:shd w:val="clear" w:color="auto" w:fill="auto"/>
            <w:vAlign w:val="center"/>
          </w:tcPr>
          <w:p w:rsidR="00EC64D7" w:rsidRPr="00692B05" w:rsidRDefault="00EC64D7" w:rsidP="00EC64D7">
            <w:pPr>
              <w:widowControl w:val="0"/>
              <w:autoSpaceDE w:val="0"/>
              <w:spacing w:after="0" w:line="240" w:lineRule="auto"/>
              <w:jc w:val="center"/>
              <w:rPr>
                <w:rFonts w:ascii="Times New Roman" w:hAnsi="Times New Roman"/>
                <w:sz w:val="20"/>
                <w:szCs w:val="20"/>
              </w:rPr>
            </w:pPr>
          </w:p>
        </w:tc>
        <w:tc>
          <w:tcPr>
            <w:tcW w:w="1134" w:type="dxa"/>
            <w:shd w:val="clear" w:color="auto" w:fill="auto"/>
          </w:tcPr>
          <w:p w:rsidR="00EC64D7" w:rsidRPr="00B3228E"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992" w:type="dxa"/>
            <w:shd w:val="clear" w:color="auto" w:fill="auto"/>
          </w:tcPr>
          <w:p w:rsidR="00EC64D7" w:rsidRPr="00B3228E"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992" w:type="dxa"/>
            <w:shd w:val="clear" w:color="auto" w:fill="auto"/>
          </w:tcPr>
          <w:p w:rsidR="00EC64D7" w:rsidRPr="00B3228E"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993" w:type="dxa"/>
          </w:tcPr>
          <w:p w:rsidR="00EC64D7" w:rsidRPr="00B3228E"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1275" w:type="dxa"/>
            <w:shd w:val="clear" w:color="auto" w:fill="auto"/>
          </w:tcPr>
          <w:p w:rsidR="00EC64D7" w:rsidRPr="00B3228E"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1701" w:type="dxa"/>
            <w:vMerge/>
            <w:shd w:val="clear" w:color="auto" w:fill="auto"/>
            <w:vAlign w:val="center"/>
          </w:tcPr>
          <w:p w:rsidR="00EC64D7" w:rsidRPr="00692B05" w:rsidRDefault="00EC64D7" w:rsidP="00EC64D7">
            <w:pPr>
              <w:widowControl w:val="0"/>
              <w:autoSpaceDE w:val="0"/>
              <w:spacing w:after="0" w:line="240" w:lineRule="auto"/>
              <w:jc w:val="center"/>
              <w:rPr>
                <w:rFonts w:ascii="Times New Roman" w:hAnsi="Times New Roman"/>
                <w:sz w:val="20"/>
                <w:szCs w:val="20"/>
              </w:rPr>
            </w:pPr>
          </w:p>
        </w:tc>
        <w:tc>
          <w:tcPr>
            <w:tcW w:w="1985" w:type="dxa"/>
            <w:vMerge/>
            <w:shd w:val="clear" w:color="auto" w:fill="auto"/>
            <w:vAlign w:val="center"/>
          </w:tcPr>
          <w:p w:rsidR="00EC64D7" w:rsidRPr="00692B05" w:rsidRDefault="00EC64D7" w:rsidP="00EC64D7">
            <w:pPr>
              <w:widowControl w:val="0"/>
              <w:autoSpaceDE w:val="0"/>
              <w:spacing w:after="0" w:line="240" w:lineRule="auto"/>
              <w:jc w:val="center"/>
              <w:rPr>
                <w:rFonts w:ascii="Times New Roman" w:hAnsi="Times New Roman"/>
                <w:sz w:val="20"/>
                <w:szCs w:val="20"/>
              </w:rPr>
            </w:pPr>
          </w:p>
        </w:tc>
      </w:tr>
      <w:tr w:rsidR="00EC64D7" w:rsidRPr="00692B05" w:rsidTr="00AE3220">
        <w:tc>
          <w:tcPr>
            <w:tcW w:w="539" w:type="dxa"/>
            <w:shd w:val="clear" w:color="auto" w:fill="auto"/>
          </w:tcPr>
          <w:p w:rsidR="00EC64D7" w:rsidRPr="00692B05" w:rsidRDefault="00EC64D7" w:rsidP="00AE3220">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2971" w:type="dxa"/>
            <w:shd w:val="clear" w:color="auto" w:fill="auto"/>
            <w:vAlign w:val="center"/>
          </w:tcPr>
          <w:p w:rsidR="00EC64D7" w:rsidRPr="00EC64D7" w:rsidRDefault="00EC64D7" w:rsidP="00EC64D7">
            <w:pPr>
              <w:spacing w:after="0" w:line="240" w:lineRule="auto"/>
              <w:rPr>
                <w:rFonts w:ascii="Times New Roman" w:hAnsi="Times New Roman"/>
                <w:sz w:val="20"/>
                <w:szCs w:val="20"/>
              </w:rPr>
            </w:pPr>
            <w:r w:rsidRPr="00EC64D7">
              <w:rPr>
                <w:rFonts w:ascii="Times New Roman" w:hAnsi="Times New Roman"/>
                <w:b/>
                <w:sz w:val="20"/>
                <w:szCs w:val="20"/>
              </w:rPr>
              <w:t>ЦП:</w:t>
            </w:r>
            <w:r w:rsidRPr="00EC64D7">
              <w:rPr>
                <w:rFonts w:ascii="Times New Roman" w:hAnsi="Times New Roman"/>
                <w:sz w:val="20"/>
                <w:szCs w:val="20"/>
              </w:rPr>
              <w:t xml:space="preserve"> Обеспеченность объектами накопления ТКО (контейнерными площадками)</w:t>
            </w:r>
          </w:p>
        </w:tc>
        <w:tc>
          <w:tcPr>
            <w:tcW w:w="1276" w:type="dxa"/>
            <w:shd w:val="clear" w:color="auto" w:fill="auto"/>
            <w:vAlign w:val="center"/>
          </w:tcPr>
          <w:p w:rsidR="00EC64D7" w:rsidRDefault="00EC64D7" w:rsidP="00EC64D7">
            <w:pPr>
              <w:spacing w:after="0" w:line="240" w:lineRule="auto"/>
              <w:jc w:val="center"/>
              <w:rPr>
                <w:color w:val="000000"/>
                <w:sz w:val="20"/>
                <w:szCs w:val="20"/>
              </w:rPr>
            </w:pPr>
            <w:r>
              <w:rPr>
                <w:color w:val="000000"/>
                <w:sz w:val="20"/>
                <w:szCs w:val="20"/>
              </w:rPr>
              <w:t>%</w:t>
            </w:r>
          </w:p>
        </w:tc>
        <w:tc>
          <w:tcPr>
            <w:tcW w:w="1276" w:type="dxa"/>
            <w:shd w:val="clear" w:color="auto" w:fill="FFFFFF" w:themeFill="background1"/>
            <w:vAlign w:val="center"/>
          </w:tcPr>
          <w:p w:rsidR="00EC64D7" w:rsidRDefault="00EC64D7" w:rsidP="00EC64D7">
            <w:pPr>
              <w:spacing w:after="0" w:line="240" w:lineRule="auto"/>
              <w:jc w:val="center"/>
              <w:rPr>
                <w:color w:val="000000"/>
                <w:sz w:val="20"/>
                <w:szCs w:val="20"/>
              </w:rPr>
            </w:pPr>
            <w:r>
              <w:rPr>
                <w:color w:val="000000"/>
                <w:sz w:val="20"/>
                <w:szCs w:val="20"/>
              </w:rPr>
              <w:t>75</w:t>
            </w:r>
          </w:p>
        </w:tc>
        <w:tc>
          <w:tcPr>
            <w:tcW w:w="1134" w:type="dxa"/>
            <w:shd w:val="clear" w:color="auto" w:fill="FFFFFF" w:themeFill="background1"/>
            <w:vAlign w:val="center"/>
          </w:tcPr>
          <w:p w:rsidR="00EC64D7" w:rsidRPr="00EC64D7"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100</w:t>
            </w:r>
          </w:p>
        </w:tc>
        <w:tc>
          <w:tcPr>
            <w:tcW w:w="992" w:type="dxa"/>
            <w:shd w:val="clear" w:color="auto" w:fill="FFFFFF" w:themeFill="background1"/>
            <w:vAlign w:val="center"/>
          </w:tcPr>
          <w:p w:rsidR="00EC64D7" w:rsidRPr="00EC64D7" w:rsidRDefault="00EC64D7" w:rsidP="00EC64D7">
            <w:pPr>
              <w:spacing w:after="0" w:line="240" w:lineRule="auto"/>
              <w:jc w:val="center"/>
              <w:rPr>
                <w:rFonts w:ascii="Times New Roman" w:hAnsi="Times New Roman"/>
                <w:sz w:val="20"/>
                <w:szCs w:val="20"/>
              </w:rPr>
            </w:pPr>
            <w:r w:rsidRPr="00EC64D7">
              <w:rPr>
                <w:rFonts w:ascii="Times New Roman" w:hAnsi="Times New Roman"/>
                <w:sz w:val="20"/>
                <w:szCs w:val="20"/>
              </w:rPr>
              <w:t> </w:t>
            </w:r>
          </w:p>
        </w:tc>
        <w:tc>
          <w:tcPr>
            <w:tcW w:w="992" w:type="dxa"/>
            <w:shd w:val="clear" w:color="auto" w:fill="FFFFFF" w:themeFill="background1"/>
            <w:vAlign w:val="center"/>
          </w:tcPr>
          <w:p w:rsidR="00EC64D7" w:rsidRPr="00EC64D7" w:rsidRDefault="00EC64D7" w:rsidP="00EC64D7">
            <w:pPr>
              <w:spacing w:after="0" w:line="240" w:lineRule="auto"/>
              <w:rPr>
                <w:rFonts w:ascii="Times New Roman" w:hAnsi="Times New Roman"/>
                <w:sz w:val="20"/>
                <w:szCs w:val="20"/>
              </w:rPr>
            </w:pPr>
            <w:r w:rsidRPr="00EC64D7">
              <w:rPr>
                <w:rFonts w:ascii="Times New Roman" w:hAnsi="Times New Roman"/>
                <w:sz w:val="20"/>
                <w:szCs w:val="20"/>
              </w:rPr>
              <w:t> </w:t>
            </w:r>
          </w:p>
        </w:tc>
        <w:tc>
          <w:tcPr>
            <w:tcW w:w="993" w:type="dxa"/>
            <w:shd w:val="clear" w:color="auto" w:fill="FFFFFF" w:themeFill="background1"/>
            <w:vAlign w:val="center"/>
          </w:tcPr>
          <w:p w:rsidR="00EC64D7" w:rsidRPr="00EC64D7" w:rsidRDefault="00EC64D7" w:rsidP="00EC64D7">
            <w:pPr>
              <w:spacing w:after="0" w:line="240" w:lineRule="auto"/>
              <w:jc w:val="right"/>
              <w:rPr>
                <w:rFonts w:ascii="Times New Roman" w:hAnsi="Times New Roman"/>
                <w:sz w:val="20"/>
                <w:szCs w:val="20"/>
              </w:rPr>
            </w:pPr>
            <w:r w:rsidRPr="00EC64D7">
              <w:rPr>
                <w:rFonts w:ascii="Times New Roman" w:hAnsi="Times New Roman"/>
                <w:sz w:val="20"/>
                <w:szCs w:val="20"/>
              </w:rPr>
              <w:t>85,0</w:t>
            </w:r>
          </w:p>
        </w:tc>
        <w:tc>
          <w:tcPr>
            <w:tcW w:w="1275" w:type="dxa"/>
            <w:shd w:val="clear" w:color="auto" w:fill="FFFFFF" w:themeFill="background1"/>
            <w:vAlign w:val="center"/>
          </w:tcPr>
          <w:p w:rsidR="00EC64D7" w:rsidRPr="00EC64D7" w:rsidRDefault="00EC64D7" w:rsidP="00EC64D7">
            <w:pPr>
              <w:spacing w:after="0" w:line="240" w:lineRule="auto"/>
              <w:jc w:val="right"/>
              <w:rPr>
                <w:rFonts w:ascii="Times New Roman" w:hAnsi="Times New Roman"/>
                <w:sz w:val="20"/>
                <w:szCs w:val="20"/>
              </w:rPr>
            </w:pPr>
            <w:r w:rsidRPr="00EC64D7">
              <w:rPr>
                <w:rFonts w:ascii="Times New Roman" w:hAnsi="Times New Roman"/>
                <w:sz w:val="20"/>
                <w:szCs w:val="20"/>
              </w:rPr>
              <w:t>100,0</w:t>
            </w:r>
          </w:p>
        </w:tc>
        <w:tc>
          <w:tcPr>
            <w:tcW w:w="1701" w:type="dxa"/>
            <w:shd w:val="clear" w:color="auto" w:fill="auto"/>
            <w:vAlign w:val="center"/>
          </w:tcPr>
          <w:p w:rsidR="00EC64D7" w:rsidRDefault="00EC64D7" w:rsidP="00EC64D7">
            <w:pPr>
              <w:spacing w:after="0" w:line="240" w:lineRule="auto"/>
              <w:rPr>
                <w:color w:val="000000"/>
                <w:sz w:val="18"/>
                <w:szCs w:val="18"/>
              </w:rPr>
            </w:pPr>
            <w:r>
              <w:rPr>
                <w:color w:val="000000"/>
                <w:sz w:val="18"/>
                <w:szCs w:val="18"/>
              </w:rPr>
              <w:t> </w:t>
            </w:r>
          </w:p>
        </w:tc>
        <w:tc>
          <w:tcPr>
            <w:tcW w:w="1985" w:type="dxa"/>
            <w:shd w:val="clear" w:color="auto" w:fill="auto"/>
            <w:vAlign w:val="center"/>
          </w:tcPr>
          <w:p w:rsidR="00EC64D7" w:rsidRDefault="00EC64D7" w:rsidP="00EC64D7">
            <w:pPr>
              <w:spacing w:after="0" w:line="240" w:lineRule="auto"/>
              <w:rPr>
                <w:color w:val="000000"/>
                <w:sz w:val="18"/>
                <w:szCs w:val="18"/>
              </w:rPr>
            </w:pPr>
            <w:r>
              <w:rPr>
                <w:color w:val="000000"/>
                <w:sz w:val="18"/>
                <w:szCs w:val="18"/>
              </w:rPr>
              <w:t> </w:t>
            </w:r>
          </w:p>
        </w:tc>
      </w:tr>
      <w:tr w:rsidR="00EC64D7" w:rsidRPr="00692B05" w:rsidTr="00AE3220">
        <w:trPr>
          <w:trHeight w:val="330"/>
        </w:trPr>
        <w:tc>
          <w:tcPr>
            <w:tcW w:w="539" w:type="dxa"/>
            <w:vMerge w:val="restart"/>
            <w:shd w:val="clear" w:color="auto" w:fill="auto"/>
          </w:tcPr>
          <w:p w:rsidR="00EC64D7" w:rsidRPr="00692B05" w:rsidRDefault="00EC64D7" w:rsidP="00AE3220">
            <w:pPr>
              <w:widowControl w:val="0"/>
              <w:autoSpaceDE w:val="0"/>
              <w:spacing w:after="0" w:line="240" w:lineRule="auto"/>
              <w:jc w:val="center"/>
              <w:rPr>
                <w:rFonts w:ascii="Times New Roman" w:hAnsi="Times New Roman"/>
                <w:sz w:val="20"/>
                <w:szCs w:val="20"/>
              </w:rPr>
            </w:pPr>
          </w:p>
        </w:tc>
        <w:tc>
          <w:tcPr>
            <w:tcW w:w="2971" w:type="dxa"/>
            <w:vMerge w:val="restart"/>
            <w:shd w:val="clear" w:color="auto" w:fill="auto"/>
          </w:tcPr>
          <w:p w:rsidR="00EC64D7" w:rsidRPr="00EC64D7" w:rsidRDefault="00EC64D7">
            <w:pPr>
              <w:rPr>
                <w:rFonts w:ascii="Times New Roman" w:hAnsi="Times New Roman"/>
                <w:b/>
                <w:sz w:val="20"/>
                <w:szCs w:val="20"/>
              </w:rPr>
            </w:pPr>
            <w:r w:rsidRPr="00EC64D7">
              <w:rPr>
                <w:rFonts w:ascii="Times New Roman" w:hAnsi="Times New Roman"/>
                <w:b/>
                <w:sz w:val="20"/>
                <w:szCs w:val="20"/>
              </w:rPr>
              <w:t>Итого по подпрограмме 3</w:t>
            </w:r>
          </w:p>
        </w:tc>
        <w:tc>
          <w:tcPr>
            <w:tcW w:w="1276" w:type="dxa"/>
            <w:shd w:val="clear" w:color="auto" w:fill="auto"/>
          </w:tcPr>
          <w:p w:rsidR="00EC64D7" w:rsidRDefault="00EC64D7" w:rsidP="00EC64D7">
            <w:pPr>
              <w:spacing w:after="0" w:line="240" w:lineRule="auto"/>
              <w:rPr>
                <w:color w:val="000000"/>
                <w:sz w:val="20"/>
                <w:szCs w:val="20"/>
              </w:rPr>
            </w:pPr>
            <w:r w:rsidRPr="00EC64D7">
              <w:rPr>
                <w:b/>
                <w:bCs/>
                <w:color w:val="000000"/>
                <w:sz w:val="16"/>
                <w:szCs w:val="16"/>
              </w:rPr>
              <w:t xml:space="preserve">Итого   </w:t>
            </w:r>
            <w:r>
              <w:rPr>
                <w:color w:val="000000"/>
                <w:sz w:val="20"/>
                <w:szCs w:val="20"/>
              </w:rPr>
              <w:t xml:space="preserve">      </w:t>
            </w:r>
          </w:p>
        </w:tc>
        <w:tc>
          <w:tcPr>
            <w:tcW w:w="1276" w:type="dxa"/>
            <w:vMerge w:val="restart"/>
            <w:shd w:val="clear" w:color="auto" w:fill="auto"/>
          </w:tcPr>
          <w:p w:rsidR="00EC64D7" w:rsidRPr="00EC64D7" w:rsidRDefault="00EC64D7" w:rsidP="00EC64D7">
            <w:pPr>
              <w:rPr>
                <w:b/>
                <w:color w:val="000000"/>
                <w:sz w:val="20"/>
                <w:szCs w:val="20"/>
              </w:rPr>
            </w:pPr>
            <w:r w:rsidRPr="00EC64D7">
              <w:rPr>
                <w:b/>
                <w:color w:val="000000"/>
                <w:sz w:val="20"/>
                <w:szCs w:val="20"/>
              </w:rPr>
              <w:t>202</w:t>
            </w:r>
            <w:r>
              <w:rPr>
                <w:b/>
                <w:color w:val="000000"/>
                <w:sz w:val="20"/>
                <w:szCs w:val="20"/>
              </w:rPr>
              <w:t>2-2033</w:t>
            </w:r>
            <w:r w:rsidRPr="00EC64D7">
              <w:rPr>
                <w:b/>
                <w:color w:val="000000"/>
                <w:sz w:val="20"/>
                <w:szCs w:val="20"/>
              </w:rPr>
              <w:t>гг</w:t>
            </w:r>
          </w:p>
        </w:tc>
        <w:tc>
          <w:tcPr>
            <w:tcW w:w="1134" w:type="dxa"/>
            <w:shd w:val="clear" w:color="auto" w:fill="auto"/>
          </w:tcPr>
          <w:p w:rsidR="00EC64D7" w:rsidRPr="00EC64D7" w:rsidRDefault="00EC64D7" w:rsidP="00EC64D7">
            <w:pPr>
              <w:spacing w:after="0" w:line="240" w:lineRule="auto"/>
              <w:jc w:val="center"/>
              <w:rPr>
                <w:rFonts w:ascii="Times New Roman" w:hAnsi="Times New Roman"/>
                <w:b/>
                <w:sz w:val="20"/>
                <w:szCs w:val="20"/>
              </w:rPr>
            </w:pPr>
            <w:r w:rsidRPr="00EC64D7">
              <w:rPr>
                <w:rFonts w:ascii="Times New Roman" w:hAnsi="Times New Roman"/>
                <w:b/>
                <w:sz w:val="20"/>
                <w:szCs w:val="20"/>
              </w:rPr>
              <w:t>2 100,0</w:t>
            </w:r>
          </w:p>
        </w:tc>
        <w:tc>
          <w:tcPr>
            <w:tcW w:w="992" w:type="dxa"/>
            <w:shd w:val="clear" w:color="auto" w:fill="auto"/>
          </w:tcPr>
          <w:p w:rsidR="00EC64D7" w:rsidRPr="00EC64D7" w:rsidRDefault="00EC64D7" w:rsidP="00EC64D7">
            <w:pPr>
              <w:spacing w:after="0" w:line="240" w:lineRule="auto"/>
              <w:jc w:val="center"/>
              <w:rPr>
                <w:rFonts w:ascii="Times New Roman" w:hAnsi="Times New Roman"/>
                <w:b/>
                <w:sz w:val="20"/>
                <w:szCs w:val="20"/>
              </w:rPr>
            </w:pPr>
            <w:r w:rsidRPr="00EC64D7">
              <w:rPr>
                <w:rFonts w:ascii="Times New Roman" w:hAnsi="Times New Roman"/>
                <w:b/>
                <w:sz w:val="20"/>
                <w:szCs w:val="20"/>
              </w:rPr>
              <w:t>0,0</w:t>
            </w:r>
          </w:p>
        </w:tc>
        <w:tc>
          <w:tcPr>
            <w:tcW w:w="992" w:type="dxa"/>
            <w:shd w:val="clear" w:color="auto" w:fill="auto"/>
          </w:tcPr>
          <w:p w:rsidR="00EC64D7" w:rsidRPr="00EC64D7" w:rsidRDefault="00EC64D7" w:rsidP="00EC64D7">
            <w:pPr>
              <w:spacing w:after="0" w:line="240" w:lineRule="auto"/>
              <w:jc w:val="center"/>
              <w:rPr>
                <w:rFonts w:ascii="Times New Roman" w:hAnsi="Times New Roman"/>
                <w:b/>
                <w:sz w:val="20"/>
                <w:szCs w:val="20"/>
              </w:rPr>
            </w:pPr>
            <w:r w:rsidRPr="00EC64D7">
              <w:rPr>
                <w:rFonts w:ascii="Times New Roman" w:hAnsi="Times New Roman"/>
                <w:b/>
                <w:sz w:val="20"/>
                <w:szCs w:val="20"/>
              </w:rPr>
              <w:t>0,0</w:t>
            </w:r>
          </w:p>
        </w:tc>
        <w:tc>
          <w:tcPr>
            <w:tcW w:w="993" w:type="dxa"/>
          </w:tcPr>
          <w:p w:rsidR="00EC64D7" w:rsidRPr="00EC64D7" w:rsidRDefault="00EC64D7" w:rsidP="00EC64D7">
            <w:pPr>
              <w:spacing w:after="0" w:line="240" w:lineRule="auto"/>
              <w:jc w:val="center"/>
              <w:rPr>
                <w:rFonts w:ascii="Times New Roman" w:hAnsi="Times New Roman"/>
                <w:b/>
                <w:sz w:val="20"/>
                <w:szCs w:val="20"/>
              </w:rPr>
            </w:pPr>
            <w:r w:rsidRPr="00EC64D7">
              <w:rPr>
                <w:rFonts w:ascii="Times New Roman" w:hAnsi="Times New Roman"/>
                <w:b/>
                <w:sz w:val="20"/>
                <w:szCs w:val="20"/>
              </w:rPr>
              <w:t>2 100,0</w:t>
            </w:r>
          </w:p>
        </w:tc>
        <w:tc>
          <w:tcPr>
            <w:tcW w:w="1275" w:type="dxa"/>
            <w:shd w:val="clear" w:color="auto" w:fill="auto"/>
          </w:tcPr>
          <w:p w:rsidR="00EC64D7" w:rsidRPr="00EC64D7" w:rsidRDefault="00EC64D7" w:rsidP="00EC64D7">
            <w:pPr>
              <w:spacing w:after="0" w:line="240" w:lineRule="auto"/>
              <w:jc w:val="center"/>
              <w:rPr>
                <w:rFonts w:ascii="Times New Roman" w:hAnsi="Times New Roman"/>
                <w:b/>
                <w:sz w:val="20"/>
                <w:szCs w:val="20"/>
              </w:rPr>
            </w:pPr>
            <w:r w:rsidRPr="00EC64D7">
              <w:rPr>
                <w:rFonts w:ascii="Times New Roman" w:hAnsi="Times New Roman"/>
                <w:b/>
                <w:sz w:val="20"/>
                <w:szCs w:val="20"/>
              </w:rPr>
              <w:t>0,0</w:t>
            </w:r>
          </w:p>
        </w:tc>
        <w:tc>
          <w:tcPr>
            <w:tcW w:w="1701" w:type="dxa"/>
            <w:vMerge w:val="restart"/>
            <w:shd w:val="clear" w:color="auto" w:fill="auto"/>
          </w:tcPr>
          <w:p w:rsidR="00EC64D7" w:rsidRDefault="00EC64D7">
            <w:pPr>
              <w:jc w:val="center"/>
              <w:rPr>
                <w:color w:val="000000"/>
                <w:sz w:val="20"/>
                <w:szCs w:val="20"/>
              </w:rPr>
            </w:pPr>
            <w:r>
              <w:rPr>
                <w:color w:val="000000"/>
                <w:sz w:val="20"/>
                <w:szCs w:val="20"/>
              </w:rPr>
              <w:t> </w:t>
            </w:r>
          </w:p>
        </w:tc>
        <w:tc>
          <w:tcPr>
            <w:tcW w:w="1985" w:type="dxa"/>
            <w:vMerge w:val="restart"/>
            <w:shd w:val="clear" w:color="auto" w:fill="auto"/>
          </w:tcPr>
          <w:p w:rsidR="00EC64D7" w:rsidRDefault="00EC64D7">
            <w:pPr>
              <w:rPr>
                <w:color w:val="000000"/>
                <w:sz w:val="20"/>
                <w:szCs w:val="20"/>
              </w:rPr>
            </w:pPr>
            <w:r>
              <w:rPr>
                <w:color w:val="000000"/>
                <w:sz w:val="20"/>
                <w:szCs w:val="20"/>
              </w:rPr>
              <w:t> </w:t>
            </w:r>
          </w:p>
        </w:tc>
      </w:tr>
      <w:tr w:rsidR="00EC64D7" w:rsidRPr="00692B05" w:rsidTr="00AE3220">
        <w:trPr>
          <w:trHeight w:val="422"/>
        </w:trPr>
        <w:tc>
          <w:tcPr>
            <w:tcW w:w="539" w:type="dxa"/>
            <w:vMerge/>
            <w:shd w:val="clear" w:color="auto" w:fill="auto"/>
          </w:tcPr>
          <w:p w:rsidR="00EC64D7" w:rsidRPr="00692B05" w:rsidRDefault="00EC64D7" w:rsidP="00AE3220">
            <w:pPr>
              <w:widowControl w:val="0"/>
              <w:autoSpaceDE w:val="0"/>
              <w:spacing w:after="0" w:line="240" w:lineRule="auto"/>
              <w:jc w:val="center"/>
              <w:rPr>
                <w:rFonts w:ascii="Times New Roman" w:hAnsi="Times New Roman"/>
                <w:sz w:val="20"/>
                <w:szCs w:val="20"/>
              </w:rPr>
            </w:pPr>
          </w:p>
        </w:tc>
        <w:tc>
          <w:tcPr>
            <w:tcW w:w="2971" w:type="dxa"/>
            <w:vMerge/>
            <w:shd w:val="clear" w:color="auto" w:fill="auto"/>
          </w:tcPr>
          <w:p w:rsidR="00EC64D7" w:rsidRPr="00692B05" w:rsidRDefault="00EC64D7" w:rsidP="00AE3220">
            <w:pPr>
              <w:widowControl w:val="0"/>
              <w:autoSpaceDE w:val="0"/>
              <w:spacing w:after="0" w:line="240" w:lineRule="auto"/>
              <w:rPr>
                <w:rFonts w:ascii="Times New Roman" w:hAnsi="Times New Roman"/>
                <w:sz w:val="20"/>
                <w:szCs w:val="20"/>
              </w:rPr>
            </w:pPr>
          </w:p>
        </w:tc>
        <w:tc>
          <w:tcPr>
            <w:tcW w:w="1276" w:type="dxa"/>
            <w:shd w:val="clear" w:color="auto" w:fill="auto"/>
          </w:tcPr>
          <w:p w:rsidR="00EC64D7" w:rsidRPr="00CC651A" w:rsidRDefault="00EC64D7" w:rsidP="00AE3220">
            <w:pPr>
              <w:spacing w:after="0" w:line="240" w:lineRule="auto"/>
              <w:rPr>
                <w:b/>
                <w:bCs/>
                <w:color w:val="000000"/>
                <w:sz w:val="16"/>
                <w:szCs w:val="16"/>
              </w:rPr>
            </w:pPr>
            <w:r w:rsidRPr="00CC651A">
              <w:rPr>
                <w:b/>
                <w:bCs/>
                <w:color w:val="000000"/>
                <w:sz w:val="16"/>
                <w:szCs w:val="16"/>
              </w:rPr>
              <w:t xml:space="preserve">Бюджет поселения   </w:t>
            </w:r>
          </w:p>
        </w:tc>
        <w:tc>
          <w:tcPr>
            <w:tcW w:w="1276" w:type="dxa"/>
            <w:vMerge/>
            <w:shd w:val="clear" w:color="auto" w:fill="auto"/>
          </w:tcPr>
          <w:p w:rsidR="00EC64D7" w:rsidRPr="00CC651A" w:rsidRDefault="00EC64D7" w:rsidP="00AE3220">
            <w:pPr>
              <w:widowControl w:val="0"/>
              <w:autoSpaceDE w:val="0"/>
              <w:spacing w:after="0" w:line="240" w:lineRule="auto"/>
              <w:jc w:val="center"/>
              <w:rPr>
                <w:rFonts w:ascii="Times New Roman" w:hAnsi="Times New Roman"/>
                <w:b/>
                <w:sz w:val="20"/>
                <w:szCs w:val="20"/>
              </w:rPr>
            </w:pPr>
          </w:p>
        </w:tc>
        <w:tc>
          <w:tcPr>
            <w:tcW w:w="1134" w:type="dxa"/>
            <w:shd w:val="clear" w:color="auto" w:fill="auto"/>
          </w:tcPr>
          <w:p w:rsidR="00EC64D7" w:rsidRPr="00EC64D7" w:rsidRDefault="00EC64D7" w:rsidP="00EC64D7">
            <w:pPr>
              <w:spacing w:after="0" w:line="240" w:lineRule="auto"/>
              <w:jc w:val="center"/>
              <w:rPr>
                <w:rFonts w:ascii="Times New Roman" w:hAnsi="Times New Roman"/>
                <w:b/>
                <w:sz w:val="20"/>
                <w:szCs w:val="20"/>
              </w:rPr>
            </w:pPr>
            <w:r w:rsidRPr="00EC64D7">
              <w:rPr>
                <w:rFonts w:ascii="Times New Roman" w:hAnsi="Times New Roman"/>
                <w:b/>
                <w:sz w:val="20"/>
                <w:szCs w:val="20"/>
              </w:rPr>
              <w:t>2 100,0</w:t>
            </w:r>
          </w:p>
        </w:tc>
        <w:tc>
          <w:tcPr>
            <w:tcW w:w="992" w:type="dxa"/>
            <w:shd w:val="clear" w:color="auto" w:fill="auto"/>
          </w:tcPr>
          <w:p w:rsidR="00EC64D7" w:rsidRPr="00EC64D7" w:rsidRDefault="00EC64D7" w:rsidP="00EC64D7">
            <w:pPr>
              <w:spacing w:after="0" w:line="240" w:lineRule="auto"/>
              <w:jc w:val="center"/>
              <w:rPr>
                <w:rFonts w:ascii="Times New Roman" w:hAnsi="Times New Roman"/>
                <w:b/>
                <w:sz w:val="20"/>
                <w:szCs w:val="20"/>
              </w:rPr>
            </w:pPr>
            <w:r w:rsidRPr="00EC64D7">
              <w:rPr>
                <w:rFonts w:ascii="Times New Roman" w:hAnsi="Times New Roman"/>
                <w:b/>
                <w:sz w:val="20"/>
                <w:szCs w:val="20"/>
              </w:rPr>
              <w:t>0,0</w:t>
            </w:r>
          </w:p>
        </w:tc>
        <w:tc>
          <w:tcPr>
            <w:tcW w:w="992" w:type="dxa"/>
            <w:shd w:val="clear" w:color="auto" w:fill="auto"/>
          </w:tcPr>
          <w:p w:rsidR="00EC64D7" w:rsidRPr="00EC64D7" w:rsidRDefault="00EC64D7" w:rsidP="00EC64D7">
            <w:pPr>
              <w:spacing w:after="0" w:line="240" w:lineRule="auto"/>
              <w:jc w:val="center"/>
              <w:rPr>
                <w:rFonts w:ascii="Times New Roman" w:hAnsi="Times New Roman"/>
                <w:b/>
                <w:sz w:val="20"/>
                <w:szCs w:val="20"/>
              </w:rPr>
            </w:pPr>
            <w:r w:rsidRPr="00EC64D7">
              <w:rPr>
                <w:rFonts w:ascii="Times New Roman" w:hAnsi="Times New Roman"/>
                <w:b/>
                <w:sz w:val="20"/>
                <w:szCs w:val="20"/>
              </w:rPr>
              <w:t>0,0</w:t>
            </w:r>
          </w:p>
        </w:tc>
        <w:tc>
          <w:tcPr>
            <w:tcW w:w="993" w:type="dxa"/>
          </w:tcPr>
          <w:p w:rsidR="00EC64D7" w:rsidRPr="00EC64D7" w:rsidRDefault="00EC64D7" w:rsidP="00EC64D7">
            <w:pPr>
              <w:spacing w:after="0" w:line="240" w:lineRule="auto"/>
              <w:jc w:val="center"/>
              <w:rPr>
                <w:rFonts w:ascii="Times New Roman" w:hAnsi="Times New Roman"/>
                <w:b/>
                <w:sz w:val="20"/>
                <w:szCs w:val="20"/>
              </w:rPr>
            </w:pPr>
            <w:r w:rsidRPr="00EC64D7">
              <w:rPr>
                <w:rFonts w:ascii="Times New Roman" w:hAnsi="Times New Roman"/>
                <w:b/>
                <w:sz w:val="20"/>
                <w:szCs w:val="20"/>
              </w:rPr>
              <w:t>2 100,0</w:t>
            </w:r>
          </w:p>
        </w:tc>
        <w:tc>
          <w:tcPr>
            <w:tcW w:w="1275" w:type="dxa"/>
            <w:shd w:val="clear" w:color="auto" w:fill="auto"/>
          </w:tcPr>
          <w:p w:rsidR="00EC64D7" w:rsidRPr="00B3228E" w:rsidRDefault="00EC64D7" w:rsidP="00EC64D7">
            <w:pPr>
              <w:spacing w:after="0" w:line="240" w:lineRule="auto"/>
              <w:jc w:val="center"/>
              <w:rPr>
                <w:rFonts w:ascii="Times New Roman" w:hAnsi="Times New Roman"/>
                <w:b/>
                <w:sz w:val="20"/>
                <w:szCs w:val="20"/>
              </w:rPr>
            </w:pPr>
            <w:r w:rsidRPr="00B3228E">
              <w:rPr>
                <w:rFonts w:ascii="Times New Roman" w:hAnsi="Times New Roman"/>
                <w:b/>
                <w:sz w:val="20"/>
                <w:szCs w:val="20"/>
              </w:rPr>
              <w:t>0,0</w:t>
            </w:r>
          </w:p>
        </w:tc>
        <w:tc>
          <w:tcPr>
            <w:tcW w:w="1701" w:type="dxa"/>
            <w:vMerge/>
            <w:shd w:val="clear" w:color="auto" w:fill="auto"/>
          </w:tcPr>
          <w:p w:rsidR="00EC64D7" w:rsidRPr="00692B05" w:rsidRDefault="00EC64D7" w:rsidP="00AE3220">
            <w:pPr>
              <w:widowControl w:val="0"/>
              <w:autoSpaceDE w:val="0"/>
              <w:spacing w:after="0" w:line="240" w:lineRule="auto"/>
              <w:jc w:val="center"/>
              <w:rPr>
                <w:rFonts w:ascii="Times New Roman" w:hAnsi="Times New Roman"/>
                <w:sz w:val="20"/>
                <w:szCs w:val="20"/>
              </w:rPr>
            </w:pPr>
          </w:p>
        </w:tc>
        <w:tc>
          <w:tcPr>
            <w:tcW w:w="1985" w:type="dxa"/>
            <w:vMerge/>
            <w:shd w:val="clear" w:color="auto" w:fill="auto"/>
          </w:tcPr>
          <w:p w:rsidR="00EC64D7" w:rsidRPr="00692B05" w:rsidRDefault="00EC64D7" w:rsidP="00AE3220">
            <w:pPr>
              <w:widowControl w:val="0"/>
              <w:autoSpaceDE w:val="0"/>
              <w:spacing w:after="0" w:line="240" w:lineRule="auto"/>
              <w:rPr>
                <w:rFonts w:ascii="Times New Roman" w:hAnsi="Times New Roman"/>
                <w:sz w:val="20"/>
                <w:szCs w:val="20"/>
              </w:rPr>
            </w:pPr>
          </w:p>
        </w:tc>
      </w:tr>
      <w:tr w:rsidR="00EC64D7" w:rsidRPr="00692B05" w:rsidTr="00AE3220">
        <w:trPr>
          <w:trHeight w:val="358"/>
        </w:trPr>
        <w:tc>
          <w:tcPr>
            <w:tcW w:w="539" w:type="dxa"/>
            <w:vMerge/>
            <w:shd w:val="clear" w:color="auto" w:fill="auto"/>
          </w:tcPr>
          <w:p w:rsidR="00EC64D7" w:rsidRPr="00692B05" w:rsidRDefault="00EC64D7" w:rsidP="00AE3220">
            <w:pPr>
              <w:widowControl w:val="0"/>
              <w:autoSpaceDE w:val="0"/>
              <w:spacing w:after="0" w:line="240" w:lineRule="auto"/>
              <w:jc w:val="center"/>
              <w:rPr>
                <w:rFonts w:ascii="Times New Roman" w:hAnsi="Times New Roman"/>
                <w:sz w:val="20"/>
                <w:szCs w:val="20"/>
              </w:rPr>
            </w:pPr>
          </w:p>
        </w:tc>
        <w:tc>
          <w:tcPr>
            <w:tcW w:w="2971" w:type="dxa"/>
            <w:vMerge/>
            <w:shd w:val="clear" w:color="auto" w:fill="auto"/>
          </w:tcPr>
          <w:p w:rsidR="00EC64D7" w:rsidRPr="00692B05" w:rsidRDefault="00EC64D7" w:rsidP="00AE3220">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EC64D7" w:rsidRPr="00CC651A" w:rsidRDefault="00EC64D7" w:rsidP="00AE3220">
            <w:pPr>
              <w:spacing w:after="0" w:line="240" w:lineRule="auto"/>
              <w:rPr>
                <w:b/>
                <w:bCs/>
                <w:color w:val="000000"/>
                <w:sz w:val="16"/>
                <w:szCs w:val="16"/>
              </w:rPr>
            </w:pPr>
            <w:r w:rsidRPr="00CC651A">
              <w:rPr>
                <w:b/>
                <w:bCs/>
                <w:color w:val="000000"/>
                <w:sz w:val="16"/>
                <w:szCs w:val="16"/>
              </w:rPr>
              <w:t>Районный бюджет</w:t>
            </w:r>
          </w:p>
        </w:tc>
        <w:tc>
          <w:tcPr>
            <w:tcW w:w="1276" w:type="dxa"/>
            <w:vMerge/>
            <w:shd w:val="clear" w:color="auto" w:fill="auto"/>
          </w:tcPr>
          <w:p w:rsidR="00EC64D7" w:rsidRPr="00CC651A" w:rsidRDefault="00EC64D7" w:rsidP="00AE3220">
            <w:pPr>
              <w:widowControl w:val="0"/>
              <w:autoSpaceDE w:val="0"/>
              <w:spacing w:after="0" w:line="240" w:lineRule="auto"/>
              <w:jc w:val="center"/>
              <w:rPr>
                <w:rFonts w:ascii="Times New Roman" w:hAnsi="Times New Roman"/>
                <w:b/>
                <w:sz w:val="20"/>
                <w:szCs w:val="20"/>
              </w:rPr>
            </w:pPr>
          </w:p>
        </w:tc>
        <w:tc>
          <w:tcPr>
            <w:tcW w:w="1134" w:type="dxa"/>
            <w:shd w:val="clear" w:color="auto" w:fill="auto"/>
          </w:tcPr>
          <w:p w:rsidR="00EC64D7" w:rsidRPr="00EC64D7" w:rsidRDefault="00EC64D7" w:rsidP="00EC64D7">
            <w:pPr>
              <w:spacing w:after="0" w:line="240" w:lineRule="auto"/>
              <w:jc w:val="center"/>
              <w:rPr>
                <w:rFonts w:ascii="Times New Roman" w:hAnsi="Times New Roman"/>
                <w:b/>
                <w:sz w:val="20"/>
                <w:szCs w:val="20"/>
              </w:rPr>
            </w:pPr>
            <w:r w:rsidRPr="00EC64D7">
              <w:rPr>
                <w:rFonts w:ascii="Times New Roman" w:hAnsi="Times New Roman"/>
                <w:b/>
                <w:sz w:val="20"/>
                <w:szCs w:val="20"/>
              </w:rPr>
              <w:t>0,0</w:t>
            </w:r>
          </w:p>
        </w:tc>
        <w:tc>
          <w:tcPr>
            <w:tcW w:w="992" w:type="dxa"/>
            <w:shd w:val="clear" w:color="auto" w:fill="auto"/>
          </w:tcPr>
          <w:p w:rsidR="00EC64D7" w:rsidRPr="00EC64D7" w:rsidRDefault="00EC64D7" w:rsidP="00EC64D7">
            <w:pPr>
              <w:spacing w:after="0" w:line="240" w:lineRule="auto"/>
              <w:jc w:val="center"/>
              <w:rPr>
                <w:rFonts w:ascii="Times New Roman" w:hAnsi="Times New Roman"/>
                <w:b/>
                <w:sz w:val="20"/>
                <w:szCs w:val="20"/>
              </w:rPr>
            </w:pPr>
            <w:r w:rsidRPr="00EC64D7">
              <w:rPr>
                <w:rFonts w:ascii="Times New Roman" w:hAnsi="Times New Roman"/>
                <w:b/>
                <w:sz w:val="20"/>
                <w:szCs w:val="20"/>
              </w:rPr>
              <w:t>0,0</w:t>
            </w:r>
          </w:p>
        </w:tc>
        <w:tc>
          <w:tcPr>
            <w:tcW w:w="992" w:type="dxa"/>
            <w:shd w:val="clear" w:color="auto" w:fill="auto"/>
          </w:tcPr>
          <w:p w:rsidR="00EC64D7" w:rsidRPr="00EC64D7" w:rsidRDefault="00EC64D7" w:rsidP="00EC64D7">
            <w:pPr>
              <w:spacing w:after="0" w:line="240" w:lineRule="auto"/>
              <w:jc w:val="center"/>
              <w:rPr>
                <w:rFonts w:ascii="Times New Roman" w:hAnsi="Times New Roman"/>
                <w:b/>
                <w:sz w:val="20"/>
                <w:szCs w:val="20"/>
              </w:rPr>
            </w:pPr>
            <w:r w:rsidRPr="00EC64D7">
              <w:rPr>
                <w:rFonts w:ascii="Times New Roman" w:hAnsi="Times New Roman"/>
                <w:b/>
                <w:sz w:val="20"/>
                <w:szCs w:val="20"/>
              </w:rPr>
              <w:t>0,0</w:t>
            </w:r>
          </w:p>
        </w:tc>
        <w:tc>
          <w:tcPr>
            <w:tcW w:w="993" w:type="dxa"/>
          </w:tcPr>
          <w:p w:rsidR="00EC64D7" w:rsidRPr="00EC64D7" w:rsidRDefault="00EC64D7" w:rsidP="00EC64D7">
            <w:pPr>
              <w:spacing w:after="0" w:line="240" w:lineRule="auto"/>
              <w:jc w:val="center"/>
              <w:rPr>
                <w:rFonts w:ascii="Times New Roman" w:hAnsi="Times New Roman"/>
                <w:b/>
                <w:sz w:val="20"/>
                <w:szCs w:val="20"/>
              </w:rPr>
            </w:pPr>
            <w:r w:rsidRPr="00EC64D7">
              <w:rPr>
                <w:rFonts w:ascii="Times New Roman" w:hAnsi="Times New Roman"/>
                <w:b/>
                <w:sz w:val="20"/>
                <w:szCs w:val="20"/>
              </w:rPr>
              <w:t>0,0</w:t>
            </w:r>
          </w:p>
        </w:tc>
        <w:tc>
          <w:tcPr>
            <w:tcW w:w="1275" w:type="dxa"/>
            <w:shd w:val="clear" w:color="auto" w:fill="auto"/>
          </w:tcPr>
          <w:p w:rsidR="00EC64D7" w:rsidRPr="00B3228E" w:rsidRDefault="00EC64D7" w:rsidP="00EC64D7">
            <w:pPr>
              <w:spacing w:after="0" w:line="240" w:lineRule="auto"/>
              <w:jc w:val="center"/>
              <w:rPr>
                <w:rFonts w:ascii="Times New Roman" w:hAnsi="Times New Roman"/>
                <w:b/>
                <w:sz w:val="20"/>
                <w:szCs w:val="20"/>
              </w:rPr>
            </w:pPr>
            <w:r w:rsidRPr="00B3228E">
              <w:rPr>
                <w:rFonts w:ascii="Times New Roman" w:hAnsi="Times New Roman"/>
                <w:b/>
                <w:sz w:val="20"/>
                <w:szCs w:val="20"/>
              </w:rPr>
              <w:t>0,0</w:t>
            </w:r>
          </w:p>
        </w:tc>
        <w:tc>
          <w:tcPr>
            <w:tcW w:w="1701" w:type="dxa"/>
            <w:vMerge/>
            <w:shd w:val="clear" w:color="auto" w:fill="auto"/>
          </w:tcPr>
          <w:p w:rsidR="00EC64D7" w:rsidRPr="00692B05" w:rsidRDefault="00EC64D7" w:rsidP="00AE3220">
            <w:pPr>
              <w:widowControl w:val="0"/>
              <w:autoSpaceDE w:val="0"/>
              <w:spacing w:after="0" w:line="240" w:lineRule="auto"/>
              <w:jc w:val="center"/>
              <w:rPr>
                <w:rFonts w:ascii="Times New Roman" w:hAnsi="Times New Roman"/>
                <w:sz w:val="20"/>
                <w:szCs w:val="20"/>
              </w:rPr>
            </w:pPr>
          </w:p>
        </w:tc>
        <w:tc>
          <w:tcPr>
            <w:tcW w:w="1985" w:type="dxa"/>
            <w:vMerge/>
            <w:shd w:val="clear" w:color="auto" w:fill="auto"/>
          </w:tcPr>
          <w:p w:rsidR="00EC64D7" w:rsidRPr="00692B05" w:rsidRDefault="00EC64D7" w:rsidP="00AE3220">
            <w:pPr>
              <w:widowControl w:val="0"/>
              <w:autoSpaceDE w:val="0"/>
              <w:spacing w:after="0" w:line="240" w:lineRule="auto"/>
              <w:jc w:val="center"/>
              <w:rPr>
                <w:rFonts w:ascii="Times New Roman" w:hAnsi="Times New Roman"/>
                <w:sz w:val="20"/>
                <w:szCs w:val="20"/>
              </w:rPr>
            </w:pPr>
          </w:p>
        </w:tc>
      </w:tr>
      <w:tr w:rsidR="00EC64D7" w:rsidRPr="00692B05" w:rsidTr="00AE3220">
        <w:tc>
          <w:tcPr>
            <w:tcW w:w="539" w:type="dxa"/>
            <w:vMerge/>
            <w:shd w:val="clear" w:color="auto" w:fill="auto"/>
          </w:tcPr>
          <w:p w:rsidR="00EC64D7" w:rsidRPr="00692B05" w:rsidRDefault="00EC64D7" w:rsidP="00AE3220">
            <w:pPr>
              <w:widowControl w:val="0"/>
              <w:autoSpaceDE w:val="0"/>
              <w:spacing w:after="0" w:line="240" w:lineRule="auto"/>
              <w:jc w:val="center"/>
              <w:rPr>
                <w:rFonts w:ascii="Times New Roman" w:hAnsi="Times New Roman"/>
                <w:sz w:val="20"/>
                <w:szCs w:val="20"/>
              </w:rPr>
            </w:pPr>
          </w:p>
        </w:tc>
        <w:tc>
          <w:tcPr>
            <w:tcW w:w="2971" w:type="dxa"/>
            <w:vMerge/>
            <w:shd w:val="clear" w:color="auto" w:fill="auto"/>
          </w:tcPr>
          <w:p w:rsidR="00EC64D7" w:rsidRPr="00692B05" w:rsidRDefault="00EC64D7" w:rsidP="00AE3220">
            <w:pPr>
              <w:widowControl w:val="0"/>
              <w:autoSpaceDE w:val="0"/>
              <w:spacing w:after="0" w:line="240" w:lineRule="auto"/>
              <w:jc w:val="center"/>
              <w:rPr>
                <w:rFonts w:ascii="Times New Roman" w:hAnsi="Times New Roman"/>
                <w:sz w:val="20"/>
                <w:szCs w:val="20"/>
              </w:rPr>
            </w:pPr>
          </w:p>
        </w:tc>
        <w:tc>
          <w:tcPr>
            <w:tcW w:w="1276" w:type="dxa"/>
            <w:shd w:val="clear" w:color="auto" w:fill="auto"/>
          </w:tcPr>
          <w:p w:rsidR="00EC64D7" w:rsidRPr="00CC651A" w:rsidRDefault="00EC64D7" w:rsidP="00AE3220">
            <w:pPr>
              <w:spacing w:after="0" w:line="240" w:lineRule="auto"/>
              <w:rPr>
                <w:b/>
                <w:bCs/>
                <w:color w:val="000000"/>
                <w:sz w:val="16"/>
                <w:szCs w:val="16"/>
              </w:rPr>
            </w:pPr>
            <w:r w:rsidRPr="00CC651A">
              <w:rPr>
                <w:b/>
                <w:bCs/>
                <w:color w:val="000000"/>
                <w:sz w:val="16"/>
                <w:szCs w:val="16"/>
              </w:rPr>
              <w:t>Областной бюджет</w:t>
            </w:r>
          </w:p>
        </w:tc>
        <w:tc>
          <w:tcPr>
            <w:tcW w:w="1276" w:type="dxa"/>
            <w:vMerge/>
            <w:shd w:val="clear" w:color="auto" w:fill="auto"/>
          </w:tcPr>
          <w:p w:rsidR="00EC64D7" w:rsidRPr="00CC651A" w:rsidRDefault="00EC64D7" w:rsidP="00AE3220">
            <w:pPr>
              <w:widowControl w:val="0"/>
              <w:autoSpaceDE w:val="0"/>
              <w:spacing w:after="0" w:line="240" w:lineRule="auto"/>
              <w:jc w:val="center"/>
              <w:rPr>
                <w:rFonts w:ascii="Times New Roman" w:hAnsi="Times New Roman"/>
                <w:b/>
                <w:sz w:val="20"/>
                <w:szCs w:val="20"/>
              </w:rPr>
            </w:pPr>
          </w:p>
        </w:tc>
        <w:tc>
          <w:tcPr>
            <w:tcW w:w="1134" w:type="dxa"/>
            <w:shd w:val="clear" w:color="auto" w:fill="auto"/>
          </w:tcPr>
          <w:p w:rsidR="00EC64D7" w:rsidRPr="00EC64D7" w:rsidRDefault="00EC64D7" w:rsidP="00EC64D7">
            <w:pPr>
              <w:spacing w:after="0" w:line="240" w:lineRule="auto"/>
              <w:jc w:val="center"/>
              <w:rPr>
                <w:rFonts w:ascii="Times New Roman" w:hAnsi="Times New Roman"/>
                <w:b/>
                <w:sz w:val="20"/>
                <w:szCs w:val="20"/>
              </w:rPr>
            </w:pPr>
            <w:r w:rsidRPr="00EC64D7">
              <w:rPr>
                <w:rFonts w:ascii="Times New Roman" w:hAnsi="Times New Roman"/>
                <w:b/>
                <w:sz w:val="20"/>
                <w:szCs w:val="20"/>
              </w:rPr>
              <w:t>0,0</w:t>
            </w:r>
          </w:p>
        </w:tc>
        <w:tc>
          <w:tcPr>
            <w:tcW w:w="992" w:type="dxa"/>
            <w:shd w:val="clear" w:color="auto" w:fill="auto"/>
          </w:tcPr>
          <w:p w:rsidR="00EC64D7" w:rsidRPr="00EC64D7" w:rsidRDefault="00EC64D7" w:rsidP="00EC64D7">
            <w:pPr>
              <w:spacing w:after="0" w:line="240" w:lineRule="auto"/>
              <w:jc w:val="center"/>
              <w:rPr>
                <w:rFonts w:ascii="Times New Roman" w:hAnsi="Times New Roman"/>
                <w:b/>
                <w:sz w:val="20"/>
                <w:szCs w:val="20"/>
              </w:rPr>
            </w:pPr>
            <w:r w:rsidRPr="00EC64D7">
              <w:rPr>
                <w:rFonts w:ascii="Times New Roman" w:hAnsi="Times New Roman"/>
                <w:b/>
                <w:sz w:val="20"/>
                <w:szCs w:val="20"/>
              </w:rPr>
              <w:t>0,0</w:t>
            </w:r>
          </w:p>
        </w:tc>
        <w:tc>
          <w:tcPr>
            <w:tcW w:w="992" w:type="dxa"/>
            <w:shd w:val="clear" w:color="auto" w:fill="auto"/>
          </w:tcPr>
          <w:p w:rsidR="00EC64D7" w:rsidRPr="00EC64D7" w:rsidRDefault="00EC64D7" w:rsidP="00EC64D7">
            <w:pPr>
              <w:spacing w:after="0" w:line="240" w:lineRule="auto"/>
              <w:jc w:val="center"/>
              <w:rPr>
                <w:rFonts w:ascii="Times New Roman" w:hAnsi="Times New Roman"/>
                <w:b/>
                <w:sz w:val="20"/>
                <w:szCs w:val="20"/>
              </w:rPr>
            </w:pPr>
            <w:r w:rsidRPr="00EC64D7">
              <w:rPr>
                <w:rFonts w:ascii="Times New Roman" w:hAnsi="Times New Roman"/>
                <w:b/>
                <w:sz w:val="20"/>
                <w:szCs w:val="20"/>
              </w:rPr>
              <w:t>0,0</w:t>
            </w:r>
          </w:p>
        </w:tc>
        <w:tc>
          <w:tcPr>
            <w:tcW w:w="993" w:type="dxa"/>
          </w:tcPr>
          <w:p w:rsidR="00EC64D7" w:rsidRPr="00EC64D7" w:rsidRDefault="00EC64D7" w:rsidP="00EC64D7">
            <w:pPr>
              <w:spacing w:after="0" w:line="240" w:lineRule="auto"/>
              <w:jc w:val="center"/>
              <w:rPr>
                <w:rFonts w:ascii="Times New Roman" w:hAnsi="Times New Roman"/>
                <w:b/>
                <w:sz w:val="20"/>
                <w:szCs w:val="20"/>
              </w:rPr>
            </w:pPr>
            <w:r w:rsidRPr="00EC64D7">
              <w:rPr>
                <w:rFonts w:ascii="Times New Roman" w:hAnsi="Times New Roman"/>
                <w:b/>
                <w:sz w:val="20"/>
                <w:szCs w:val="20"/>
              </w:rPr>
              <w:t>0,0</w:t>
            </w:r>
          </w:p>
        </w:tc>
        <w:tc>
          <w:tcPr>
            <w:tcW w:w="1275" w:type="dxa"/>
            <w:shd w:val="clear" w:color="auto" w:fill="auto"/>
          </w:tcPr>
          <w:p w:rsidR="00EC64D7" w:rsidRPr="00B3228E" w:rsidRDefault="00EC64D7" w:rsidP="00EC64D7">
            <w:pPr>
              <w:spacing w:after="0" w:line="240" w:lineRule="auto"/>
              <w:jc w:val="center"/>
              <w:rPr>
                <w:rFonts w:ascii="Times New Roman" w:hAnsi="Times New Roman"/>
                <w:b/>
                <w:sz w:val="20"/>
                <w:szCs w:val="20"/>
              </w:rPr>
            </w:pPr>
            <w:r w:rsidRPr="00B3228E">
              <w:rPr>
                <w:rFonts w:ascii="Times New Roman" w:hAnsi="Times New Roman"/>
                <w:b/>
                <w:sz w:val="20"/>
                <w:szCs w:val="20"/>
              </w:rPr>
              <w:t>0,0</w:t>
            </w:r>
          </w:p>
        </w:tc>
        <w:tc>
          <w:tcPr>
            <w:tcW w:w="1701" w:type="dxa"/>
            <w:vMerge/>
            <w:shd w:val="clear" w:color="auto" w:fill="auto"/>
          </w:tcPr>
          <w:p w:rsidR="00EC64D7" w:rsidRPr="00692B05" w:rsidRDefault="00EC64D7" w:rsidP="00AE3220">
            <w:pPr>
              <w:widowControl w:val="0"/>
              <w:autoSpaceDE w:val="0"/>
              <w:spacing w:after="0" w:line="240" w:lineRule="auto"/>
              <w:jc w:val="center"/>
              <w:rPr>
                <w:rFonts w:ascii="Times New Roman" w:hAnsi="Times New Roman"/>
                <w:sz w:val="20"/>
                <w:szCs w:val="20"/>
              </w:rPr>
            </w:pPr>
          </w:p>
        </w:tc>
        <w:tc>
          <w:tcPr>
            <w:tcW w:w="1985" w:type="dxa"/>
            <w:vMerge/>
            <w:shd w:val="clear" w:color="auto" w:fill="auto"/>
          </w:tcPr>
          <w:p w:rsidR="00EC64D7" w:rsidRPr="00692B05" w:rsidRDefault="00EC64D7" w:rsidP="00AE3220">
            <w:pPr>
              <w:widowControl w:val="0"/>
              <w:autoSpaceDE w:val="0"/>
              <w:spacing w:after="0" w:line="240" w:lineRule="auto"/>
              <w:jc w:val="center"/>
              <w:rPr>
                <w:rFonts w:ascii="Times New Roman" w:hAnsi="Times New Roman"/>
                <w:sz w:val="20"/>
                <w:szCs w:val="20"/>
              </w:rPr>
            </w:pPr>
          </w:p>
        </w:tc>
      </w:tr>
    </w:tbl>
    <w:p w:rsidR="00274808" w:rsidRDefault="00274808" w:rsidP="00BD7876">
      <w:pPr>
        <w:widowControl w:val="0"/>
        <w:ind w:firstLine="709"/>
        <w:jc w:val="both"/>
        <w:rPr>
          <w:rFonts w:ascii="Times New Roman" w:hAnsi="Times New Roman"/>
          <w:sz w:val="24"/>
          <w:szCs w:val="24"/>
        </w:rPr>
        <w:sectPr w:rsidR="00274808" w:rsidSect="00274808">
          <w:pgSz w:w="16838" w:h="11906" w:orient="landscape"/>
          <w:pgMar w:top="567" w:right="1134" w:bottom="1418" w:left="1134" w:header="709" w:footer="709" w:gutter="0"/>
          <w:cols w:space="708"/>
          <w:titlePg/>
          <w:docGrid w:linePitch="360"/>
        </w:sectPr>
      </w:pPr>
    </w:p>
    <w:p w:rsidR="00481AAB" w:rsidRDefault="00481AAB" w:rsidP="0093709B">
      <w:pPr>
        <w:widowControl w:val="0"/>
        <w:ind w:firstLine="709"/>
        <w:jc w:val="right"/>
        <w:rPr>
          <w:rFonts w:ascii="Times New Roman" w:hAnsi="Times New Roman" w:cs="Times New Roman"/>
          <w:sz w:val="20"/>
          <w:szCs w:val="20"/>
          <w:lang w:eastAsia="ru-RU"/>
        </w:rPr>
      </w:pPr>
      <w:r w:rsidRPr="00C64D90">
        <w:rPr>
          <w:rFonts w:ascii="Times New Roman" w:hAnsi="Times New Roman" w:cs="Times New Roman"/>
          <w:sz w:val="20"/>
          <w:szCs w:val="20"/>
          <w:lang w:eastAsia="ru-RU"/>
        </w:rPr>
        <w:lastRenderedPageBreak/>
        <w:t>Приложение к перечню основных мероприятий  N1</w:t>
      </w:r>
    </w:p>
    <w:p w:rsidR="00481AAB" w:rsidRPr="00481AAB" w:rsidRDefault="00481AAB" w:rsidP="00481AAB">
      <w:pPr>
        <w:widowControl w:val="0"/>
        <w:spacing w:after="0" w:line="240" w:lineRule="auto"/>
        <w:ind w:firstLine="709"/>
        <w:jc w:val="center"/>
        <w:rPr>
          <w:rFonts w:ascii="Times New Roman" w:hAnsi="Times New Roman" w:cs="Times New Roman"/>
          <w:sz w:val="24"/>
          <w:szCs w:val="24"/>
          <w:lang w:eastAsia="ru-RU"/>
        </w:rPr>
      </w:pPr>
      <w:r w:rsidRPr="00481AAB">
        <w:rPr>
          <w:rFonts w:ascii="Times New Roman" w:hAnsi="Times New Roman" w:cs="Times New Roman"/>
          <w:sz w:val="24"/>
          <w:szCs w:val="24"/>
          <w:lang w:eastAsia="ru-RU"/>
        </w:rPr>
        <w:t>Перечень объектов, включенных в мероприятия муниципальной программы МО город Волхов</w:t>
      </w:r>
    </w:p>
    <w:p w:rsidR="00481AAB" w:rsidRDefault="00481AAB" w:rsidP="00481AAB">
      <w:pPr>
        <w:widowControl w:val="0"/>
        <w:spacing w:after="0" w:line="240" w:lineRule="auto"/>
        <w:ind w:firstLine="709"/>
        <w:jc w:val="center"/>
        <w:rPr>
          <w:rFonts w:ascii="Times New Roman" w:hAnsi="Times New Roman" w:cs="Times New Roman"/>
          <w:b/>
          <w:bCs/>
          <w:sz w:val="24"/>
          <w:szCs w:val="24"/>
          <w:u w:val="single"/>
          <w:lang w:eastAsia="ru-RU"/>
        </w:rPr>
      </w:pPr>
      <w:r w:rsidRPr="00481AAB">
        <w:rPr>
          <w:rFonts w:ascii="Times New Roman" w:hAnsi="Times New Roman" w:cs="Times New Roman"/>
          <w:b/>
          <w:bCs/>
          <w:sz w:val="24"/>
          <w:szCs w:val="24"/>
          <w:u w:val="single"/>
          <w:lang w:eastAsia="ru-RU"/>
        </w:rPr>
        <w:t xml:space="preserve">«Обеспечение устойчивого функционирования и развития коммунальной и инженерной инфраструктуры </w:t>
      </w:r>
    </w:p>
    <w:p w:rsidR="00481AAB" w:rsidRDefault="00481AAB" w:rsidP="00481AAB">
      <w:pPr>
        <w:widowControl w:val="0"/>
        <w:spacing w:after="0" w:line="240" w:lineRule="auto"/>
        <w:ind w:firstLine="709"/>
        <w:jc w:val="center"/>
        <w:rPr>
          <w:rFonts w:ascii="Times New Roman" w:hAnsi="Times New Roman" w:cs="Times New Roman"/>
          <w:b/>
          <w:bCs/>
          <w:sz w:val="24"/>
          <w:szCs w:val="24"/>
          <w:u w:val="single"/>
          <w:lang w:eastAsia="ru-RU"/>
        </w:rPr>
      </w:pPr>
      <w:r w:rsidRPr="00481AAB">
        <w:rPr>
          <w:rFonts w:ascii="Times New Roman" w:hAnsi="Times New Roman" w:cs="Times New Roman"/>
          <w:b/>
          <w:bCs/>
          <w:sz w:val="24"/>
          <w:szCs w:val="24"/>
          <w:u w:val="single"/>
          <w:lang w:eastAsia="ru-RU"/>
        </w:rPr>
        <w:t>и повышения энергоэффективности в МО г. Волхов» на 2020 год</w:t>
      </w:r>
    </w:p>
    <w:p w:rsidR="00481AAB" w:rsidRDefault="00481AAB" w:rsidP="00481AAB">
      <w:pPr>
        <w:widowControl w:val="0"/>
        <w:spacing w:after="0" w:line="240" w:lineRule="auto"/>
        <w:ind w:firstLine="709"/>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(наименование программы (подпрограммы)</w:t>
      </w:r>
    </w:p>
    <w:p w:rsidR="00481AAB" w:rsidRDefault="00481AAB" w:rsidP="00481AAB">
      <w:pPr>
        <w:widowControl w:val="0"/>
        <w:spacing w:after="0" w:line="240" w:lineRule="auto"/>
        <w:ind w:firstLine="709"/>
        <w:jc w:val="center"/>
        <w:rPr>
          <w:rFonts w:ascii="Times New Roman" w:hAnsi="Times New Roman" w:cs="Times New Roman"/>
          <w:sz w:val="20"/>
          <w:szCs w:val="20"/>
          <w:lang w:eastAsia="ru-RU"/>
        </w:rPr>
      </w:pPr>
    </w:p>
    <w:tbl>
      <w:tblPr>
        <w:tblStyle w:val="a4"/>
        <w:tblW w:w="0" w:type="auto"/>
        <w:tblLayout w:type="fixed"/>
        <w:tblLook w:val="04A0" w:firstRow="1" w:lastRow="0" w:firstColumn="1" w:lastColumn="0" w:noHBand="0" w:noVBand="1"/>
      </w:tblPr>
      <w:tblGrid>
        <w:gridCol w:w="613"/>
        <w:gridCol w:w="5222"/>
        <w:gridCol w:w="4196"/>
        <w:gridCol w:w="1134"/>
        <w:gridCol w:w="1166"/>
        <w:gridCol w:w="1283"/>
        <w:gridCol w:w="1172"/>
      </w:tblGrid>
      <w:tr w:rsidR="00481AAB" w:rsidRPr="00C64D90" w:rsidTr="004A4441">
        <w:trPr>
          <w:trHeight w:val="399"/>
        </w:trPr>
        <w:tc>
          <w:tcPr>
            <w:tcW w:w="613" w:type="dxa"/>
            <w:vMerge w:val="restart"/>
            <w:tcBorders>
              <w:top w:val="single" w:sz="4" w:space="0" w:color="auto"/>
            </w:tcBorders>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 xml:space="preserve">N   п/п </w:t>
            </w:r>
          </w:p>
        </w:tc>
        <w:tc>
          <w:tcPr>
            <w:tcW w:w="5222" w:type="dxa"/>
            <w:vMerge w:val="restart"/>
            <w:tcBorders>
              <w:top w:val="single" w:sz="4" w:space="0" w:color="auto"/>
            </w:tcBorders>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наименование мероприятия</w:t>
            </w:r>
          </w:p>
        </w:tc>
        <w:tc>
          <w:tcPr>
            <w:tcW w:w="4196" w:type="dxa"/>
            <w:vMerge w:val="restart"/>
            <w:tcBorders>
              <w:top w:val="single" w:sz="4" w:space="0" w:color="auto"/>
            </w:tcBorders>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перечень объектов включенных в реализацию мероприятия</w:t>
            </w:r>
          </w:p>
        </w:tc>
        <w:tc>
          <w:tcPr>
            <w:tcW w:w="1134" w:type="dxa"/>
            <w:vMerge w:val="restart"/>
            <w:tcBorders>
              <w:top w:val="single" w:sz="4" w:space="0" w:color="auto"/>
            </w:tcBorders>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Всего (тыс.руб.)</w:t>
            </w:r>
          </w:p>
        </w:tc>
        <w:tc>
          <w:tcPr>
            <w:tcW w:w="3621" w:type="dxa"/>
            <w:gridSpan w:val="3"/>
            <w:tcBorders>
              <w:top w:val="single" w:sz="4" w:space="0" w:color="auto"/>
            </w:tcBorders>
            <w:hideMark/>
          </w:tcPr>
          <w:p w:rsidR="00481AAB" w:rsidRPr="00C64D90" w:rsidRDefault="00481AAB" w:rsidP="00481A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Источники  финансирования                                  (тыс. руб.)</w:t>
            </w:r>
          </w:p>
        </w:tc>
      </w:tr>
      <w:tr w:rsidR="00481AAB" w:rsidRPr="00C64D90" w:rsidTr="00E82F18">
        <w:trPr>
          <w:trHeight w:val="500"/>
        </w:trPr>
        <w:tc>
          <w:tcPr>
            <w:tcW w:w="613" w:type="dxa"/>
            <w:vMerge/>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5222" w:type="dxa"/>
            <w:vMerge/>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4196" w:type="dxa"/>
            <w:vMerge/>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134" w:type="dxa"/>
            <w:vMerge/>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166" w:type="dxa"/>
            <w:hideMark/>
          </w:tcPr>
          <w:p w:rsidR="00481AAB" w:rsidRPr="00C64D90" w:rsidRDefault="00481AAB" w:rsidP="00481A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Бюджет поселения</w:t>
            </w:r>
          </w:p>
        </w:tc>
        <w:tc>
          <w:tcPr>
            <w:tcW w:w="1283" w:type="dxa"/>
            <w:hideMark/>
          </w:tcPr>
          <w:p w:rsidR="00481AAB" w:rsidRPr="00C64D90" w:rsidRDefault="00481AAB" w:rsidP="00481A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Районный бюджет</w:t>
            </w:r>
          </w:p>
        </w:tc>
        <w:tc>
          <w:tcPr>
            <w:tcW w:w="1172" w:type="dxa"/>
            <w:hideMark/>
          </w:tcPr>
          <w:p w:rsidR="00481AAB" w:rsidRPr="00C64D90" w:rsidRDefault="00481AAB" w:rsidP="00481A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Областной бюджет</w:t>
            </w:r>
          </w:p>
        </w:tc>
      </w:tr>
      <w:tr w:rsidR="00481AAB" w:rsidRPr="00C64D90" w:rsidTr="00E82F18">
        <w:trPr>
          <w:trHeight w:val="300"/>
        </w:trPr>
        <w:tc>
          <w:tcPr>
            <w:tcW w:w="613" w:type="dxa"/>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1</w:t>
            </w:r>
          </w:p>
        </w:tc>
        <w:tc>
          <w:tcPr>
            <w:tcW w:w="5222" w:type="dxa"/>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2</w:t>
            </w:r>
          </w:p>
        </w:tc>
        <w:tc>
          <w:tcPr>
            <w:tcW w:w="4196" w:type="dxa"/>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3</w:t>
            </w:r>
          </w:p>
        </w:tc>
        <w:tc>
          <w:tcPr>
            <w:tcW w:w="1134" w:type="dxa"/>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4</w:t>
            </w:r>
          </w:p>
        </w:tc>
        <w:tc>
          <w:tcPr>
            <w:tcW w:w="1166" w:type="dxa"/>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5</w:t>
            </w:r>
          </w:p>
        </w:tc>
        <w:tc>
          <w:tcPr>
            <w:tcW w:w="1283" w:type="dxa"/>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6</w:t>
            </w:r>
          </w:p>
        </w:tc>
        <w:tc>
          <w:tcPr>
            <w:tcW w:w="1172" w:type="dxa"/>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7</w:t>
            </w:r>
          </w:p>
        </w:tc>
      </w:tr>
      <w:tr w:rsidR="00640772" w:rsidRPr="00C64D90" w:rsidTr="00E82F18">
        <w:trPr>
          <w:trHeight w:val="300"/>
        </w:trPr>
        <w:tc>
          <w:tcPr>
            <w:tcW w:w="14786" w:type="dxa"/>
            <w:gridSpan w:val="7"/>
          </w:tcPr>
          <w:p w:rsidR="00640772" w:rsidRPr="00C64D90" w:rsidRDefault="00640772" w:rsidP="0064077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640772">
              <w:rPr>
                <w:rFonts w:ascii="Times New Roman" w:hAnsi="Times New Roman" w:cs="Times New Roman"/>
                <w:sz w:val="20"/>
                <w:szCs w:val="20"/>
                <w:lang w:eastAsia="ru-RU"/>
              </w:rPr>
              <w:t>подпрограмма 1   «Энергосбережение и повышение энергетической эффективности на территории МО город Волхов»</w:t>
            </w:r>
          </w:p>
        </w:tc>
      </w:tr>
      <w:tr w:rsidR="00AF72DF" w:rsidRPr="00C64D90" w:rsidTr="00E82F18">
        <w:trPr>
          <w:trHeight w:val="300"/>
        </w:trPr>
        <w:tc>
          <w:tcPr>
            <w:tcW w:w="613" w:type="dxa"/>
          </w:tcPr>
          <w:p w:rsidR="00AF72DF" w:rsidRPr="00C64D90" w:rsidRDefault="00AF72DF"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vAlign w:val="center"/>
          </w:tcPr>
          <w:p w:rsidR="00AF72DF" w:rsidRPr="00AF72DF" w:rsidRDefault="00AF72DF" w:rsidP="00AF72DF">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 xml:space="preserve">Основное мероприятие: </w:t>
            </w:r>
            <w:r w:rsidRPr="00AF72DF">
              <w:rPr>
                <w:rFonts w:ascii="Times New Roman" w:hAnsi="Times New Roman" w:cs="Times New Roman"/>
                <w:sz w:val="20"/>
                <w:szCs w:val="20"/>
                <w:lang w:eastAsia="ru-RU"/>
              </w:rPr>
              <w:t>Обеспечение реализации   мероприятий по повышению надежности и энергетической эффективности в системах теплоснабжения</w:t>
            </w:r>
          </w:p>
        </w:tc>
        <w:tc>
          <w:tcPr>
            <w:tcW w:w="4196" w:type="dxa"/>
            <w:vAlign w:val="center"/>
          </w:tcPr>
          <w:p w:rsidR="00AF72DF" w:rsidRDefault="00AF72DF" w:rsidP="00AF72DF">
            <w:pPr>
              <w:spacing w:after="0" w:line="240" w:lineRule="auto"/>
              <w:rPr>
                <w:b/>
                <w:bCs/>
                <w:color w:val="000000"/>
                <w:sz w:val="20"/>
                <w:szCs w:val="20"/>
              </w:rPr>
            </w:pPr>
            <w:r>
              <w:rPr>
                <w:b/>
                <w:bCs/>
                <w:color w:val="000000"/>
                <w:sz w:val="20"/>
                <w:szCs w:val="20"/>
              </w:rPr>
              <w:t> </w:t>
            </w:r>
          </w:p>
        </w:tc>
        <w:tc>
          <w:tcPr>
            <w:tcW w:w="1134"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r>
      <w:tr w:rsidR="00AF72DF" w:rsidRPr="00C64D90" w:rsidTr="00E82F18">
        <w:trPr>
          <w:trHeight w:val="300"/>
        </w:trPr>
        <w:tc>
          <w:tcPr>
            <w:tcW w:w="613" w:type="dxa"/>
          </w:tcPr>
          <w:p w:rsidR="00AF72DF" w:rsidRPr="00C64D90" w:rsidRDefault="00E82F18"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Установка автоматизированных индивидуальных тепловых пунктов с погодным и часовым  регулированием</w:t>
            </w:r>
          </w:p>
        </w:tc>
        <w:tc>
          <w:tcPr>
            <w:tcW w:w="4196" w:type="dxa"/>
            <w:vAlign w:val="center"/>
          </w:tcPr>
          <w:p w:rsidR="00AF72DF" w:rsidRDefault="00AF72DF" w:rsidP="00AF72DF">
            <w:pPr>
              <w:spacing w:after="0" w:line="240" w:lineRule="auto"/>
              <w:rPr>
                <w:color w:val="000000"/>
                <w:sz w:val="20"/>
                <w:szCs w:val="20"/>
              </w:rPr>
            </w:pPr>
            <w:r>
              <w:rPr>
                <w:color w:val="000000"/>
                <w:sz w:val="20"/>
                <w:szCs w:val="20"/>
              </w:rPr>
              <w:t> </w:t>
            </w:r>
          </w:p>
        </w:tc>
        <w:tc>
          <w:tcPr>
            <w:tcW w:w="1134"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AF72DF" w:rsidRPr="00C64D90" w:rsidTr="00E82F18">
        <w:trPr>
          <w:trHeight w:val="300"/>
        </w:trPr>
        <w:tc>
          <w:tcPr>
            <w:tcW w:w="613" w:type="dxa"/>
          </w:tcPr>
          <w:p w:rsidR="00AF72DF" w:rsidRPr="00C64D90" w:rsidRDefault="00E82F18" w:rsidP="00E82F1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5222" w:type="dxa"/>
            <w:vAlign w:val="center"/>
          </w:tcPr>
          <w:p w:rsidR="00AF72DF" w:rsidRPr="00AF72DF" w:rsidRDefault="00AF72DF" w:rsidP="00AF72DF">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Основное меропри</w:t>
            </w:r>
            <w:r>
              <w:rPr>
                <w:rFonts w:ascii="Times New Roman" w:hAnsi="Times New Roman" w:cs="Times New Roman"/>
                <w:b/>
                <w:sz w:val="20"/>
                <w:szCs w:val="20"/>
                <w:lang w:eastAsia="ru-RU"/>
              </w:rPr>
              <w:t>я</w:t>
            </w:r>
            <w:r w:rsidRPr="00AF72DF">
              <w:rPr>
                <w:rFonts w:ascii="Times New Roman" w:hAnsi="Times New Roman" w:cs="Times New Roman"/>
                <w:b/>
                <w:sz w:val="20"/>
                <w:szCs w:val="20"/>
                <w:lang w:eastAsia="ru-RU"/>
              </w:rPr>
              <w:t xml:space="preserve">тие: </w:t>
            </w:r>
            <w:r w:rsidRPr="00AF72DF">
              <w:rPr>
                <w:rFonts w:ascii="Times New Roman" w:hAnsi="Times New Roman" w:cs="Times New Roman"/>
                <w:sz w:val="20"/>
                <w:szCs w:val="20"/>
                <w:lang w:eastAsia="ru-RU"/>
              </w:rPr>
              <w:t>Реализация мероприятий  в сфере энергосбережения и повышения энергетической эффективности с целью экономии энергетических ресурсов.</w:t>
            </w:r>
          </w:p>
        </w:tc>
        <w:tc>
          <w:tcPr>
            <w:tcW w:w="4196" w:type="dxa"/>
            <w:vAlign w:val="center"/>
          </w:tcPr>
          <w:p w:rsidR="00AF72DF" w:rsidRDefault="00AF72DF" w:rsidP="00AF72DF">
            <w:pPr>
              <w:spacing w:after="0" w:line="240" w:lineRule="auto"/>
              <w:rPr>
                <w:color w:val="000000"/>
                <w:sz w:val="20"/>
                <w:szCs w:val="20"/>
              </w:rPr>
            </w:pPr>
            <w:r>
              <w:rPr>
                <w:color w:val="000000"/>
                <w:sz w:val="20"/>
                <w:szCs w:val="20"/>
              </w:rPr>
              <w:t> </w:t>
            </w:r>
          </w:p>
        </w:tc>
        <w:tc>
          <w:tcPr>
            <w:tcW w:w="1134"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1500,0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750,0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750,0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r>
      <w:tr w:rsidR="00AF72DF" w:rsidRPr="00C64D90" w:rsidTr="00E82F18">
        <w:trPr>
          <w:trHeight w:val="300"/>
        </w:trPr>
        <w:tc>
          <w:tcPr>
            <w:tcW w:w="613" w:type="dxa"/>
          </w:tcPr>
          <w:p w:rsidR="00AF72DF" w:rsidRPr="00C64D90" w:rsidRDefault="00E82F18"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w:t>
            </w:r>
          </w:p>
        </w:tc>
        <w:tc>
          <w:tcPr>
            <w:tcW w:w="5222"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 xml:space="preserve"> Проектирование  и строительство системы уличного освещения с внедрением энергосберегающего оборудования</w:t>
            </w:r>
          </w:p>
        </w:tc>
        <w:tc>
          <w:tcPr>
            <w:tcW w:w="4196"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Строительство воздушной линии уличного освещения в микрорайоне Лисички и  устройство уличного освещения у д.1 по ул. Мичурина г. Волхов</w:t>
            </w:r>
          </w:p>
        </w:tc>
        <w:tc>
          <w:tcPr>
            <w:tcW w:w="1134"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1500,0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750,0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750,0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AF72DF" w:rsidRPr="00C64D90" w:rsidTr="00E82F18">
        <w:trPr>
          <w:trHeight w:val="300"/>
        </w:trPr>
        <w:tc>
          <w:tcPr>
            <w:tcW w:w="613" w:type="dxa"/>
          </w:tcPr>
          <w:p w:rsidR="00AF72DF" w:rsidRPr="00C64D90" w:rsidRDefault="00E82F18"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5222" w:type="dxa"/>
            <w:vAlign w:val="center"/>
          </w:tcPr>
          <w:p w:rsidR="00AF72DF" w:rsidRPr="00AF72DF" w:rsidRDefault="00AF72DF" w:rsidP="00AF72DF">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 xml:space="preserve">Основное мероприятие: </w:t>
            </w:r>
            <w:r w:rsidRPr="00AF72DF">
              <w:rPr>
                <w:rFonts w:ascii="Times New Roman" w:hAnsi="Times New Roman" w:cs="Times New Roman"/>
                <w:sz w:val="20"/>
                <w:szCs w:val="20"/>
                <w:lang w:eastAsia="ru-RU"/>
              </w:rPr>
              <w:t>Выявление бесхозяйного недвижимого имущества, используемого для передачи энергетических ресурсов на территории МО г. Волхов и организация управления таким имуществом</w:t>
            </w:r>
          </w:p>
        </w:tc>
        <w:tc>
          <w:tcPr>
            <w:tcW w:w="4196" w:type="dxa"/>
            <w:vAlign w:val="center"/>
          </w:tcPr>
          <w:p w:rsidR="00AF72DF" w:rsidRDefault="00AF72DF" w:rsidP="00AF72DF">
            <w:pPr>
              <w:spacing w:after="0" w:line="240" w:lineRule="auto"/>
              <w:rPr>
                <w:color w:val="000000"/>
                <w:sz w:val="20"/>
                <w:szCs w:val="20"/>
              </w:rPr>
            </w:pPr>
            <w:r>
              <w:rPr>
                <w:color w:val="000000"/>
                <w:sz w:val="20"/>
                <w:szCs w:val="20"/>
              </w:rPr>
              <w:t> </w:t>
            </w:r>
          </w:p>
        </w:tc>
        <w:tc>
          <w:tcPr>
            <w:tcW w:w="1134"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r>
      <w:tr w:rsidR="00AF72DF" w:rsidRPr="00C64D90" w:rsidTr="00E82F18">
        <w:trPr>
          <w:trHeight w:val="300"/>
        </w:trPr>
        <w:tc>
          <w:tcPr>
            <w:tcW w:w="613" w:type="dxa"/>
          </w:tcPr>
          <w:p w:rsidR="00AF72DF" w:rsidRDefault="00E82F18"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3.1.</w:t>
            </w:r>
          </w:p>
        </w:tc>
        <w:tc>
          <w:tcPr>
            <w:tcW w:w="5222"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Мероприятия по выявлению бесхозяйного недвижимого имущества, используемого для передачи энергетических ресурсов на территории МО г. Волхов</w:t>
            </w:r>
          </w:p>
        </w:tc>
        <w:tc>
          <w:tcPr>
            <w:tcW w:w="4196"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Выявление  недвижимого имущества используемого для передачи энергетических ресурсов на территории МО г. Волхов</w:t>
            </w:r>
          </w:p>
        </w:tc>
        <w:tc>
          <w:tcPr>
            <w:tcW w:w="1134"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AF72DF" w:rsidRPr="00C64D90" w:rsidTr="00E82F18">
        <w:trPr>
          <w:trHeight w:val="300"/>
        </w:trPr>
        <w:tc>
          <w:tcPr>
            <w:tcW w:w="613" w:type="dxa"/>
          </w:tcPr>
          <w:p w:rsidR="00AF72DF" w:rsidRDefault="00E82F18"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3.2.</w:t>
            </w:r>
          </w:p>
        </w:tc>
        <w:tc>
          <w:tcPr>
            <w:tcW w:w="5222" w:type="dxa"/>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 xml:space="preserve">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w:t>
            </w:r>
            <w:r w:rsidRPr="00AF72DF">
              <w:rPr>
                <w:rFonts w:ascii="Times New Roman" w:hAnsi="Times New Roman" w:cs="Times New Roman"/>
                <w:sz w:val="20"/>
                <w:szCs w:val="20"/>
                <w:lang w:eastAsia="ru-RU"/>
              </w:rPr>
              <w:lastRenderedPageBreak/>
              <w:t>таких объектов.</w:t>
            </w:r>
          </w:p>
        </w:tc>
        <w:tc>
          <w:tcPr>
            <w:tcW w:w="4196"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lastRenderedPageBreak/>
              <w:t xml:space="preserve">Организация управления бесхозяйными объектами недвижимого имущества, используемыми для передачи энергетических </w:t>
            </w:r>
            <w:r w:rsidRPr="00AF72DF">
              <w:rPr>
                <w:rFonts w:ascii="Times New Roman" w:hAnsi="Times New Roman" w:cs="Times New Roman"/>
                <w:sz w:val="20"/>
                <w:szCs w:val="20"/>
                <w:lang w:eastAsia="ru-RU"/>
              </w:rPr>
              <w:lastRenderedPageBreak/>
              <w:t>ресурсов, с момента выявления таких объектов</w:t>
            </w:r>
          </w:p>
        </w:tc>
        <w:tc>
          <w:tcPr>
            <w:tcW w:w="1134"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lastRenderedPageBreak/>
              <w:t>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640772" w:rsidRPr="00C64D90" w:rsidTr="00E82F18">
        <w:trPr>
          <w:trHeight w:val="300"/>
        </w:trPr>
        <w:tc>
          <w:tcPr>
            <w:tcW w:w="10031" w:type="dxa"/>
            <w:gridSpan w:val="3"/>
          </w:tcPr>
          <w:p w:rsidR="00640772" w:rsidRPr="005A1468" w:rsidRDefault="005A1468" w:rsidP="005A1468">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lastRenderedPageBreak/>
              <w:t xml:space="preserve">Итого по </w:t>
            </w:r>
            <w:r>
              <w:rPr>
                <w:rFonts w:ascii="Times New Roman" w:hAnsi="Times New Roman" w:cs="Times New Roman"/>
                <w:b/>
                <w:sz w:val="20"/>
                <w:szCs w:val="20"/>
                <w:lang w:eastAsia="ru-RU"/>
              </w:rPr>
              <w:t xml:space="preserve">основным мероприятиям подпрограммы </w:t>
            </w:r>
            <w:r w:rsidRPr="005A1468">
              <w:rPr>
                <w:rFonts w:ascii="Times New Roman" w:hAnsi="Times New Roman" w:cs="Times New Roman"/>
                <w:b/>
                <w:sz w:val="20"/>
                <w:szCs w:val="20"/>
                <w:lang w:eastAsia="ru-RU"/>
              </w:rPr>
              <w:t>1</w:t>
            </w:r>
          </w:p>
        </w:tc>
        <w:tc>
          <w:tcPr>
            <w:tcW w:w="1134" w:type="dxa"/>
            <w:vAlign w:val="center"/>
          </w:tcPr>
          <w:p w:rsidR="00640772" w:rsidRPr="00640772" w:rsidRDefault="00AF72DF" w:rsidP="005A1468">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1 5</w:t>
            </w:r>
            <w:r w:rsidR="00640772" w:rsidRPr="00640772">
              <w:rPr>
                <w:rFonts w:ascii="Times New Roman" w:hAnsi="Times New Roman" w:cs="Times New Roman"/>
                <w:b/>
                <w:sz w:val="20"/>
                <w:szCs w:val="20"/>
                <w:lang w:eastAsia="ru-RU"/>
              </w:rPr>
              <w:t>00,0</w:t>
            </w:r>
          </w:p>
        </w:tc>
        <w:tc>
          <w:tcPr>
            <w:tcW w:w="1166" w:type="dxa"/>
            <w:vAlign w:val="center"/>
          </w:tcPr>
          <w:p w:rsidR="00640772" w:rsidRPr="00640772" w:rsidRDefault="00AF72DF" w:rsidP="005A1468">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75</w:t>
            </w:r>
            <w:r w:rsidR="00640772" w:rsidRPr="00640772">
              <w:rPr>
                <w:rFonts w:ascii="Times New Roman" w:hAnsi="Times New Roman" w:cs="Times New Roman"/>
                <w:b/>
                <w:sz w:val="20"/>
                <w:szCs w:val="20"/>
                <w:lang w:eastAsia="ru-RU"/>
              </w:rPr>
              <w:t>0,0</w:t>
            </w:r>
          </w:p>
        </w:tc>
        <w:tc>
          <w:tcPr>
            <w:tcW w:w="1283" w:type="dxa"/>
            <w:vAlign w:val="center"/>
          </w:tcPr>
          <w:p w:rsidR="00640772" w:rsidRPr="00640772" w:rsidRDefault="00AF72DF" w:rsidP="005A1468">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75</w:t>
            </w:r>
            <w:r w:rsidR="00BE4626" w:rsidRPr="00640772">
              <w:rPr>
                <w:rFonts w:ascii="Times New Roman" w:hAnsi="Times New Roman" w:cs="Times New Roman"/>
                <w:b/>
                <w:sz w:val="20"/>
                <w:szCs w:val="20"/>
                <w:lang w:eastAsia="ru-RU"/>
              </w:rPr>
              <w:t>0,0</w:t>
            </w:r>
          </w:p>
        </w:tc>
        <w:tc>
          <w:tcPr>
            <w:tcW w:w="1172" w:type="dxa"/>
            <w:vAlign w:val="center"/>
          </w:tcPr>
          <w:p w:rsidR="00640772" w:rsidRPr="00640772" w:rsidRDefault="00640772" w:rsidP="005A1468">
            <w:pPr>
              <w:spacing w:after="0" w:line="240" w:lineRule="auto"/>
              <w:jc w:val="center"/>
              <w:rPr>
                <w:rFonts w:ascii="Times New Roman" w:hAnsi="Times New Roman" w:cs="Times New Roman"/>
                <w:b/>
                <w:sz w:val="20"/>
                <w:szCs w:val="20"/>
                <w:lang w:eastAsia="ru-RU"/>
              </w:rPr>
            </w:pPr>
            <w:r w:rsidRPr="00640772">
              <w:rPr>
                <w:rFonts w:ascii="Times New Roman" w:hAnsi="Times New Roman" w:cs="Times New Roman"/>
                <w:b/>
                <w:sz w:val="20"/>
                <w:szCs w:val="20"/>
                <w:lang w:eastAsia="ru-RU"/>
              </w:rPr>
              <w:t>0,0</w:t>
            </w:r>
          </w:p>
        </w:tc>
      </w:tr>
      <w:tr w:rsidR="005A1468" w:rsidRPr="00C64D90" w:rsidTr="00E82F18">
        <w:trPr>
          <w:trHeight w:val="300"/>
        </w:trPr>
        <w:tc>
          <w:tcPr>
            <w:tcW w:w="14786" w:type="dxa"/>
            <w:gridSpan w:val="7"/>
          </w:tcPr>
          <w:p w:rsidR="005A1468" w:rsidRPr="00640772" w:rsidRDefault="005A1468" w:rsidP="00640772">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подпрограмма 2   «Газификация  МО г. Волхов Волховского муниципального района Ленинградской области»</w:t>
            </w:r>
          </w:p>
        </w:tc>
      </w:tr>
      <w:tr w:rsidR="005A1468" w:rsidRPr="00C64D90" w:rsidTr="00E82F18">
        <w:trPr>
          <w:trHeight w:val="300"/>
        </w:trPr>
        <w:tc>
          <w:tcPr>
            <w:tcW w:w="613" w:type="dxa"/>
          </w:tcPr>
          <w:p w:rsidR="005A1468" w:rsidRPr="00C64D90" w:rsidRDefault="005A1468" w:rsidP="005A146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vAlign w:val="center"/>
          </w:tcPr>
          <w:p w:rsidR="005A1468" w:rsidRDefault="005A1468" w:rsidP="005A1468">
            <w:pPr>
              <w:spacing w:after="0" w:line="240" w:lineRule="auto"/>
              <w:rPr>
                <w:b/>
                <w:bCs/>
                <w:color w:val="000000"/>
                <w:sz w:val="20"/>
                <w:szCs w:val="20"/>
              </w:rPr>
            </w:pPr>
            <w:r w:rsidRPr="005A1468">
              <w:rPr>
                <w:rFonts w:ascii="Times New Roman" w:hAnsi="Times New Roman"/>
                <w:b/>
                <w:sz w:val="20"/>
                <w:szCs w:val="20"/>
              </w:rPr>
              <w:t>Основное мероприятие:</w:t>
            </w:r>
            <w:r>
              <w:rPr>
                <w:b/>
                <w:bCs/>
                <w:color w:val="000000"/>
                <w:sz w:val="20"/>
                <w:szCs w:val="20"/>
              </w:rPr>
              <w:t xml:space="preserve">  </w:t>
            </w:r>
            <w:r w:rsidRPr="005A1468">
              <w:rPr>
                <w:rFonts w:ascii="Times New Roman" w:hAnsi="Times New Roman" w:cs="Times New Roman"/>
                <w:sz w:val="20"/>
                <w:szCs w:val="20"/>
                <w:lang w:eastAsia="ru-RU"/>
              </w:rPr>
              <w:t>Строительство распределительных газопроводов для газоснабжения микрорайонов индивидуальной жи</w:t>
            </w:r>
            <w:r>
              <w:rPr>
                <w:rFonts w:ascii="Times New Roman" w:hAnsi="Times New Roman" w:cs="Times New Roman"/>
                <w:sz w:val="20"/>
                <w:szCs w:val="20"/>
                <w:lang w:eastAsia="ru-RU"/>
              </w:rPr>
              <w:t>лой застройки МО город Волхов</w:t>
            </w:r>
            <w:r w:rsidRPr="005A1468">
              <w:rPr>
                <w:rFonts w:ascii="Times New Roman" w:hAnsi="Times New Roman" w:cs="Times New Roman"/>
                <w:sz w:val="20"/>
                <w:szCs w:val="20"/>
                <w:lang w:eastAsia="ru-RU"/>
              </w:rPr>
              <w:t xml:space="preserve">                                                                                       </w:t>
            </w:r>
          </w:p>
        </w:tc>
        <w:tc>
          <w:tcPr>
            <w:tcW w:w="4196" w:type="dxa"/>
            <w:vAlign w:val="center"/>
          </w:tcPr>
          <w:p w:rsidR="005A1468" w:rsidRPr="005A1468" w:rsidRDefault="005A1468" w:rsidP="005A1468">
            <w:pPr>
              <w:spacing w:after="0" w:line="240" w:lineRule="auto"/>
              <w:rPr>
                <w:rFonts w:ascii="Times New Roman" w:hAnsi="Times New Roman" w:cs="Times New Roman"/>
                <w:sz w:val="20"/>
                <w:szCs w:val="20"/>
                <w:lang w:eastAsia="ru-RU"/>
              </w:rPr>
            </w:pPr>
            <w:r w:rsidRPr="005A1468">
              <w:rPr>
                <w:rFonts w:ascii="Times New Roman" w:hAnsi="Times New Roman" w:cs="Times New Roman"/>
                <w:sz w:val="20"/>
                <w:szCs w:val="20"/>
                <w:lang w:eastAsia="ru-RU"/>
              </w:rPr>
              <w:t xml:space="preserve">  </w:t>
            </w:r>
          </w:p>
        </w:tc>
        <w:tc>
          <w:tcPr>
            <w:tcW w:w="1134" w:type="dxa"/>
            <w:vAlign w:val="center"/>
          </w:tcPr>
          <w:p w:rsidR="005A1468" w:rsidRPr="00AF72DF" w:rsidRDefault="00AF72DF" w:rsidP="0093709B">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17 587,1</w:t>
            </w:r>
          </w:p>
        </w:tc>
        <w:tc>
          <w:tcPr>
            <w:tcW w:w="1166" w:type="dxa"/>
            <w:vAlign w:val="center"/>
          </w:tcPr>
          <w:p w:rsidR="005A1468" w:rsidRPr="00AF72DF" w:rsidRDefault="005A1468"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4</w:t>
            </w:r>
            <w:r w:rsidR="0093709B" w:rsidRPr="00AF72DF">
              <w:rPr>
                <w:rFonts w:ascii="Times New Roman" w:hAnsi="Times New Roman" w:cs="Times New Roman"/>
                <w:b/>
                <w:sz w:val="20"/>
                <w:szCs w:val="20"/>
                <w:lang w:eastAsia="ru-RU"/>
              </w:rPr>
              <w:t> </w:t>
            </w:r>
            <w:r w:rsidR="00AF72DF" w:rsidRPr="00AF72DF">
              <w:rPr>
                <w:rFonts w:ascii="Times New Roman" w:hAnsi="Times New Roman" w:cs="Times New Roman"/>
                <w:b/>
                <w:sz w:val="20"/>
                <w:szCs w:val="20"/>
                <w:lang w:eastAsia="ru-RU"/>
              </w:rPr>
              <w:t>75</w:t>
            </w:r>
            <w:r w:rsidR="0093709B" w:rsidRPr="00AF72DF">
              <w:rPr>
                <w:rFonts w:ascii="Times New Roman" w:hAnsi="Times New Roman" w:cs="Times New Roman"/>
                <w:b/>
                <w:sz w:val="20"/>
                <w:szCs w:val="20"/>
                <w:lang w:eastAsia="ru-RU"/>
              </w:rPr>
              <w:t>5,7</w:t>
            </w:r>
          </w:p>
        </w:tc>
        <w:tc>
          <w:tcPr>
            <w:tcW w:w="1283" w:type="dxa"/>
            <w:vAlign w:val="center"/>
          </w:tcPr>
          <w:p w:rsidR="005A1468" w:rsidRPr="00AF72DF" w:rsidRDefault="005A1468"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72" w:type="dxa"/>
            <w:vAlign w:val="center"/>
          </w:tcPr>
          <w:p w:rsidR="005A1468"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12 831,4</w:t>
            </w:r>
          </w:p>
        </w:tc>
      </w:tr>
      <w:tr w:rsidR="005A1468" w:rsidRPr="00C64D90" w:rsidTr="00E82F18">
        <w:trPr>
          <w:trHeight w:val="300"/>
        </w:trPr>
        <w:tc>
          <w:tcPr>
            <w:tcW w:w="613" w:type="dxa"/>
            <w:vMerge w:val="restart"/>
          </w:tcPr>
          <w:p w:rsidR="005A1468" w:rsidRPr="00C64D90" w:rsidRDefault="005A1468" w:rsidP="005A146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Merge w:val="restart"/>
            <w:vAlign w:val="center"/>
          </w:tcPr>
          <w:p w:rsidR="005A1468" w:rsidRDefault="005A1468" w:rsidP="005A1468">
            <w:pPr>
              <w:spacing w:after="0" w:line="240" w:lineRule="auto"/>
              <w:rPr>
                <w:color w:val="000000"/>
                <w:sz w:val="20"/>
                <w:szCs w:val="20"/>
              </w:rPr>
            </w:pPr>
            <w:r w:rsidRPr="005A1468">
              <w:rPr>
                <w:rFonts w:ascii="Times New Roman" w:hAnsi="Times New Roman" w:cs="Times New Roman"/>
                <w:sz w:val="20"/>
                <w:szCs w:val="20"/>
                <w:lang w:eastAsia="ru-RU"/>
              </w:rPr>
              <w:t>предоставление бюджетных инвестиций в объекты капитального строительства собственности МО город Волхов</w:t>
            </w:r>
          </w:p>
        </w:tc>
        <w:tc>
          <w:tcPr>
            <w:tcW w:w="4196" w:type="dxa"/>
            <w:vAlign w:val="center"/>
          </w:tcPr>
          <w:p w:rsidR="005A1468" w:rsidRPr="005A1468" w:rsidRDefault="005A1468" w:rsidP="005A1468">
            <w:pPr>
              <w:spacing w:after="0" w:line="240" w:lineRule="auto"/>
              <w:rPr>
                <w:rFonts w:ascii="Times New Roman" w:hAnsi="Times New Roman" w:cs="Times New Roman"/>
                <w:sz w:val="20"/>
                <w:szCs w:val="20"/>
                <w:lang w:eastAsia="ru-RU"/>
              </w:rPr>
            </w:pPr>
            <w:r w:rsidRPr="005A1468">
              <w:rPr>
                <w:rFonts w:ascii="Times New Roman" w:hAnsi="Times New Roman" w:cs="Times New Roman"/>
                <w:sz w:val="20"/>
                <w:szCs w:val="20"/>
                <w:lang w:eastAsia="ru-RU"/>
              </w:rPr>
              <w:t>Строительство распределительного газопровода для газоснабжения природным газом микрорайонов МО город Волхов Волховского муниципального района Ленинградской области: ул.Советская (четная сторона), ул.Воронежская, Лисички, Новый поселок, Архангело-Михайловский, Шкурина горка, Валим, Званка, Плеханово,</w:t>
            </w:r>
            <w:r w:rsidR="00BE4626">
              <w:rPr>
                <w:rFonts w:ascii="Times New Roman" w:hAnsi="Times New Roman" w:cs="Times New Roman"/>
                <w:sz w:val="20"/>
                <w:szCs w:val="20"/>
                <w:lang w:eastAsia="ru-RU"/>
              </w:rPr>
              <w:t xml:space="preserve"> </w:t>
            </w:r>
            <w:r w:rsidRPr="005A1468">
              <w:rPr>
                <w:rFonts w:ascii="Times New Roman" w:hAnsi="Times New Roman" w:cs="Times New Roman"/>
                <w:sz w:val="20"/>
                <w:szCs w:val="20"/>
                <w:lang w:eastAsia="ru-RU"/>
              </w:rPr>
              <w:t xml:space="preserve">Кикино, Симанково, Заполек, ул.Степана Разина, Халтурино, ул.Строительная (в том числе проектно-изыскательские работы)    </w:t>
            </w:r>
          </w:p>
        </w:tc>
        <w:tc>
          <w:tcPr>
            <w:tcW w:w="1134" w:type="dxa"/>
            <w:vAlign w:val="center"/>
          </w:tcPr>
          <w:p w:rsidR="005A1468" w:rsidRPr="005A1468" w:rsidRDefault="00AF72DF" w:rsidP="0093709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17 017,4</w:t>
            </w:r>
          </w:p>
        </w:tc>
        <w:tc>
          <w:tcPr>
            <w:tcW w:w="1166" w:type="dxa"/>
            <w:vAlign w:val="center"/>
          </w:tcPr>
          <w:p w:rsidR="005A1468" w:rsidRPr="005A1468" w:rsidRDefault="005A1468" w:rsidP="0093709B">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4</w:t>
            </w:r>
            <w:r w:rsidR="0093709B">
              <w:rPr>
                <w:rFonts w:ascii="Times New Roman" w:hAnsi="Times New Roman" w:cs="Times New Roman"/>
                <w:sz w:val="20"/>
                <w:szCs w:val="20"/>
                <w:lang w:eastAsia="ru-RU"/>
              </w:rPr>
              <w:t> 186,0</w:t>
            </w:r>
          </w:p>
        </w:tc>
        <w:tc>
          <w:tcPr>
            <w:tcW w:w="1283" w:type="dxa"/>
            <w:vAlign w:val="center"/>
          </w:tcPr>
          <w:p w:rsidR="005A1468" w:rsidRPr="005A1468" w:rsidRDefault="005A1468" w:rsidP="00AF72DF">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0,0</w:t>
            </w:r>
          </w:p>
        </w:tc>
        <w:tc>
          <w:tcPr>
            <w:tcW w:w="1172" w:type="dxa"/>
            <w:vAlign w:val="center"/>
          </w:tcPr>
          <w:p w:rsidR="005A1468" w:rsidRPr="005A1468" w:rsidRDefault="00AF72DF" w:rsidP="00AF72D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12 831,4</w:t>
            </w:r>
          </w:p>
        </w:tc>
      </w:tr>
      <w:tr w:rsidR="0093709B" w:rsidRPr="00C64D90" w:rsidTr="00E82F18">
        <w:trPr>
          <w:trHeight w:val="300"/>
        </w:trPr>
        <w:tc>
          <w:tcPr>
            <w:tcW w:w="613" w:type="dxa"/>
            <w:vMerge/>
          </w:tcPr>
          <w:p w:rsidR="0093709B" w:rsidRDefault="0093709B" w:rsidP="005A1468">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5222" w:type="dxa"/>
            <w:vMerge/>
            <w:vAlign w:val="center"/>
          </w:tcPr>
          <w:p w:rsidR="0093709B" w:rsidRPr="005A1468" w:rsidRDefault="0093709B" w:rsidP="005A1468">
            <w:pPr>
              <w:spacing w:after="0" w:line="240" w:lineRule="auto"/>
              <w:rPr>
                <w:rFonts w:ascii="Times New Roman" w:hAnsi="Times New Roman" w:cs="Times New Roman"/>
                <w:sz w:val="20"/>
                <w:szCs w:val="20"/>
                <w:lang w:eastAsia="ru-RU"/>
              </w:rPr>
            </w:pPr>
          </w:p>
        </w:tc>
        <w:tc>
          <w:tcPr>
            <w:tcW w:w="4196" w:type="dxa"/>
            <w:vAlign w:val="center"/>
          </w:tcPr>
          <w:p w:rsidR="0093709B" w:rsidRPr="005A1468" w:rsidRDefault="0093709B" w:rsidP="005A1468">
            <w:pPr>
              <w:spacing w:after="0" w:line="240" w:lineRule="auto"/>
              <w:rPr>
                <w:rFonts w:ascii="Times New Roman" w:hAnsi="Times New Roman" w:cs="Times New Roman"/>
                <w:sz w:val="20"/>
                <w:szCs w:val="20"/>
                <w:lang w:eastAsia="ru-RU"/>
              </w:rPr>
            </w:pPr>
            <w:r w:rsidRPr="0093709B">
              <w:rPr>
                <w:rFonts w:ascii="Times New Roman" w:hAnsi="Times New Roman" w:cs="Times New Roman"/>
                <w:sz w:val="20"/>
                <w:szCs w:val="20"/>
                <w:lang w:eastAsia="ru-RU"/>
              </w:rPr>
              <w:t>строительство распределительного газопровода для газоснабжения микрорайона Пороги в г.Волхов (в том числе проектно-изыскательские работы)</w:t>
            </w:r>
          </w:p>
        </w:tc>
        <w:tc>
          <w:tcPr>
            <w:tcW w:w="1134" w:type="dxa"/>
            <w:vAlign w:val="center"/>
          </w:tcPr>
          <w:p w:rsidR="0093709B" w:rsidRPr="005A1468" w:rsidRDefault="0093709B" w:rsidP="005A146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r w:rsidR="00AF72DF">
              <w:rPr>
                <w:rFonts w:ascii="Times New Roman" w:hAnsi="Times New Roman" w:cs="Times New Roman"/>
                <w:sz w:val="20"/>
                <w:szCs w:val="20"/>
                <w:lang w:eastAsia="ru-RU"/>
              </w:rPr>
              <w:t>6</w:t>
            </w:r>
            <w:r>
              <w:rPr>
                <w:rFonts w:ascii="Times New Roman" w:hAnsi="Times New Roman" w:cs="Times New Roman"/>
                <w:sz w:val="20"/>
                <w:szCs w:val="20"/>
                <w:lang w:eastAsia="ru-RU"/>
              </w:rPr>
              <w:t>9,7</w:t>
            </w:r>
          </w:p>
        </w:tc>
        <w:tc>
          <w:tcPr>
            <w:tcW w:w="1166" w:type="dxa"/>
            <w:vAlign w:val="center"/>
          </w:tcPr>
          <w:p w:rsidR="0093709B" w:rsidRPr="005A1468" w:rsidRDefault="0093709B" w:rsidP="005A146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r w:rsidR="00AF72DF">
              <w:rPr>
                <w:rFonts w:ascii="Times New Roman" w:hAnsi="Times New Roman" w:cs="Times New Roman"/>
                <w:sz w:val="20"/>
                <w:szCs w:val="20"/>
                <w:lang w:eastAsia="ru-RU"/>
              </w:rPr>
              <w:t>6</w:t>
            </w:r>
            <w:r>
              <w:rPr>
                <w:rFonts w:ascii="Times New Roman" w:hAnsi="Times New Roman" w:cs="Times New Roman"/>
                <w:sz w:val="20"/>
                <w:szCs w:val="20"/>
                <w:lang w:eastAsia="ru-RU"/>
              </w:rPr>
              <w:t>9,7</w:t>
            </w:r>
          </w:p>
        </w:tc>
        <w:tc>
          <w:tcPr>
            <w:tcW w:w="1283" w:type="dxa"/>
            <w:vAlign w:val="center"/>
          </w:tcPr>
          <w:p w:rsidR="0093709B" w:rsidRPr="005A1468" w:rsidRDefault="0093709B" w:rsidP="00AF72D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c>
          <w:tcPr>
            <w:tcW w:w="1172" w:type="dxa"/>
            <w:vAlign w:val="center"/>
          </w:tcPr>
          <w:p w:rsidR="0093709B" w:rsidRPr="005A1468" w:rsidRDefault="0093709B" w:rsidP="00AF72D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r>
      <w:tr w:rsidR="005A1468" w:rsidRPr="00C64D90" w:rsidTr="00E82F18">
        <w:trPr>
          <w:trHeight w:val="300"/>
        </w:trPr>
        <w:tc>
          <w:tcPr>
            <w:tcW w:w="613" w:type="dxa"/>
            <w:vMerge/>
          </w:tcPr>
          <w:p w:rsidR="005A1468" w:rsidRPr="00C64D90" w:rsidRDefault="005A1468" w:rsidP="005A1468">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5222" w:type="dxa"/>
            <w:vMerge/>
            <w:vAlign w:val="center"/>
          </w:tcPr>
          <w:p w:rsidR="005A1468" w:rsidRDefault="005A1468" w:rsidP="005A1468">
            <w:pPr>
              <w:spacing w:after="0" w:line="240" w:lineRule="auto"/>
              <w:rPr>
                <w:color w:val="000000"/>
                <w:sz w:val="20"/>
                <w:szCs w:val="20"/>
              </w:rPr>
            </w:pPr>
          </w:p>
        </w:tc>
        <w:tc>
          <w:tcPr>
            <w:tcW w:w="4196" w:type="dxa"/>
            <w:vAlign w:val="center"/>
          </w:tcPr>
          <w:p w:rsidR="005A1468" w:rsidRPr="005A1468" w:rsidRDefault="00381353" w:rsidP="005A1468">
            <w:pPr>
              <w:spacing w:after="0" w:line="240" w:lineRule="auto"/>
              <w:rPr>
                <w:rFonts w:ascii="Times New Roman" w:hAnsi="Times New Roman" w:cs="Times New Roman"/>
                <w:sz w:val="20"/>
                <w:szCs w:val="20"/>
                <w:lang w:eastAsia="ru-RU"/>
              </w:rPr>
            </w:pPr>
            <w:r w:rsidRPr="00381353">
              <w:rPr>
                <w:rFonts w:ascii="Times New Roman" w:hAnsi="Times New Roman" w:cs="Times New Roman"/>
                <w:sz w:val="20"/>
                <w:szCs w:val="20"/>
                <w:lang w:eastAsia="ru-RU"/>
              </w:rPr>
              <w:t>Строительство воздушной  линии уличного освещения в микрорайоне Лисички, устройство уличного освещения у д.1 по ул. Мичурина г. Волхов, разработка проектно-сметной документации на устройство уличного освещения (подземная часть) в парке на ул. Юрия Гагарина, расположенном между улицами Юрия Гагарина, ул. Кирова, ул. Щорса, ул. Профсоюзов (этап благоустройства: устройство прогулочной и спортивных зон)</w:t>
            </w:r>
          </w:p>
        </w:tc>
        <w:tc>
          <w:tcPr>
            <w:tcW w:w="1134" w:type="dxa"/>
            <w:vAlign w:val="center"/>
          </w:tcPr>
          <w:p w:rsidR="005A1468" w:rsidRPr="005A1468" w:rsidRDefault="005A1468" w:rsidP="005A1468">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300,0</w:t>
            </w:r>
          </w:p>
        </w:tc>
        <w:tc>
          <w:tcPr>
            <w:tcW w:w="1166" w:type="dxa"/>
            <w:vAlign w:val="center"/>
          </w:tcPr>
          <w:p w:rsidR="005A1468" w:rsidRPr="005A1468" w:rsidRDefault="005A1468" w:rsidP="005A1468">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300,0</w:t>
            </w:r>
          </w:p>
        </w:tc>
        <w:tc>
          <w:tcPr>
            <w:tcW w:w="1283" w:type="dxa"/>
            <w:vAlign w:val="center"/>
          </w:tcPr>
          <w:p w:rsidR="005A1468" w:rsidRPr="005A1468" w:rsidRDefault="005A1468" w:rsidP="00AF72DF">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0,0</w:t>
            </w:r>
          </w:p>
        </w:tc>
        <w:tc>
          <w:tcPr>
            <w:tcW w:w="1172" w:type="dxa"/>
            <w:vAlign w:val="center"/>
          </w:tcPr>
          <w:p w:rsidR="005A1468" w:rsidRPr="005A1468" w:rsidRDefault="005A1468" w:rsidP="00AF72DF">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0,0</w:t>
            </w:r>
          </w:p>
        </w:tc>
      </w:tr>
      <w:tr w:rsidR="005A1468" w:rsidRPr="00C64D90" w:rsidTr="00E82F18">
        <w:trPr>
          <w:trHeight w:val="300"/>
        </w:trPr>
        <w:tc>
          <w:tcPr>
            <w:tcW w:w="10031" w:type="dxa"/>
            <w:gridSpan w:val="3"/>
          </w:tcPr>
          <w:p w:rsidR="005A1468" w:rsidRPr="005A1468" w:rsidRDefault="005A1468" w:rsidP="005A1468">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Итого по основным мероприятиям   подпрограммы 2</w:t>
            </w:r>
          </w:p>
        </w:tc>
        <w:tc>
          <w:tcPr>
            <w:tcW w:w="1134" w:type="dxa"/>
            <w:vAlign w:val="center"/>
          </w:tcPr>
          <w:p w:rsidR="005A1468" w:rsidRPr="005A1468" w:rsidRDefault="00AF72DF" w:rsidP="0093709B">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17 587,1</w:t>
            </w:r>
          </w:p>
        </w:tc>
        <w:tc>
          <w:tcPr>
            <w:tcW w:w="1166" w:type="dxa"/>
            <w:vAlign w:val="center"/>
          </w:tcPr>
          <w:p w:rsidR="005A1468" w:rsidRPr="005A1468" w:rsidRDefault="005A1468" w:rsidP="0093709B">
            <w:pPr>
              <w:spacing w:after="0" w:line="240" w:lineRule="auto"/>
              <w:jc w:val="center"/>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4</w:t>
            </w:r>
            <w:r w:rsidR="00AF72DF">
              <w:rPr>
                <w:rFonts w:ascii="Times New Roman" w:hAnsi="Times New Roman" w:cs="Times New Roman"/>
                <w:b/>
                <w:sz w:val="20"/>
                <w:szCs w:val="20"/>
                <w:lang w:eastAsia="ru-RU"/>
              </w:rPr>
              <w:t> 75</w:t>
            </w:r>
            <w:r w:rsidR="0093709B">
              <w:rPr>
                <w:rFonts w:ascii="Times New Roman" w:hAnsi="Times New Roman" w:cs="Times New Roman"/>
                <w:b/>
                <w:sz w:val="20"/>
                <w:szCs w:val="20"/>
                <w:lang w:eastAsia="ru-RU"/>
              </w:rPr>
              <w:t>5,7</w:t>
            </w:r>
          </w:p>
        </w:tc>
        <w:tc>
          <w:tcPr>
            <w:tcW w:w="1283" w:type="dxa"/>
          </w:tcPr>
          <w:p w:rsidR="005A1468" w:rsidRDefault="005A1468" w:rsidP="005A1468">
            <w:pPr>
              <w:spacing w:after="0" w:line="240" w:lineRule="auto"/>
              <w:jc w:val="center"/>
            </w:pPr>
            <w:r w:rsidRPr="004A3DC2">
              <w:rPr>
                <w:rFonts w:ascii="Times New Roman" w:hAnsi="Times New Roman" w:cs="Times New Roman"/>
                <w:b/>
                <w:sz w:val="20"/>
                <w:szCs w:val="20"/>
                <w:lang w:eastAsia="ru-RU"/>
              </w:rPr>
              <w:t>0,0</w:t>
            </w:r>
          </w:p>
        </w:tc>
        <w:tc>
          <w:tcPr>
            <w:tcW w:w="1172" w:type="dxa"/>
          </w:tcPr>
          <w:p w:rsidR="005A1468" w:rsidRDefault="00AF72DF" w:rsidP="005A1468">
            <w:pPr>
              <w:spacing w:after="0" w:line="240" w:lineRule="auto"/>
              <w:jc w:val="center"/>
            </w:pPr>
            <w:r>
              <w:rPr>
                <w:rFonts w:ascii="Times New Roman" w:hAnsi="Times New Roman" w:cs="Times New Roman"/>
                <w:b/>
                <w:sz w:val="20"/>
                <w:szCs w:val="20"/>
                <w:lang w:eastAsia="ru-RU"/>
              </w:rPr>
              <w:t>12 831,4</w:t>
            </w:r>
          </w:p>
        </w:tc>
      </w:tr>
      <w:tr w:rsidR="00AF72DF" w:rsidRPr="00C64D90" w:rsidTr="00E82F18">
        <w:trPr>
          <w:trHeight w:val="300"/>
        </w:trPr>
        <w:tc>
          <w:tcPr>
            <w:tcW w:w="14786" w:type="dxa"/>
            <w:gridSpan w:val="7"/>
          </w:tcPr>
          <w:p w:rsidR="00AF72DF" w:rsidRPr="00E82F18" w:rsidRDefault="00E82F18" w:rsidP="005A146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подпрограмма 3   «Обращение с  отходами МО город Волхов»</w:t>
            </w:r>
          </w:p>
        </w:tc>
      </w:tr>
      <w:tr w:rsidR="00E82F18" w:rsidRPr="00C64D90" w:rsidTr="00E82F18">
        <w:trPr>
          <w:trHeight w:val="300"/>
        </w:trPr>
        <w:tc>
          <w:tcPr>
            <w:tcW w:w="613" w:type="dxa"/>
          </w:tcPr>
          <w:p w:rsidR="00E82F18" w:rsidRPr="00C64D90" w:rsidRDefault="00E82F18" w:rsidP="00E82F1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tcPr>
          <w:p w:rsidR="00E82F18" w:rsidRPr="00E82F18" w:rsidRDefault="00E82F18" w:rsidP="00E82F18">
            <w:pPr>
              <w:spacing w:after="0" w:line="240" w:lineRule="auto"/>
              <w:rPr>
                <w:rFonts w:ascii="Times New Roman" w:hAnsi="Times New Roman" w:cs="Times New Roman"/>
                <w:sz w:val="20"/>
                <w:szCs w:val="20"/>
                <w:lang w:eastAsia="ru-RU"/>
              </w:rPr>
            </w:pPr>
            <w:r w:rsidRPr="00E82F18">
              <w:rPr>
                <w:rFonts w:ascii="Times New Roman" w:hAnsi="Times New Roman" w:cs="Times New Roman"/>
                <w:b/>
                <w:sz w:val="20"/>
                <w:szCs w:val="20"/>
                <w:lang w:eastAsia="ru-RU"/>
              </w:rPr>
              <w:t>Основное мероприятие:</w:t>
            </w:r>
            <w:r w:rsidRPr="00E82F18">
              <w:rPr>
                <w:rFonts w:ascii="Times New Roman" w:hAnsi="Times New Roman" w:cs="Times New Roman"/>
                <w:sz w:val="20"/>
                <w:szCs w:val="20"/>
                <w:lang w:eastAsia="ru-RU"/>
              </w:rPr>
              <w:br/>
              <w:t xml:space="preserve">Реализация мероприятий, направленных на снижение </w:t>
            </w:r>
            <w:r w:rsidRPr="00E82F18">
              <w:rPr>
                <w:rFonts w:ascii="Times New Roman" w:hAnsi="Times New Roman" w:cs="Times New Roman"/>
                <w:sz w:val="20"/>
                <w:szCs w:val="20"/>
                <w:lang w:eastAsia="ru-RU"/>
              </w:rPr>
              <w:lastRenderedPageBreak/>
              <w:t>негативного воздействия отходов потре</w:t>
            </w:r>
            <w:r>
              <w:rPr>
                <w:rFonts w:ascii="Times New Roman" w:hAnsi="Times New Roman" w:cs="Times New Roman"/>
                <w:sz w:val="20"/>
                <w:szCs w:val="20"/>
                <w:lang w:eastAsia="ru-RU"/>
              </w:rPr>
              <w:t>бления на окружающую среду</w:t>
            </w:r>
            <w:r w:rsidRPr="00E82F18">
              <w:rPr>
                <w:rFonts w:ascii="Times New Roman" w:hAnsi="Times New Roman" w:cs="Times New Roman"/>
                <w:sz w:val="20"/>
                <w:szCs w:val="20"/>
                <w:lang w:eastAsia="ru-RU"/>
              </w:rPr>
              <w:t xml:space="preserve">                                                                                 </w:t>
            </w:r>
          </w:p>
        </w:tc>
        <w:tc>
          <w:tcPr>
            <w:tcW w:w="4196" w:type="dxa"/>
            <w:vAlign w:val="center"/>
          </w:tcPr>
          <w:p w:rsidR="00E82F18" w:rsidRPr="00E82F18" w:rsidRDefault="00E82F18" w:rsidP="00E82F18">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lastRenderedPageBreak/>
              <w:t xml:space="preserve">  </w:t>
            </w:r>
          </w:p>
        </w:tc>
        <w:tc>
          <w:tcPr>
            <w:tcW w:w="1134"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66"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283"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72"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r>
      <w:tr w:rsidR="00E82F18" w:rsidRPr="00C64D90" w:rsidTr="00E82F18">
        <w:trPr>
          <w:trHeight w:val="300"/>
        </w:trPr>
        <w:tc>
          <w:tcPr>
            <w:tcW w:w="613" w:type="dxa"/>
          </w:tcPr>
          <w:p w:rsidR="00E82F18" w:rsidRDefault="00E82F18" w:rsidP="00E82F1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1.1.</w:t>
            </w:r>
          </w:p>
        </w:tc>
        <w:tc>
          <w:tcPr>
            <w:tcW w:w="5222" w:type="dxa"/>
            <w:vAlign w:val="center"/>
          </w:tcPr>
          <w:p w:rsidR="00E82F18" w:rsidRPr="00E82F18" w:rsidRDefault="00E82F18" w:rsidP="00E82F18">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Проведение мероприятий по созданию мест (площадок) накопления твердых коммунальных отходов</w:t>
            </w:r>
          </w:p>
        </w:tc>
        <w:tc>
          <w:tcPr>
            <w:tcW w:w="4196" w:type="dxa"/>
            <w:vAlign w:val="center"/>
          </w:tcPr>
          <w:p w:rsidR="00E82F18" w:rsidRPr="00E82F18" w:rsidRDefault="00E82F18" w:rsidP="00E82F18">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Устройство мест (площадок) накопления ТКО</w:t>
            </w:r>
          </w:p>
        </w:tc>
        <w:tc>
          <w:tcPr>
            <w:tcW w:w="1134"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66"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283"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72"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r>
      <w:tr w:rsidR="00E82F18" w:rsidRPr="00C64D90" w:rsidTr="00E82F18">
        <w:trPr>
          <w:trHeight w:val="300"/>
        </w:trPr>
        <w:tc>
          <w:tcPr>
            <w:tcW w:w="10031" w:type="dxa"/>
            <w:gridSpan w:val="3"/>
          </w:tcPr>
          <w:p w:rsidR="00E82F18" w:rsidRPr="005A1468" w:rsidRDefault="00E82F18" w:rsidP="00AE3220">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Итого по основн</w:t>
            </w:r>
            <w:r>
              <w:rPr>
                <w:rFonts w:ascii="Times New Roman" w:hAnsi="Times New Roman" w:cs="Times New Roman"/>
                <w:b/>
                <w:sz w:val="20"/>
                <w:szCs w:val="20"/>
                <w:lang w:eastAsia="ru-RU"/>
              </w:rPr>
              <w:t>ым мероприятиям   подпрограммы 3</w:t>
            </w:r>
          </w:p>
        </w:tc>
        <w:tc>
          <w:tcPr>
            <w:tcW w:w="1134" w:type="dxa"/>
            <w:vAlign w:val="center"/>
          </w:tcPr>
          <w:p w:rsidR="00E82F18" w:rsidRPr="005A1468" w:rsidRDefault="00E82F18" w:rsidP="00AE3220">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0,0</w:t>
            </w:r>
          </w:p>
        </w:tc>
        <w:tc>
          <w:tcPr>
            <w:tcW w:w="1166" w:type="dxa"/>
            <w:vAlign w:val="center"/>
          </w:tcPr>
          <w:p w:rsidR="00E82F18" w:rsidRPr="005A1468" w:rsidRDefault="00E82F18" w:rsidP="00AE3220">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0,0</w:t>
            </w:r>
          </w:p>
        </w:tc>
        <w:tc>
          <w:tcPr>
            <w:tcW w:w="1283" w:type="dxa"/>
          </w:tcPr>
          <w:p w:rsidR="00E82F18" w:rsidRDefault="00E82F18" w:rsidP="00AE3220">
            <w:pPr>
              <w:spacing w:after="0" w:line="240" w:lineRule="auto"/>
              <w:jc w:val="center"/>
            </w:pPr>
            <w:r w:rsidRPr="004A3DC2">
              <w:rPr>
                <w:rFonts w:ascii="Times New Roman" w:hAnsi="Times New Roman" w:cs="Times New Roman"/>
                <w:b/>
                <w:sz w:val="20"/>
                <w:szCs w:val="20"/>
                <w:lang w:eastAsia="ru-RU"/>
              </w:rPr>
              <w:t>0,0</w:t>
            </w:r>
          </w:p>
        </w:tc>
        <w:tc>
          <w:tcPr>
            <w:tcW w:w="1172" w:type="dxa"/>
          </w:tcPr>
          <w:p w:rsidR="00E82F18" w:rsidRDefault="00E82F18" w:rsidP="00AE3220">
            <w:pPr>
              <w:spacing w:after="0" w:line="240" w:lineRule="auto"/>
              <w:jc w:val="center"/>
            </w:pPr>
            <w:r>
              <w:rPr>
                <w:rFonts w:ascii="Times New Roman" w:hAnsi="Times New Roman" w:cs="Times New Roman"/>
                <w:b/>
                <w:sz w:val="20"/>
                <w:szCs w:val="20"/>
                <w:lang w:eastAsia="ru-RU"/>
              </w:rPr>
              <w:t>0,0</w:t>
            </w:r>
          </w:p>
        </w:tc>
      </w:tr>
      <w:tr w:rsidR="00BE4626" w:rsidRPr="00C64D90" w:rsidTr="00E82F18">
        <w:trPr>
          <w:trHeight w:val="300"/>
        </w:trPr>
        <w:tc>
          <w:tcPr>
            <w:tcW w:w="10031" w:type="dxa"/>
            <w:gridSpan w:val="3"/>
          </w:tcPr>
          <w:p w:rsidR="00BE4626" w:rsidRPr="00BE4626" w:rsidRDefault="00BE4626" w:rsidP="00BE4626">
            <w:pPr>
              <w:spacing w:after="0" w:line="240" w:lineRule="auto"/>
              <w:jc w:val="right"/>
              <w:rPr>
                <w:rFonts w:ascii="Times New Roman" w:hAnsi="Times New Roman" w:cs="Times New Roman"/>
                <w:b/>
                <w:sz w:val="20"/>
                <w:szCs w:val="20"/>
                <w:lang w:eastAsia="ru-RU"/>
              </w:rPr>
            </w:pPr>
            <w:r w:rsidRPr="00BE4626">
              <w:rPr>
                <w:rFonts w:ascii="Times New Roman" w:hAnsi="Times New Roman" w:cs="Times New Roman"/>
                <w:b/>
                <w:sz w:val="20"/>
                <w:szCs w:val="20"/>
                <w:lang w:eastAsia="ru-RU"/>
              </w:rPr>
              <w:t>Итого по мероприятиям  программы</w:t>
            </w:r>
          </w:p>
        </w:tc>
        <w:tc>
          <w:tcPr>
            <w:tcW w:w="1134" w:type="dxa"/>
            <w:vAlign w:val="center"/>
          </w:tcPr>
          <w:p w:rsidR="00BE4626" w:rsidRPr="00BE4626" w:rsidRDefault="00E82F18" w:rsidP="0093709B">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19 087,1</w:t>
            </w:r>
          </w:p>
        </w:tc>
        <w:tc>
          <w:tcPr>
            <w:tcW w:w="1166" w:type="dxa"/>
            <w:vAlign w:val="center"/>
          </w:tcPr>
          <w:p w:rsidR="00BE4626" w:rsidRPr="00BE4626" w:rsidRDefault="00E82F18" w:rsidP="0093709B">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5 505,7</w:t>
            </w:r>
          </w:p>
        </w:tc>
        <w:tc>
          <w:tcPr>
            <w:tcW w:w="1283" w:type="dxa"/>
            <w:vAlign w:val="center"/>
          </w:tcPr>
          <w:p w:rsidR="00BE4626" w:rsidRPr="00BE4626" w:rsidRDefault="00E82F18" w:rsidP="00BE4626">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75</w:t>
            </w:r>
            <w:r w:rsidR="00BE4626" w:rsidRPr="00BE4626">
              <w:rPr>
                <w:rFonts w:ascii="Times New Roman" w:hAnsi="Times New Roman" w:cs="Times New Roman"/>
                <w:b/>
                <w:sz w:val="20"/>
                <w:szCs w:val="20"/>
                <w:lang w:eastAsia="ru-RU"/>
              </w:rPr>
              <w:t>0,0</w:t>
            </w:r>
          </w:p>
        </w:tc>
        <w:tc>
          <w:tcPr>
            <w:tcW w:w="1172" w:type="dxa"/>
            <w:vAlign w:val="center"/>
          </w:tcPr>
          <w:p w:rsidR="00BE4626" w:rsidRPr="00BE4626" w:rsidRDefault="00E82F18" w:rsidP="00BE4626">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12 831,4</w:t>
            </w:r>
          </w:p>
        </w:tc>
      </w:tr>
    </w:tbl>
    <w:p w:rsidR="00481AAB" w:rsidRPr="00481AAB" w:rsidRDefault="00481AAB" w:rsidP="00E82F18">
      <w:pPr>
        <w:widowControl w:val="0"/>
        <w:spacing w:after="0" w:line="240" w:lineRule="auto"/>
        <w:rPr>
          <w:rFonts w:ascii="Times New Roman" w:hAnsi="Times New Roman"/>
          <w:sz w:val="24"/>
          <w:szCs w:val="24"/>
        </w:rPr>
      </w:pPr>
    </w:p>
    <w:sectPr w:rsidR="00481AAB" w:rsidRPr="00481AAB" w:rsidSect="00481AAB">
      <w:pgSz w:w="16838" w:h="11906" w:orient="landscape"/>
      <w:pgMar w:top="567"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842" w:rsidRDefault="009F7842" w:rsidP="00E33541">
      <w:pPr>
        <w:spacing w:after="0" w:line="240" w:lineRule="auto"/>
      </w:pPr>
      <w:r>
        <w:separator/>
      </w:r>
    </w:p>
  </w:endnote>
  <w:endnote w:type="continuationSeparator" w:id="0">
    <w:p w:rsidR="009F7842" w:rsidRDefault="009F7842" w:rsidP="00E3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842" w:rsidRDefault="009F7842" w:rsidP="00E33541">
      <w:pPr>
        <w:spacing w:after="0" w:line="240" w:lineRule="auto"/>
      </w:pPr>
      <w:r>
        <w:separator/>
      </w:r>
    </w:p>
  </w:footnote>
  <w:footnote w:type="continuationSeparator" w:id="0">
    <w:p w:rsidR="009F7842" w:rsidRDefault="009F7842" w:rsidP="00E33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113363"/>
      <w:docPartObj>
        <w:docPartGallery w:val="Page Numbers (Top of Page)"/>
        <w:docPartUnique/>
      </w:docPartObj>
    </w:sdtPr>
    <w:sdtContent>
      <w:p w:rsidR="00AE3220" w:rsidRDefault="00AE3220">
        <w:pPr>
          <w:pStyle w:val="ac"/>
          <w:jc w:val="center"/>
        </w:pPr>
        <w:r>
          <w:fldChar w:fldCharType="begin"/>
        </w:r>
        <w:r>
          <w:instrText>PAGE   \* MERGEFORMAT</w:instrText>
        </w:r>
        <w:r>
          <w:fldChar w:fldCharType="separate"/>
        </w:r>
        <w:r w:rsidR="009A7940">
          <w:rPr>
            <w:noProof/>
          </w:rPr>
          <w:t>4</w:t>
        </w:r>
        <w:r>
          <w:fldChar w:fldCharType="end"/>
        </w:r>
      </w:p>
    </w:sdtContent>
  </w:sdt>
  <w:p w:rsidR="00AE3220" w:rsidRDefault="00AE3220" w:rsidP="00312429">
    <w:pPr>
      <w:pStyle w:val="ac"/>
      <w:tabs>
        <w:tab w:val="left" w:pos="304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20" w:rsidRDefault="00AE3220">
    <w:pPr>
      <w:pStyle w:val="ac"/>
      <w:jc w:val="center"/>
    </w:pPr>
  </w:p>
  <w:p w:rsidR="00AE3220" w:rsidRDefault="00AE322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C4D892"/>
    <w:lvl w:ilvl="0">
      <w:start w:val="1"/>
      <w:numFmt w:val="bullet"/>
      <w:lvlText w:val=""/>
      <w:lvlJc w:val="left"/>
      <w:pPr>
        <w:tabs>
          <w:tab w:val="num" w:pos="360"/>
        </w:tabs>
        <w:ind w:left="360" w:hanging="360"/>
      </w:pPr>
      <w:rPr>
        <w:rFonts w:ascii="Symbol" w:hAnsi="Symbol" w:cs="Symbol" w:hint="default"/>
      </w:rPr>
    </w:lvl>
  </w:abstractNum>
  <w:abstractNum w:abstractNumId="1">
    <w:nsid w:val="00000005"/>
    <w:multiLevelType w:val="singleLevel"/>
    <w:tmpl w:val="00000005"/>
    <w:name w:val="WW8Num5"/>
    <w:lvl w:ilvl="0">
      <w:start w:val="1"/>
      <w:numFmt w:val="bullet"/>
      <w:lvlText w:val=""/>
      <w:lvlJc w:val="left"/>
      <w:pPr>
        <w:tabs>
          <w:tab w:val="num" w:pos="1468"/>
        </w:tabs>
        <w:ind w:left="1468" w:hanging="360"/>
      </w:pPr>
      <w:rPr>
        <w:rFonts w:ascii="Symbol" w:hAnsi="Symbol" w:cs="Symbol" w:hint="default"/>
      </w:rPr>
    </w:lvl>
  </w:abstractNum>
  <w:abstractNum w:abstractNumId="2">
    <w:nsid w:val="0000000A"/>
    <w:multiLevelType w:val="singleLevel"/>
    <w:tmpl w:val="0000000A"/>
    <w:name w:val="WW8Num10"/>
    <w:lvl w:ilvl="0">
      <w:start w:val="1"/>
      <w:numFmt w:val="bullet"/>
      <w:lvlText w:val=""/>
      <w:lvlJc w:val="left"/>
      <w:pPr>
        <w:tabs>
          <w:tab w:val="num" w:pos="1468"/>
        </w:tabs>
        <w:ind w:left="1468" w:hanging="360"/>
      </w:pPr>
      <w:rPr>
        <w:rFonts w:ascii="Symbol" w:hAnsi="Symbol" w:cs="Symbol" w:hint="default"/>
      </w:rPr>
    </w:lvl>
  </w:abstractNum>
  <w:abstractNum w:abstractNumId="3">
    <w:nsid w:val="0000000B"/>
    <w:multiLevelType w:val="singleLevel"/>
    <w:tmpl w:val="A888E118"/>
    <w:name w:val="WW8Num11"/>
    <w:lvl w:ilvl="0">
      <w:start w:val="1"/>
      <w:numFmt w:val="bullet"/>
      <w:lvlText w:val=""/>
      <w:lvlJc w:val="left"/>
      <w:pPr>
        <w:tabs>
          <w:tab w:val="num" w:pos="-283"/>
        </w:tabs>
        <w:ind w:left="1070" w:hanging="360"/>
      </w:pPr>
      <w:rPr>
        <w:rFonts w:ascii="Symbol" w:hAnsi="Symbol" w:cs="Symbol" w:hint="default"/>
        <w:b w:val="0"/>
        <w:color w:val="000000"/>
        <w:sz w:val="28"/>
        <w:szCs w:val="28"/>
        <w:lang w:eastAsia="zh-CN"/>
      </w:rPr>
    </w:lvl>
  </w:abstractNum>
  <w:abstractNum w:abstractNumId="4">
    <w:nsid w:val="00000010"/>
    <w:multiLevelType w:val="singleLevel"/>
    <w:tmpl w:val="00000010"/>
    <w:name w:val="WW8Num16"/>
    <w:lvl w:ilvl="0">
      <w:start w:val="1"/>
      <w:numFmt w:val="bullet"/>
      <w:lvlText w:val="-"/>
      <w:lvlJc w:val="left"/>
      <w:pPr>
        <w:tabs>
          <w:tab w:val="num" w:pos="720"/>
        </w:tabs>
        <w:ind w:left="720" w:hanging="360"/>
      </w:pPr>
      <w:rPr>
        <w:rFonts w:ascii="Times New Roman" w:hAnsi="Times New Roman" w:cs="Times New Roman"/>
      </w:rPr>
    </w:lvl>
  </w:abstractNum>
  <w:abstractNum w:abstractNumId="5">
    <w:nsid w:val="021C169F"/>
    <w:multiLevelType w:val="hybridMultilevel"/>
    <w:tmpl w:val="F0408216"/>
    <w:lvl w:ilvl="0" w:tplc="04190001">
      <w:start w:val="1"/>
      <w:numFmt w:val="bullet"/>
      <w:lvlText w:val=""/>
      <w:lvlJc w:val="left"/>
      <w:pPr>
        <w:ind w:left="2280" w:hanging="360"/>
      </w:pPr>
      <w:rPr>
        <w:rFonts w:ascii="Symbol" w:hAnsi="Symbol" w:cs="Symbol" w:hint="default"/>
      </w:rPr>
    </w:lvl>
    <w:lvl w:ilvl="1" w:tplc="04190003">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cs="Wingdings" w:hint="default"/>
      </w:rPr>
    </w:lvl>
    <w:lvl w:ilvl="3" w:tplc="04190001">
      <w:start w:val="1"/>
      <w:numFmt w:val="bullet"/>
      <w:lvlText w:val=""/>
      <w:lvlJc w:val="left"/>
      <w:pPr>
        <w:ind w:left="4440" w:hanging="360"/>
      </w:pPr>
      <w:rPr>
        <w:rFonts w:ascii="Symbol" w:hAnsi="Symbol" w:cs="Symbol" w:hint="default"/>
      </w:rPr>
    </w:lvl>
    <w:lvl w:ilvl="4" w:tplc="04190003">
      <w:start w:val="1"/>
      <w:numFmt w:val="bullet"/>
      <w:lvlText w:val="o"/>
      <w:lvlJc w:val="left"/>
      <w:pPr>
        <w:ind w:left="5160" w:hanging="360"/>
      </w:pPr>
      <w:rPr>
        <w:rFonts w:ascii="Courier New" w:hAnsi="Courier New" w:cs="Courier New" w:hint="default"/>
      </w:rPr>
    </w:lvl>
    <w:lvl w:ilvl="5" w:tplc="04190005">
      <w:start w:val="1"/>
      <w:numFmt w:val="bullet"/>
      <w:lvlText w:val=""/>
      <w:lvlJc w:val="left"/>
      <w:pPr>
        <w:ind w:left="5880" w:hanging="360"/>
      </w:pPr>
      <w:rPr>
        <w:rFonts w:ascii="Wingdings" w:hAnsi="Wingdings" w:cs="Wingdings" w:hint="default"/>
      </w:rPr>
    </w:lvl>
    <w:lvl w:ilvl="6" w:tplc="04190001">
      <w:start w:val="1"/>
      <w:numFmt w:val="bullet"/>
      <w:lvlText w:val=""/>
      <w:lvlJc w:val="left"/>
      <w:pPr>
        <w:ind w:left="6600" w:hanging="360"/>
      </w:pPr>
      <w:rPr>
        <w:rFonts w:ascii="Symbol" w:hAnsi="Symbol" w:cs="Symbol" w:hint="default"/>
      </w:rPr>
    </w:lvl>
    <w:lvl w:ilvl="7" w:tplc="04190003">
      <w:start w:val="1"/>
      <w:numFmt w:val="bullet"/>
      <w:lvlText w:val="o"/>
      <w:lvlJc w:val="left"/>
      <w:pPr>
        <w:ind w:left="7320" w:hanging="360"/>
      </w:pPr>
      <w:rPr>
        <w:rFonts w:ascii="Courier New" w:hAnsi="Courier New" w:cs="Courier New" w:hint="default"/>
      </w:rPr>
    </w:lvl>
    <w:lvl w:ilvl="8" w:tplc="04190005">
      <w:start w:val="1"/>
      <w:numFmt w:val="bullet"/>
      <w:lvlText w:val=""/>
      <w:lvlJc w:val="left"/>
      <w:pPr>
        <w:ind w:left="8040" w:hanging="360"/>
      </w:pPr>
      <w:rPr>
        <w:rFonts w:ascii="Wingdings" w:hAnsi="Wingdings" w:cs="Wingdings" w:hint="default"/>
      </w:rPr>
    </w:lvl>
  </w:abstractNum>
  <w:abstractNum w:abstractNumId="6">
    <w:nsid w:val="02E65D01"/>
    <w:multiLevelType w:val="hybridMultilevel"/>
    <w:tmpl w:val="4DB2F7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4126391"/>
    <w:multiLevelType w:val="hybridMultilevel"/>
    <w:tmpl w:val="FD82FC8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04766498"/>
    <w:multiLevelType w:val="hybridMultilevel"/>
    <w:tmpl w:val="13E81F02"/>
    <w:lvl w:ilvl="0" w:tplc="7496061E">
      <w:start w:val="1"/>
      <w:numFmt w:val="decimal"/>
      <w:lvlText w:val="%1."/>
      <w:lvlJc w:val="left"/>
      <w:pPr>
        <w:ind w:left="667" w:hanging="525"/>
      </w:pPr>
      <w:rPr>
        <w:rFonts w:eastAsia="Calibr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092D43FF"/>
    <w:multiLevelType w:val="hybridMultilevel"/>
    <w:tmpl w:val="7E725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A47E22"/>
    <w:multiLevelType w:val="multilevel"/>
    <w:tmpl w:val="E020E246"/>
    <w:lvl w:ilvl="0">
      <w:start w:val="1"/>
      <w:numFmt w:val="upperRoman"/>
      <w:lvlText w:val="%1."/>
      <w:lvlJc w:val="right"/>
      <w:pPr>
        <w:tabs>
          <w:tab w:val="num" w:pos="1800"/>
        </w:tabs>
      </w:pPr>
      <w:rPr>
        <w:rFonts w:hint="default"/>
        <w:color w:val="auto"/>
      </w:r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1">
    <w:nsid w:val="0A2B3A08"/>
    <w:multiLevelType w:val="hybridMultilevel"/>
    <w:tmpl w:val="24426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136FC2"/>
    <w:multiLevelType w:val="hybridMultilevel"/>
    <w:tmpl w:val="56A09ED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0E35335C"/>
    <w:multiLevelType w:val="hybridMultilevel"/>
    <w:tmpl w:val="009015A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16BC5DCA"/>
    <w:multiLevelType w:val="hybridMultilevel"/>
    <w:tmpl w:val="56765D6A"/>
    <w:lvl w:ilvl="0" w:tplc="1576A0F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17D865F9"/>
    <w:multiLevelType w:val="hybridMultilevel"/>
    <w:tmpl w:val="AECC7846"/>
    <w:lvl w:ilvl="0" w:tplc="04190001">
      <w:start w:val="1"/>
      <w:numFmt w:val="bullet"/>
      <w:pStyle w:val="a"/>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
    <w:nsid w:val="1A334EAA"/>
    <w:multiLevelType w:val="multilevel"/>
    <w:tmpl w:val="45B6D8E0"/>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0790859"/>
    <w:multiLevelType w:val="hybridMultilevel"/>
    <w:tmpl w:val="F9DE86E6"/>
    <w:lvl w:ilvl="0" w:tplc="04190001">
      <w:start w:val="1"/>
      <w:numFmt w:val="bullet"/>
      <w:lvlText w:val=""/>
      <w:lvlJc w:val="left"/>
      <w:pPr>
        <w:ind w:left="1785" w:hanging="360"/>
      </w:pPr>
      <w:rPr>
        <w:rFonts w:ascii="Symbol" w:hAnsi="Symbol" w:cs="Symbol"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cs="Wingdings" w:hint="default"/>
      </w:rPr>
    </w:lvl>
    <w:lvl w:ilvl="3" w:tplc="04190001">
      <w:start w:val="1"/>
      <w:numFmt w:val="bullet"/>
      <w:lvlText w:val=""/>
      <w:lvlJc w:val="left"/>
      <w:pPr>
        <w:ind w:left="3945" w:hanging="360"/>
      </w:pPr>
      <w:rPr>
        <w:rFonts w:ascii="Symbol" w:hAnsi="Symbol" w:cs="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cs="Wingdings" w:hint="default"/>
      </w:rPr>
    </w:lvl>
    <w:lvl w:ilvl="6" w:tplc="04190001">
      <w:start w:val="1"/>
      <w:numFmt w:val="bullet"/>
      <w:lvlText w:val=""/>
      <w:lvlJc w:val="left"/>
      <w:pPr>
        <w:ind w:left="6105" w:hanging="360"/>
      </w:pPr>
      <w:rPr>
        <w:rFonts w:ascii="Symbol" w:hAnsi="Symbol" w:cs="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cs="Wingdings" w:hint="default"/>
      </w:rPr>
    </w:lvl>
  </w:abstractNum>
  <w:abstractNum w:abstractNumId="18">
    <w:nsid w:val="20867B56"/>
    <w:multiLevelType w:val="hybridMultilevel"/>
    <w:tmpl w:val="C62611E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9">
    <w:nsid w:val="20A80870"/>
    <w:multiLevelType w:val="hybridMultilevel"/>
    <w:tmpl w:val="05B68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CD1F7F"/>
    <w:multiLevelType w:val="hybridMultilevel"/>
    <w:tmpl w:val="FD1EF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BD4612"/>
    <w:multiLevelType w:val="hybridMultilevel"/>
    <w:tmpl w:val="ABC8A640"/>
    <w:lvl w:ilvl="0" w:tplc="B0ECBFF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2">
    <w:nsid w:val="28B67780"/>
    <w:multiLevelType w:val="hybridMultilevel"/>
    <w:tmpl w:val="90B619BC"/>
    <w:lvl w:ilvl="0" w:tplc="0419000F">
      <w:start w:val="1"/>
      <w:numFmt w:val="decimal"/>
      <w:lvlText w:val="%1."/>
      <w:lvlJc w:val="left"/>
      <w:pPr>
        <w:ind w:left="1636"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2AEC4CA1"/>
    <w:multiLevelType w:val="hybridMultilevel"/>
    <w:tmpl w:val="E07A5D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2B771FC1"/>
    <w:multiLevelType w:val="hybridMultilevel"/>
    <w:tmpl w:val="F7EA6A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31F128BF"/>
    <w:multiLevelType w:val="hybridMultilevel"/>
    <w:tmpl w:val="D2CC81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33690231"/>
    <w:multiLevelType w:val="hybridMultilevel"/>
    <w:tmpl w:val="A4106AD8"/>
    <w:lvl w:ilvl="0" w:tplc="04190001">
      <w:start w:val="1"/>
      <w:numFmt w:val="bullet"/>
      <w:lvlText w:val=""/>
      <w:lvlJc w:val="left"/>
      <w:pPr>
        <w:ind w:left="1788" w:hanging="360"/>
      </w:pPr>
      <w:rPr>
        <w:rFonts w:ascii="Symbol" w:hAnsi="Symbol" w:cs="Symbol" w:hint="default"/>
      </w:rPr>
    </w:lvl>
    <w:lvl w:ilvl="1" w:tplc="04190003">
      <w:start w:val="1"/>
      <w:numFmt w:val="bullet"/>
      <w:lvlText w:val="o"/>
      <w:lvlJc w:val="left"/>
      <w:pPr>
        <w:ind w:left="2508" w:hanging="360"/>
      </w:pPr>
      <w:rPr>
        <w:rFonts w:ascii="Courier New" w:hAnsi="Courier New" w:cs="Courier New" w:hint="default"/>
      </w:rPr>
    </w:lvl>
    <w:lvl w:ilvl="2" w:tplc="04190005">
      <w:start w:val="1"/>
      <w:numFmt w:val="bullet"/>
      <w:lvlText w:val=""/>
      <w:lvlJc w:val="left"/>
      <w:pPr>
        <w:ind w:left="3228" w:hanging="360"/>
      </w:pPr>
      <w:rPr>
        <w:rFonts w:ascii="Wingdings" w:hAnsi="Wingdings" w:cs="Wingdings" w:hint="default"/>
      </w:rPr>
    </w:lvl>
    <w:lvl w:ilvl="3" w:tplc="04190001">
      <w:start w:val="1"/>
      <w:numFmt w:val="bullet"/>
      <w:lvlText w:val=""/>
      <w:lvlJc w:val="left"/>
      <w:pPr>
        <w:ind w:left="3948" w:hanging="360"/>
      </w:pPr>
      <w:rPr>
        <w:rFonts w:ascii="Symbol" w:hAnsi="Symbol" w:cs="Symbol" w:hint="default"/>
      </w:rPr>
    </w:lvl>
    <w:lvl w:ilvl="4" w:tplc="04190003">
      <w:start w:val="1"/>
      <w:numFmt w:val="bullet"/>
      <w:lvlText w:val="o"/>
      <w:lvlJc w:val="left"/>
      <w:pPr>
        <w:ind w:left="4668" w:hanging="360"/>
      </w:pPr>
      <w:rPr>
        <w:rFonts w:ascii="Courier New" w:hAnsi="Courier New" w:cs="Courier New" w:hint="default"/>
      </w:rPr>
    </w:lvl>
    <w:lvl w:ilvl="5" w:tplc="04190005">
      <w:start w:val="1"/>
      <w:numFmt w:val="bullet"/>
      <w:lvlText w:val=""/>
      <w:lvlJc w:val="left"/>
      <w:pPr>
        <w:ind w:left="5388" w:hanging="360"/>
      </w:pPr>
      <w:rPr>
        <w:rFonts w:ascii="Wingdings" w:hAnsi="Wingdings" w:cs="Wingdings" w:hint="default"/>
      </w:rPr>
    </w:lvl>
    <w:lvl w:ilvl="6" w:tplc="04190001">
      <w:start w:val="1"/>
      <w:numFmt w:val="bullet"/>
      <w:lvlText w:val=""/>
      <w:lvlJc w:val="left"/>
      <w:pPr>
        <w:ind w:left="6108" w:hanging="360"/>
      </w:pPr>
      <w:rPr>
        <w:rFonts w:ascii="Symbol" w:hAnsi="Symbol" w:cs="Symbol" w:hint="default"/>
      </w:rPr>
    </w:lvl>
    <w:lvl w:ilvl="7" w:tplc="04190003">
      <w:start w:val="1"/>
      <w:numFmt w:val="bullet"/>
      <w:lvlText w:val="o"/>
      <w:lvlJc w:val="left"/>
      <w:pPr>
        <w:ind w:left="6828" w:hanging="360"/>
      </w:pPr>
      <w:rPr>
        <w:rFonts w:ascii="Courier New" w:hAnsi="Courier New" w:cs="Courier New" w:hint="default"/>
      </w:rPr>
    </w:lvl>
    <w:lvl w:ilvl="8" w:tplc="04190005">
      <w:start w:val="1"/>
      <w:numFmt w:val="bullet"/>
      <w:lvlText w:val=""/>
      <w:lvlJc w:val="left"/>
      <w:pPr>
        <w:ind w:left="7548" w:hanging="360"/>
      </w:pPr>
      <w:rPr>
        <w:rFonts w:ascii="Wingdings" w:hAnsi="Wingdings" w:cs="Wingdings" w:hint="default"/>
      </w:rPr>
    </w:lvl>
  </w:abstractNum>
  <w:abstractNum w:abstractNumId="27">
    <w:nsid w:val="35CD3A0E"/>
    <w:multiLevelType w:val="multilevel"/>
    <w:tmpl w:val="DB8C10C6"/>
    <w:name w:val="MyList1"/>
    <w:lvl w:ilvl="0">
      <w:start w:val="1"/>
      <w:numFmt w:val="decimal"/>
      <w:pStyle w:val="1"/>
      <w:suff w:val="space"/>
      <w:lvlText w:val="%1."/>
      <w:lvlJc w:val="left"/>
      <w:pPr>
        <w:ind w:left="1134" w:hanging="283"/>
      </w:pPr>
    </w:lvl>
    <w:lvl w:ilvl="1">
      <w:start w:val="1"/>
      <w:numFmt w:val="decimal"/>
      <w:pStyle w:val="2"/>
      <w:suff w:val="space"/>
      <w:lvlText w:val="%1.%2."/>
      <w:lvlJc w:val="left"/>
      <w:pPr>
        <w:ind w:left="1418" w:hanging="284"/>
      </w:pPr>
    </w:lvl>
    <w:lvl w:ilvl="2">
      <w:start w:val="1"/>
      <w:numFmt w:val="decimal"/>
      <w:pStyle w:val="1"/>
      <w:suff w:val="space"/>
      <w:lvlText w:val="%1.%2.%3."/>
      <w:lvlJc w:val="left"/>
      <w:pPr>
        <w:ind w:left="1701" w:hanging="283"/>
      </w:pPr>
    </w:lvl>
    <w:lvl w:ilvl="3">
      <w:start w:val="1"/>
      <w:numFmt w:val="decimal"/>
      <w:pStyle w:val="2"/>
      <w:suff w:val="space"/>
      <w:lvlText w:val="%1.%2.%3.%4."/>
      <w:lvlJc w:val="left"/>
      <w:pPr>
        <w:ind w:left="1985" w:hanging="284"/>
      </w:pPr>
    </w:lvl>
    <w:lvl w:ilvl="4">
      <w:start w:val="1"/>
      <w:numFmt w:val="decimal"/>
      <w:suff w:val="space"/>
      <w:lvlText w:val="%1.%2.%3.%4.%5."/>
      <w:lvlJc w:val="left"/>
      <w:pPr>
        <w:ind w:left="2268" w:hanging="283"/>
      </w:pPr>
    </w:lvl>
    <w:lvl w:ilvl="5">
      <w:start w:val="1"/>
      <w:numFmt w:val="decimal"/>
      <w:suff w:val="space"/>
      <w:lvlText w:val="%1.%2.%3.%4.%5.%6."/>
      <w:lvlJc w:val="left"/>
      <w:pPr>
        <w:ind w:left="2552" w:hanging="284"/>
      </w:pPr>
    </w:lvl>
    <w:lvl w:ilvl="6">
      <w:start w:val="1"/>
      <w:numFmt w:val="decimal"/>
      <w:suff w:val="space"/>
      <w:lvlText w:val="%1.%2.%3.%4.%5.%6.%7."/>
      <w:lvlJc w:val="left"/>
      <w:pPr>
        <w:ind w:left="2835" w:hanging="283"/>
      </w:pPr>
    </w:lvl>
    <w:lvl w:ilvl="7">
      <w:start w:val="1"/>
      <w:numFmt w:val="decimal"/>
      <w:suff w:val="space"/>
      <w:lvlText w:val="%1.%2.%3.%4.%5.%6.%7.%8."/>
      <w:lvlJc w:val="left"/>
      <w:pPr>
        <w:ind w:left="3119" w:hanging="284"/>
      </w:pPr>
    </w:lvl>
    <w:lvl w:ilvl="8">
      <w:start w:val="1"/>
      <w:numFmt w:val="decimal"/>
      <w:suff w:val="space"/>
      <w:lvlText w:val="%1.%2.%3.%4.%5.%6.%7.%8.%9."/>
      <w:lvlJc w:val="left"/>
      <w:pPr>
        <w:ind w:left="3402" w:hanging="283"/>
      </w:pPr>
    </w:lvl>
  </w:abstractNum>
  <w:abstractNum w:abstractNumId="28">
    <w:nsid w:val="38316197"/>
    <w:multiLevelType w:val="hybridMultilevel"/>
    <w:tmpl w:val="2D406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A23DE4"/>
    <w:multiLevelType w:val="hybridMultilevel"/>
    <w:tmpl w:val="D10687DC"/>
    <w:lvl w:ilvl="0" w:tplc="DE2CF66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43AD7494"/>
    <w:multiLevelType w:val="hybridMultilevel"/>
    <w:tmpl w:val="4F62E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111150"/>
    <w:multiLevelType w:val="hybridMultilevel"/>
    <w:tmpl w:val="9D683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B63335"/>
    <w:multiLevelType w:val="hybridMultilevel"/>
    <w:tmpl w:val="53F410F4"/>
    <w:lvl w:ilvl="0" w:tplc="04190001">
      <w:start w:val="1"/>
      <w:numFmt w:val="bullet"/>
      <w:lvlText w:val=""/>
      <w:lvlJc w:val="left"/>
      <w:pPr>
        <w:ind w:left="1352" w:hanging="360"/>
      </w:pPr>
      <w:rPr>
        <w:rFonts w:ascii="Symbol" w:hAnsi="Symbol" w:cs="Symbol" w:hint="default"/>
      </w:rPr>
    </w:lvl>
    <w:lvl w:ilvl="1" w:tplc="04190003">
      <w:start w:val="1"/>
      <w:numFmt w:val="bullet"/>
      <w:lvlText w:val="o"/>
      <w:lvlJc w:val="left"/>
      <w:pPr>
        <w:ind w:left="2072" w:hanging="360"/>
      </w:pPr>
      <w:rPr>
        <w:rFonts w:ascii="Courier New" w:hAnsi="Courier New" w:cs="Courier New" w:hint="default"/>
      </w:rPr>
    </w:lvl>
    <w:lvl w:ilvl="2" w:tplc="04190005">
      <w:start w:val="1"/>
      <w:numFmt w:val="bullet"/>
      <w:lvlText w:val=""/>
      <w:lvlJc w:val="left"/>
      <w:pPr>
        <w:ind w:left="2792" w:hanging="360"/>
      </w:pPr>
      <w:rPr>
        <w:rFonts w:ascii="Wingdings" w:hAnsi="Wingdings" w:cs="Wingdings" w:hint="default"/>
      </w:rPr>
    </w:lvl>
    <w:lvl w:ilvl="3" w:tplc="04190001">
      <w:start w:val="1"/>
      <w:numFmt w:val="bullet"/>
      <w:lvlText w:val=""/>
      <w:lvlJc w:val="left"/>
      <w:pPr>
        <w:ind w:left="3512" w:hanging="360"/>
      </w:pPr>
      <w:rPr>
        <w:rFonts w:ascii="Symbol" w:hAnsi="Symbol" w:cs="Symbol" w:hint="default"/>
      </w:rPr>
    </w:lvl>
    <w:lvl w:ilvl="4" w:tplc="04190003">
      <w:start w:val="1"/>
      <w:numFmt w:val="bullet"/>
      <w:lvlText w:val="o"/>
      <w:lvlJc w:val="left"/>
      <w:pPr>
        <w:ind w:left="4232" w:hanging="360"/>
      </w:pPr>
      <w:rPr>
        <w:rFonts w:ascii="Courier New" w:hAnsi="Courier New" w:cs="Courier New" w:hint="default"/>
      </w:rPr>
    </w:lvl>
    <w:lvl w:ilvl="5" w:tplc="04190005">
      <w:start w:val="1"/>
      <w:numFmt w:val="bullet"/>
      <w:lvlText w:val=""/>
      <w:lvlJc w:val="left"/>
      <w:pPr>
        <w:ind w:left="4952" w:hanging="360"/>
      </w:pPr>
      <w:rPr>
        <w:rFonts w:ascii="Wingdings" w:hAnsi="Wingdings" w:cs="Wingdings" w:hint="default"/>
      </w:rPr>
    </w:lvl>
    <w:lvl w:ilvl="6" w:tplc="04190001">
      <w:start w:val="1"/>
      <w:numFmt w:val="bullet"/>
      <w:lvlText w:val=""/>
      <w:lvlJc w:val="left"/>
      <w:pPr>
        <w:ind w:left="5672" w:hanging="360"/>
      </w:pPr>
      <w:rPr>
        <w:rFonts w:ascii="Symbol" w:hAnsi="Symbol" w:cs="Symbol" w:hint="default"/>
      </w:rPr>
    </w:lvl>
    <w:lvl w:ilvl="7" w:tplc="04190003">
      <w:start w:val="1"/>
      <w:numFmt w:val="bullet"/>
      <w:lvlText w:val="o"/>
      <w:lvlJc w:val="left"/>
      <w:pPr>
        <w:ind w:left="6392" w:hanging="360"/>
      </w:pPr>
      <w:rPr>
        <w:rFonts w:ascii="Courier New" w:hAnsi="Courier New" w:cs="Courier New" w:hint="default"/>
      </w:rPr>
    </w:lvl>
    <w:lvl w:ilvl="8" w:tplc="04190005">
      <w:start w:val="1"/>
      <w:numFmt w:val="bullet"/>
      <w:lvlText w:val=""/>
      <w:lvlJc w:val="left"/>
      <w:pPr>
        <w:ind w:left="7112" w:hanging="360"/>
      </w:pPr>
      <w:rPr>
        <w:rFonts w:ascii="Wingdings" w:hAnsi="Wingdings" w:cs="Wingdings" w:hint="default"/>
      </w:rPr>
    </w:lvl>
  </w:abstractNum>
  <w:abstractNum w:abstractNumId="33">
    <w:nsid w:val="58730E89"/>
    <w:multiLevelType w:val="hybridMultilevel"/>
    <w:tmpl w:val="B114B90A"/>
    <w:lvl w:ilvl="0" w:tplc="759C6BB6">
      <w:start w:val="1"/>
      <w:numFmt w:val="decimal"/>
      <w:lvlText w:val="%1."/>
      <w:lvlJc w:val="left"/>
      <w:pPr>
        <w:ind w:left="952" w:hanging="360"/>
      </w:pPr>
      <w:rPr>
        <w:rFonts w:hint="default"/>
      </w:r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34">
    <w:nsid w:val="5A3035D3"/>
    <w:multiLevelType w:val="hybridMultilevel"/>
    <w:tmpl w:val="807C768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nsid w:val="5AE305E7"/>
    <w:multiLevelType w:val="hybridMultilevel"/>
    <w:tmpl w:val="39388EC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6">
    <w:nsid w:val="5D5D7CCE"/>
    <w:multiLevelType w:val="hybridMultilevel"/>
    <w:tmpl w:val="63A6357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7">
    <w:nsid w:val="622A214B"/>
    <w:multiLevelType w:val="hybridMultilevel"/>
    <w:tmpl w:val="E86ACD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68677CA7"/>
    <w:multiLevelType w:val="hybridMultilevel"/>
    <w:tmpl w:val="705635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6EA173E7"/>
    <w:multiLevelType w:val="hybridMultilevel"/>
    <w:tmpl w:val="A5D0AD30"/>
    <w:lvl w:ilvl="0" w:tplc="628E445A">
      <w:start w:val="5"/>
      <w:numFmt w:val="decimal"/>
      <w:lvlText w:val="%1."/>
      <w:lvlJc w:val="left"/>
      <w:pPr>
        <w:ind w:left="1068" w:hanging="360"/>
      </w:pPr>
      <w:rPr>
        <w:rFonts w:eastAsia="SimSun" w:hint="default"/>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71580383"/>
    <w:multiLevelType w:val="hybridMultilevel"/>
    <w:tmpl w:val="C2A25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B71424"/>
    <w:multiLevelType w:val="hybridMultilevel"/>
    <w:tmpl w:val="ADC4C0D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2">
    <w:nsid w:val="736A6DF9"/>
    <w:multiLevelType w:val="hybridMultilevel"/>
    <w:tmpl w:val="1FC2BC08"/>
    <w:lvl w:ilvl="0" w:tplc="165E94B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7A9D2303"/>
    <w:multiLevelType w:val="hybridMultilevel"/>
    <w:tmpl w:val="10AE5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41"/>
  </w:num>
  <w:num w:numId="4">
    <w:abstractNumId w:val="29"/>
  </w:num>
  <w:num w:numId="5">
    <w:abstractNumId w:val="6"/>
  </w:num>
  <w:num w:numId="6">
    <w:abstractNumId w:val="32"/>
  </w:num>
  <w:num w:numId="7">
    <w:abstractNumId w:val="18"/>
  </w:num>
  <w:num w:numId="8">
    <w:abstractNumId w:val="21"/>
  </w:num>
  <w:num w:numId="9">
    <w:abstractNumId w:val="26"/>
  </w:num>
  <w:num w:numId="10">
    <w:abstractNumId w:val="17"/>
  </w:num>
  <w:num w:numId="11">
    <w:abstractNumId w:val="5"/>
  </w:num>
  <w:num w:numId="12">
    <w:abstractNumId w:val="35"/>
  </w:num>
  <w:num w:numId="13">
    <w:abstractNumId w:val="15"/>
  </w:num>
  <w:num w:numId="14">
    <w:abstractNumId w:val="0"/>
  </w:num>
  <w:num w:numId="15">
    <w:abstractNumId w:val="24"/>
  </w:num>
  <w:num w:numId="16">
    <w:abstractNumId w:val="16"/>
  </w:num>
  <w:num w:numId="17">
    <w:abstractNumId w:val="10"/>
  </w:num>
  <w:num w:numId="18">
    <w:abstractNumId w:val="25"/>
  </w:num>
  <w:num w:numId="19">
    <w:abstractNumId w:val="27"/>
  </w:num>
  <w:num w:numId="20">
    <w:abstractNumId w:val="22"/>
  </w:num>
  <w:num w:numId="21">
    <w:abstractNumId w:val="13"/>
  </w:num>
  <w:num w:numId="22">
    <w:abstractNumId w:val="23"/>
  </w:num>
  <w:num w:numId="23">
    <w:abstractNumId w:val="37"/>
  </w:num>
  <w:num w:numId="24">
    <w:abstractNumId w:val="38"/>
  </w:num>
  <w:num w:numId="25">
    <w:abstractNumId w:val="39"/>
  </w:num>
  <w:num w:numId="26">
    <w:abstractNumId w:val="12"/>
  </w:num>
  <w:num w:numId="27">
    <w:abstractNumId w:val="36"/>
  </w:num>
  <w:num w:numId="28">
    <w:abstractNumId w:val="7"/>
  </w:num>
  <w:num w:numId="29">
    <w:abstractNumId w:val="8"/>
  </w:num>
  <w:num w:numId="30">
    <w:abstractNumId w:val="34"/>
  </w:num>
  <w:num w:numId="31">
    <w:abstractNumId w:val="14"/>
  </w:num>
  <w:num w:numId="32">
    <w:abstractNumId w:val="42"/>
  </w:num>
  <w:num w:numId="33">
    <w:abstractNumId w:val="33"/>
  </w:num>
  <w:num w:numId="34">
    <w:abstractNumId w:val="43"/>
  </w:num>
  <w:num w:numId="35">
    <w:abstractNumId w:val="11"/>
  </w:num>
  <w:num w:numId="36">
    <w:abstractNumId w:val="31"/>
  </w:num>
  <w:num w:numId="37">
    <w:abstractNumId w:val="20"/>
  </w:num>
  <w:num w:numId="38">
    <w:abstractNumId w:val="19"/>
  </w:num>
  <w:num w:numId="39">
    <w:abstractNumId w:val="28"/>
  </w:num>
  <w:num w:numId="40">
    <w:abstractNumId w:val="40"/>
  </w:num>
  <w:num w:numId="41">
    <w:abstractNumId w:val="30"/>
  </w:num>
  <w:num w:numId="42">
    <w:abstractNumId w:val="1"/>
  </w:num>
  <w:num w:numId="43">
    <w:abstractNumId w:val="2"/>
  </w:num>
  <w:num w:numId="44">
    <w:abstractNumId w:val="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9A0"/>
    <w:rsid w:val="0000489E"/>
    <w:rsid w:val="00005E5A"/>
    <w:rsid w:val="000129BC"/>
    <w:rsid w:val="00024E91"/>
    <w:rsid w:val="00032643"/>
    <w:rsid w:val="00032751"/>
    <w:rsid w:val="0003510F"/>
    <w:rsid w:val="000368E5"/>
    <w:rsid w:val="00045876"/>
    <w:rsid w:val="0005459B"/>
    <w:rsid w:val="00057DE0"/>
    <w:rsid w:val="00060532"/>
    <w:rsid w:val="00060F4F"/>
    <w:rsid w:val="0006502D"/>
    <w:rsid w:val="00075003"/>
    <w:rsid w:val="000922C8"/>
    <w:rsid w:val="000A0C2C"/>
    <w:rsid w:val="000A23F5"/>
    <w:rsid w:val="000A38C8"/>
    <w:rsid w:val="000B0CFE"/>
    <w:rsid w:val="000B660A"/>
    <w:rsid w:val="000C0057"/>
    <w:rsid w:val="000C1F8A"/>
    <w:rsid w:val="000C57DC"/>
    <w:rsid w:val="000D2CC0"/>
    <w:rsid w:val="000F2B48"/>
    <w:rsid w:val="000F32EC"/>
    <w:rsid w:val="000F4A0F"/>
    <w:rsid w:val="00100686"/>
    <w:rsid w:val="00103BE4"/>
    <w:rsid w:val="00107A1A"/>
    <w:rsid w:val="00107BF5"/>
    <w:rsid w:val="001144C9"/>
    <w:rsid w:val="001205BE"/>
    <w:rsid w:val="00121374"/>
    <w:rsid w:val="00121A04"/>
    <w:rsid w:val="00125664"/>
    <w:rsid w:val="00125E98"/>
    <w:rsid w:val="00127F56"/>
    <w:rsid w:val="001449ED"/>
    <w:rsid w:val="00153FA3"/>
    <w:rsid w:val="00156FCA"/>
    <w:rsid w:val="00157EB2"/>
    <w:rsid w:val="00165CFA"/>
    <w:rsid w:val="00172F60"/>
    <w:rsid w:val="00175253"/>
    <w:rsid w:val="00176CAE"/>
    <w:rsid w:val="0018519F"/>
    <w:rsid w:val="00192E68"/>
    <w:rsid w:val="00197716"/>
    <w:rsid w:val="00197E1A"/>
    <w:rsid w:val="001A7CEA"/>
    <w:rsid w:val="001B43E6"/>
    <w:rsid w:val="001B5D53"/>
    <w:rsid w:val="001C1194"/>
    <w:rsid w:val="001C18F8"/>
    <w:rsid w:val="001D47ED"/>
    <w:rsid w:val="001E3B48"/>
    <w:rsid w:val="001E4445"/>
    <w:rsid w:val="001F1156"/>
    <w:rsid w:val="001F46C4"/>
    <w:rsid w:val="00202235"/>
    <w:rsid w:val="002115FC"/>
    <w:rsid w:val="002124A4"/>
    <w:rsid w:val="00216B12"/>
    <w:rsid w:val="00224552"/>
    <w:rsid w:val="00233A8E"/>
    <w:rsid w:val="00240317"/>
    <w:rsid w:val="00240662"/>
    <w:rsid w:val="00243633"/>
    <w:rsid w:val="00256615"/>
    <w:rsid w:val="002609A7"/>
    <w:rsid w:val="00260B49"/>
    <w:rsid w:val="00263150"/>
    <w:rsid w:val="00265FDE"/>
    <w:rsid w:val="00266E0B"/>
    <w:rsid w:val="002705C6"/>
    <w:rsid w:val="00273DC8"/>
    <w:rsid w:val="00274232"/>
    <w:rsid w:val="00274808"/>
    <w:rsid w:val="00283932"/>
    <w:rsid w:val="002853DC"/>
    <w:rsid w:val="00286352"/>
    <w:rsid w:val="002931A3"/>
    <w:rsid w:val="002A1BC0"/>
    <w:rsid w:val="002A4E54"/>
    <w:rsid w:val="002A71A3"/>
    <w:rsid w:val="002B0AF2"/>
    <w:rsid w:val="002B1286"/>
    <w:rsid w:val="002B2A73"/>
    <w:rsid w:val="002B2D31"/>
    <w:rsid w:val="002B6FB9"/>
    <w:rsid w:val="002C02EC"/>
    <w:rsid w:val="002C0978"/>
    <w:rsid w:val="002C46D1"/>
    <w:rsid w:val="002D25A7"/>
    <w:rsid w:val="002E0551"/>
    <w:rsid w:val="002E1D13"/>
    <w:rsid w:val="002E2767"/>
    <w:rsid w:val="002E2AD9"/>
    <w:rsid w:val="002E388A"/>
    <w:rsid w:val="002F3CB0"/>
    <w:rsid w:val="00303CCB"/>
    <w:rsid w:val="00304342"/>
    <w:rsid w:val="00312429"/>
    <w:rsid w:val="00313AAC"/>
    <w:rsid w:val="003148EB"/>
    <w:rsid w:val="00316E08"/>
    <w:rsid w:val="00316E9F"/>
    <w:rsid w:val="00317B44"/>
    <w:rsid w:val="003237EF"/>
    <w:rsid w:val="0033433A"/>
    <w:rsid w:val="003350DB"/>
    <w:rsid w:val="00335F75"/>
    <w:rsid w:val="00340D84"/>
    <w:rsid w:val="00343344"/>
    <w:rsid w:val="00345174"/>
    <w:rsid w:val="0034638B"/>
    <w:rsid w:val="0034687C"/>
    <w:rsid w:val="00346987"/>
    <w:rsid w:val="00346B16"/>
    <w:rsid w:val="00363F33"/>
    <w:rsid w:val="003733D0"/>
    <w:rsid w:val="00377854"/>
    <w:rsid w:val="0037789E"/>
    <w:rsid w:val="00381353"/>
    <w:rsid w:val="00386888"/>
    <w:rsid w:val="003874A3"/>
    <w:rsid w:val="003925B2"/>
    <w:rsid w:val="003A2DE3"/>
    <w:rsid w:val="003A3365"/>
    <w:rsid w:val="003B449E"/>
    <w:rsid w:val="003B540D"/>
    <w:rsid w:val="003B737A"/>
    <w:rsid w:val="003C26E1"/>
    <w:rsid w:val="003C3699"/>
    <w:rsid w:val="003C5C38"/>
    <w:rsid w:val="003D0FDD"/>
    <w:rsid w:val="003D312A"/>
    <w:rsid w:val="003E4319"/>
    <w:rsid w:val="003E5120"/>
    <w:rsid w:val="003E7882"/>
    <w:rsid w:val="003F4E43"/>
    <w:rsid w:val="003F5933"/>
    <w:rsid w:val="003F618A"/>
    <w:rsid w:val="003F6D8E"/>
    <w:rsid w:val="00404078"/>
    <w:rsid w:val="0040441A"/>
    <w:rsid w:val="00405BBD"/>
    <w:rsid w:val="00405E67"/>
    <w:rsid w:val="004234B1"/>
    <w:rsid w:val="00427BD5"/>
    <w:rsid w:val="00435EE6"/>
    <w:rsid w:val="00445A60"/>
    <w:rsid w:val="00450E10"/>
    <w:rsid w:val="00455091"/>
    <w:rsid w:val="0046393A"/>
    <w:rsid w:val="004657CC"/>
    <w:rsid w:val="004667D0"/>
    <w:rsid w:val="00475EF5"/>
    <w:rsid w:val="00481AAB"/>
    <w:rsid w:val="00494D20"/>
    <w:rsid w:val="00497645"/>
    <w:rsid w:val="004A0F2A"/>
    <w:rsid w:val="004A1B9A"/>
    <w:rsid w:val="004A4060"/>
    <w:rsid w:val="004A4441"/>
    <w:rsid w:val="004B2EB3"/>
    <w:rsid w:val="004B62A5"/>
    <w:rsid w:val="004B70F7"/>
    <w:rsid w:val="004C709C"/>
    <w:rsid w:val="004D104A"/>
    <w:rsid w:val="004D1810"/>
    <w:rsid w:val="004D427D"/>
    <w:rsid w:val="004D51DE"/>
    <w:rsid w:val="004E038D"/>
    <w:rsid w:val="004E2A68"/>
    <w:rsid w:val="004E325C"/>
    <w:rsid w:val="004E48A6"/>
    <w:rsid w:val="004F1060"/>
    <w:rsid w:val="004F4C1C"/>
    <w:rsid w:val="004F79CA"/>
    <w:rsid w:val="0050042E"/>
    <w:rsid w:val="005065B7"/>
    <w:rsid w:val="005144A5"/>
    <w:rsid w:val="00520DDD"/>
    <w:rsid w:val="0052584B"/>
    <w:rsid w:val="00535370"/>
    <w:rsid w:val="00537286"/>
    <w:rsid w:val="0054027B"/>
    <w:rsid w:val="00541018"/>
    <w:rsid w:val="00545126"/>
    <w:rsid w:val="005452A0"/>
    <w:rsid w:val="0055041A"/>
    <w:rsid w:val="005530FD"/>
    <w:rsid w:val="00564915"/>
    <w:rsid w:val="005653F1"/>
    <w:rsid w:val="005675CE"/>
    <w:rsid w:val="00572659"/>
    <w:rsid w:val="00574A41"/>
    <w:rsid w:val="00583D0F"/>
    <w:rsid w:val="00587FF3"/>
    <w:rsid w:val="00593079"/>
    <w:rsid w:val="005A1468"/>
    <w:rsid w:val="005A465A"/>
    <w:rsid w:val="005A70D3"/>
    <w:rsid w:val="005A7620"/>
    <w:rsid w:val="005B19D6"/>
    <w:rsid w:val="005B62B0"/>
    <w:rsid w:val="005B6BC2"/>
    <w:rsid w:val="005C0926"/>
    <w:rsid w:val="005C21A0"/>
    <w:rsid w:val="005C2672"/>
    <w:rsid w:val="005C5287"/>
    <w:rsid w:val="005C7064"/>
    <w:rsid w:val="005D359C"/>
    <w:rsid w:val="005D7D41"/>
    <w:rsid w:val="005E6341"/>
    <w:rsid w:val="005E7183"/>
    <w:rsid w:val="005E7251"/>
    <w:rsid w:val="005F2825"/>
    <w:rsid w:val="005F6B33"/>
    <w:rsid w:val="00600F25"/>
    <w:rsid w:val="00610EB1"/>
    <w:rsid w:val="00611244"/>
    <w:rsid w:val="00612C53"/>
    <w:rsid w:val="0061352D"/>
    <w:rsid w:val="00613D0F"/>
    <w:rsid w:val="00616298"/>
    <w:rsid w:val="00634D13"/>
    <w:rsid w:val="00635D1E"/>
    <w:rsid w:val="00640772"/>
    <w:rsid w:val="00641107"/>
    <w:rsid w:val="0064146D"/>
    <w:rsid w:val="006428C1"/>
    <w:rsid w:val="006466A6"/>
    <w:rsid w:val="0064754A"/>
    <w:rsid w:val="00650BE6"/>
    <w:rsid w:val="00653C3E"/>
    <w:rsid w:val="0065666F"/>
    <w:rsid w:val="00656A68"/>
    <w:rsid w:val="00671F82"/>
    <w:rsid w:val="0067267F"/>
    <w:rsid w:val="00680097"/>
    <w:rsid w:val="006802D5"/>
    <w:rsid w:val="006811C5"/>
    <w:rsid w:val="006831C1"/>
    <w:rsid w:val="00687230"/>
    <w:rsid w:val="006905E2"/>
    <w:rsid w:val="00690C02"/>
    <w:rsid w:val="0069109C"/>
    <w:rsid w:val="006933C8"/>
    <w:rsid w:val="00696CB7"/>
    <w:rsid w:val="006A752C"/>
    <w:rsid w:val="006C3C18"/>
    <w:rsid w:val="006C6728"/>
    <w:rsid w:val="006C7885"/>
    <w:rsid w:val="006D3BE6"/>
    <w:rsid w:val="006E02FA"/>
    <w:rsid w:val="006E1FB2"/>
    <w:rsid w:val="006E5264"/>
    <w:rsid w:val="006E5AEE"/>
    <w:rsid w:val="006E6457"/>
    <w:rsid w:val="006F1550"/>
    <w:rsid w:val="006F6AD2"/>
    <w:rsid w:val="007053E6"/>
    <w:rsid w:val="00710C1B"/>
    <w:rsid w:val="007121FB"/>
    <w:rsid w:val="007149C1"/>
    <w:rsid w:val="00716D67"/>
    <w:rsid w:val="00723BB0"/>
    <w:rsid w:val="00732710"/>
    <w:rsid w:val="00732F50"/>
    <w:rsid w:val="0073382A"/>
    <w:rsid w:val="00741755"/>
    <w:rsid w:val="00742013"/>
    <w:rsid w:val="00745ADB"/>
    <w:rsid w:val="00746142"/>
    <w:rsid w:val="00755CD0"/>
    <w:rsid w:val="00760316"/>
    <w:rsid w:val="007614CB"/>
    <w:rsid w:val="00767C7C"/>
    <w:rsid w:val="00770CCC"/>
    <w:rsid w:val="00772312"/>
    <w:rsid w:val="0077567C"/>
    <w:rsid w:val="00782932"/>
    <w:rsid w:val="0079305A"/>
    <w:rsid w:val="007965F4"/>
    <w:rsid w:val="007A0293"/>
    <w:rsid w:val="007A1C0D"/>
    <w:rsid w:val="007A1FE7"/>
    <w:rsid w:val="007B0732"/>
    <w:rsid w:val="007B0F76"/>
    <w:rsid w:val="007B43DB"/>
    <w:rsid w:val="007B68F4"/>
    <w:rsid w:val="007B7188"/>
    <w:rsid w:val="007C5998"/>
    <w:rsid w:val="007D27C0"/>
    <w:rsid w:val="007D2C79"/>
    <w:rsid w:val="007D3FFA"/>
    <w:rsid w:val="007E27EE"/>
    <w:rsid w:val="007E4C06"/>
    <w:rsid w:val="007F0EB0"/>
    <w:rsid w:val="007F2A9C"/>
    <w:rsid w:val="007F3EE7"/>
    <w:rsid w:val="007F4CCB"/>
    <w:rsid w:val="007F6C0E"/>
    <w:rsid w:val="008012A1"/>
    <w:rsid w:val="008105E6"/>
    <w:rsid w:val="0081716B"/>
    <w:rsid w:val="008244BE"/>
    <w:rsid w:val="00830EDD"/>
    <w:rsid w:val="00832686"/>
    <w:rsid w:val="00833195"/>
    <w:rsid w:val="008337E0"/>
    <w:rsid w:val="00834082"/>
    <w:rsid w:val="00840753"/>
    <w:rsid w:val="00842A77"/>
    <w:rsid w:val="00844427"/>
    <w:rsid w:val="008452C8"/>
    <w:rsid w:val="00850833"/>
    <w:rsid w:val="0085333C"/>
    <w:rsid w:val="0085500B"/>
    <w:rsid w:val="0086260B"/>
    <w:rsid w:val="00862DC3"/>
    <w:rsid w:val="008635FD"/>
    <w:rsid w:val="008819C2"/>
    <w:rsid w:val="008839E4"/>
    <w:rsid w:val="00884444"/>
    <w:rsid w:val="008869A0"/>
    <w:rsid w:val="0089340C"/>
    <w:rsid w:val="008A110F"/>
    <w:rsid w:val="008A6EB0"/>
    <w:rsid w:val="008A7FDD"/>
    <w:rsid w:val="008B20BE"/>
    <w:rsid w:val="008B2CD3"/>
    <w:rsid w:val="008B405E"/>
    <w:rsid w:val="008B5918"/>
    <w:rsid w:val="008C2336"/>
    <w:rsid w:val="008C7F89"/>
    <w:rsid w:val="008D07A9"/>
    <w:rsid w:val="008D3818"/>
    <w:rsid w:val="008D39FB"/>
    <w:rsid w:val="008D7861"/>
    <w:rsid w:val="008E4D35"/>
    <w:rsid w:val="00905666"/>
    <w:rsid w:val="009056AB"/>
    <w:rsid w:val="009155CE"/>
    <w:rsid w:val="009222D4"/>
    <w:rsid w:val="0092407D"/>
    <w:rsid w:val="009260FC"/>
    <w:rsid w:val="00927C18"/>
    <w:rsid w:val="00935869"/>
    <w:rsid w:val="0093639A"/>
    <w:rsid w:val="0093709B"/>
    <w:rsid w:val="00941E9E"/>
    <w:rsid w:val="009421FB"/>
    <w:rsid w:val="0094334B"/>
    <w:rsid w:val="00945FDA"/>
    <w:rsid w:val="0095107B"/>
    <w:rsid w:val="009522FB"/>
    <w:rsid w:val="00957EE7"/>
    <w:rsid w:val="009643FB"/>
    <w:rsid w:val="0096652C"/>
    <w:rsid w:val="0097072C"/>
    <w:rsid w:val="009758DB"/>
    <w:rsid w:val="00977522"/>
    <w:rsid w:val="00982CED"/>
    <w:rsid w:val="00985746"/>
    <w:rsid w:val="0099418B"/>
    <w:rsid w:val="009A7940"/>
    <w:rsid w:val="009B3172"/>
    <w:rsid w:val="009B598F"/>
    <w:rsid w:val="009B6DE1"/>
    <w:rsid w:val="009C03DD"/>
    <w:rsid w:val="009C3B23"/>
    <w:rsid w:val="009D1C52"/>
    <w:rsid w:val="009D3B58"/>
    <w:rsid w:val="009E171C"/>
    <w:rsid w:val="009E6C9A"/>
    <w:rsid w:val="009E7927"/>
    <w:rsid w:val="009F4A0F"/>
    <w:rsid w:val="009F7842"/>
    <w:rsid w:val="00A0025D"/>
    <w:rsid w:val="00A033C0"/>
    <w:rsid w:val="00A1676A"/>
    <w:rsid w:val="00A16BE2"/>
    <w:rsid w:val="00A21BD3"/>
    <w:rsid w:val="00A24F21"/>
    <w:rsid w:val="00A27D4D"/>
    <w:rsid w:val="00A37238"/>
    <w:rsid w:val="00A5022F"/>
    <w:rsid w:val="00A67C62"/>
    <w:rsid w:val="00A70924"/>
    <w:rsid w:val="00A74F4C"/>
    <w:rsid w:val="00A74F9C"/>
    <w:rsid w:val="00A8011A"/>
    <w:rsid w:val="00A84613"/>
    <w:rsid w:val="00A92FB1"/>
    <w:rsid w:val="00A94479"/>
    <w:rsid w:val="00A9481F"/>
    <w:rsid w:val="00A94906"/>
    <w:rsid w:val="00A94C49"/>
    <w:rsid w:val="00AA52ED"/>
    <w:rsid w:val="00AA79FA"/>
    <w:rsid w:val="00AC0263"/>
    <w:rsid w:val="00AC109C"/>
    <w:rsid w:val="00AC14B6"/>
    <w:rsid w:val="00AD13A6"/>
    <w:rsid w:val="00AE1210"/>
    <w:rsid w:val="00AE3220"/>
    <w:rsid w:val="00AE59EF"/>
    <w:rsid w:val="00AE6B44"/>
    <w:rsid w:val="00AF198A"/>
    <w:rsid w:val="00AF35CF"/>
    <w:rsid w:val="00AF3784"/>
    <w:rsid w:val="00AF72DF"/>
    <w:rsid w:val="00AF788D"/>
    <w:rsid w:val="00B1108F"/>
    <w:rsid w:val="00B13F03"/>
    <w:rsid w:val="00B16FE2"/>
    <w:rsid w:val="00B17AC1"/>
    <w:rsid w:val="00B17D51"/>
    <w:rsid w:val="00B237BD"/>
    <w:rsid w:val="00B26F89"/>
    <w:rsid w:val="00B3228E"/>
    <w:rsid w:val="00B32D89"/>
    <w:rsid w:val="00B35A17"/>
    <w:rsid w:val="00B44AD2"/>
    <w:rsid w:val="00B51A9B"/>
    <w:rsid w:val="00B5779A"/>
    <w:rsid w:val="00B57EF7"/>
    <w:rsid w:val="00B60D66"/>
    <w:rsid w:val="00B66DF0"/>
    <w:rsid w:val="00B73A9F"/>
    <w:rsid w:val="00B82CA6"/>
    <w:rsid w:val="00B8647E"/>
    <w:rsid w:val="00B910A1"/>
    <w:rsid w:val="00BA0CC6"/>
    <w:rsid w:val="00BA1410"/>
    <w:rsid w:val="00BA2CBF"/>
    <w:rsid w:val="00BA370E"/>
    <w:rsid w:val="00BA5A1B"/>
    <w:rsid w:val="00BC29D5"/>
    <w:rsid w:val="00BC4222"/>
    <w:rsid w:val="00BD1DBA"/>
    <w:rsid w:val="00BD2406"/>
    <w:rsid w:val="00BD3923"/>
    <w:rsid w:val="00BD5D27"/>
    <w:rsid w:val="00BD7876"/>
    <w:rsid w:val="00BD7A17"/>
    <w:rsid w:val="00BE2A4E"/>
    <w:rsid w:val="00BE4470"/>
    <w:rsid w:val="00BE4626"/>
    <w:rsid w:val="00BE573F"/>
    <w:rsid w:val="00BE7522"/>
    <w:rsid w:val="00BF7B9D"/>
    <w:rsid w:val="00C0171A"/>
    <w:rsid w:val="00C07151"/>
    <w:rsid w:val="00C11BE5"/>
    <w:rsid w:val="00C130F5"/>
    <w:rsid w:val="00C21F57"/>
    <w:rsid w:val="00C275A0"/>
    <w:rsid w:val="00C3230D"/>
    <w:rsid w:val="00C41ECD"/>
    <w:rsid w:val="00C41EF1"/>
    <w:rsid w:val="00C43884"/>
    <w:rsid w:val="00C43BDA"/>
    <w:rsid w:val="00C47058"/>
    <w:rsid w:val="00C51647"/>
    <w:rsid w:val="00C52F9F"/>
    <w:rsid w:val="00C532DB"/>
    <w:rsid w:val="00C55614"/>
    <w:rsid w:val="00C62E37"/>
    <w:rsid w:val="00C65067"/>
    <w:rsid w:val="00C7014F"/>
    <w:rsid w:val="00C70E17"/>
    <w:rsid w:val="00C71B58"/>
    <w:rsid w:val="00C7311E"/>
    <w:rsid w:val="00C76852"/>
    <w:rsid w:val="00C771CB"/>
    <w:rsid w:val="00C92288"/>
    <w:rsid w:val="00C928B3"/>
    <w:rsid w:val="00CA2582"/>
    <w:rsid w:val="00CB6B2C"/>
    <w:rsid w:val="00CC00DC"/>
    <w:rsid w:val="00CC1589"/>
    <w:rsid w:val="00CC1DFA"/>
    <w:rsid w:val="00CC651A"/>
    <w:rsid w:val="00CE711C"/>
    <w:rsid w:val="00D00EEA"/>
    <w:rsid w:val="00D02875"/>
    <w:rsid w:val="00D03D16"/>
    <w:rsid w:val="00D05942"/>
    <w:rsid w:val="00D07479"/>
    <w:rsid w:val="00D166E1"/>
    <w:rsid w:val="00D167B4"/>
    <w:rsid w:val="00D34399"/>
    <w:rsid w:val="00D34D2D"/>
    <w:rsid w:val="00D46BF2"/>
    <w:rsid w:val="00D4748F"/>
    <w:rsid w:val="00D51D9F"/>
    <w:rsid w:val="00D56E73"/>
    <w:rsid w:val="00D618E0"/>
    <w:rsid w:val="00D63A08"/>
    <w:rsid w:val="00D675DD"/>
    <w:rsid w:val="00D82608"/>
    <w:rsid w:val="00D82724"/>
    <w:rsid w:val="00D94C5E"/>
    <w:rsid w:val="00D94D5A"/>
    <w:rsid w:val="00D95061"/>
    <w:rsid w:val="00D97C87"/>
    <w:rsid w:val="00DB0972"/>
    <w:rsid w:val="00DC4122"/>
    <w:rsid w:val="00DC7F2D"/>
    <w:rsid w:val="00DD07C9"/>
    <w:rsid w:val="00DD24B0"/>
    <w:rsid w:val="00DD457E"/>
    <w:rsid w:val="00DD5245"/>
    <w:rsid w:val="00DF4A27"/>
    <w:rsid w:val="00E032A0"/>
    <w:rsid w:val="00E1171F"/>
    <w:rsid w:val="00E1480A"/>
    <w:rsid w:val="00E17FD3"/>
    <w:rsid w:val="00E30390"/>
    <w:rsid w:val="00E33541"/>
    <w:rsid w:val="00E3648C"/>
    <w:rsid w:val="00E3661A"/>
    <w:rsid w:val="00E41E5E"/>
    <w:rsid w:val="00E4754E"/>
    <w:rsid w:val="00E55D4F"/>
    <w:rsid w:val="00E66274"/>
    <w:rsid w:val="00E67082"/>
    <w:rsid w:val="00E67671"/>
    <w:rsid w:val="00E73B23"/>
    <w:rsid w:val="00E7598C"/>
    <w:rsid w:val="00E82F18"/>
    <w:rsid w:val="00E914DC"/>
    <w:rsid w:val="00E962DF"/>
    <w:rsid w:val="00E964D3"/>
    <w:rsid w:val="00EA08DF"/>
    <w:rsid w:val="00EA4A62"/>
    <w:rsid w:val="00EB4DDD"/>
    <w:rsid w:val="00EC3B1A"/>
    <w:rsid w:val="00EC64D7"/>
    <w:rsid w:val="00EC7950"/>
    <w:rsid w:val="00ED30BB"/>
    <w:rsid w:val="00ED3471"/>
    <w:rsid w:val="00ED4F9A"/>
    <w:rsid w:val="00EF10D6"/>
    <w:rsid w:val="00EF5640"/>
    <w:rsid w:val="00EF6411"/>
    <w:rsid w:val="00F0394D"/>
    <w:rsid w:val="00F06FEF"/>
    <w:rsid w:val="00F10AB7"/>
    <w:rsid w:val="00F126FE"/>
    <w:rsid w:val="00F21703"/>
    <w:rsid w:val="00F23DF4"/>
    <w:rsid w:val="00F26B3D"/>
    <w:rsid w:val="00F2772C"/>
    <w:rsid w:val="00F27CA2"/>
    <w:rsid w:val="00F31FC8"/>
    <w:rsid w:val="00F35640"/>
    <w:rsid w:val="00F37836"/>
    <w:rsid w:val="00F402F2"/>
    <w:rsid w:val="00F40AC5"/>
    <w:rsid w:val="00F41930"/>
    <w:rsid w:val="00F41F54"/>
    <w:rsid w:val="00F42261"/>
    <w:rsid w:val="00F42C8D"/>
    <w:rsid w:val="00F434E8"/>
    <w:rsid w:val="00F54482"/>
    <w:rsid w:val="00F607D6"/>
    <w:rsid w:val="00F65532"/>
    <w:rsid w:val="00F70F5A"/>
    <w:rsid w:val="00F84C99"/>
    <w:rsid w:val="00F94B97"/>
    <w:rsid w:val="00F95E97"/>
    <w:rsid w:val="00F9632C"/>
    <w:rsid w:val="00FA180B"/>
    <w:rsid w:val="00FC689C"/>
    <w:rsid w:val="00FD4F64"/>
    <w:rsid w:val="00FD7976"/>
    <w:rsid w:val="00FD7BBD"/>
    <w:rsid w:val="00FE49AE"/>
    <w:rsid w:val="00FE5716"/>
    <w:rsid w:val="00FE5832"/>
    <w:rsid w:val="00FF7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locked="1" w:semiHidden="0"/>
    <w:lsdException w:name="annotation text" w:unhideWhenUsed="1"/>
    <w:lsdException w:name="header" w:unhideWhenUsed="1"/>
    <w:lsdException w:name="footer" w:unhideWhenUsed="1"/>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locked="1"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lsdException w:name="Body Text Indent 2" w:locked="1" w:semiHidden="0"/>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a0">
    <w:name w:val="Normal"/>
    <w:qFormat/>
    <w:rsid w:val="00BE4626"/>
    <w:pPr>
      <w:spacing w:after="200" w:line="276" w:lineRule="auto"/>
    </w:pPr>
    <w:rPr>
      <w:rFonts w:cs="Calibri"/>
      <w:sz w:val="22"/>
      <w:szCs w:val="22"/>
      <w:lang w:eastAsia="en-US"/>
    </w:rPr>
  </w:style>
  <w:style w:type="paragraph" w:styleId="10">
    <w:name w:val="heading 1"/>
    <w:basedOn w:val="a0"/>
    <w:next w:val="a0"/>
    <w:link w:val="11"/>
    <w:uiPriority w:val="99"/>
    <w:qFormat/>
    <w:rsid w:val="00E33541"/>
    <w:pPr>
      <w:keepNext/>
      <w:keepLines/>
      <w:spacing w:before="480" w:after="0"/>
      <w:outlineLvl w:val="0"/>
    </w:pPr>
    <w:rPr>
      <w:rFonts w:ascii="Cambria" w:eastAsia="Times New Roman" w:hAnsi="Cambria" w:cs="Cambria"/>
      <w:b/>
      <w:bCs/>
      <w:color w:val="365F91"/>
      <w:sz w:val="28"/>
      <w:szCs w:val="28"/>
    </w:rPr>
  </w:style>
  <w:style w:type="paragraph" w:styleId="20">
    <w:name w:val="heading 2"/>
    <w:basedOn w:val="a0"/>
    <w:next w:val="a0"/>
    <w:link w:val="21"/>
    <w:uiPriority w:val="99"/>
    <w:qFormat/>
    <w:rsid w:val="004B62A5"/>
    <w:pPr>
      <w:spacing w:after="0" w:line="240" w:lineRule="auto"/>
      <w:jc w:val="both"/>
      <w:outlineLvl w:val="1"/>
    </w:pPr>
    <w:rPr>
      <w:rFonts w:ascii="Times New Roman" w:eastAsia="Times New Roman" w:hAnsi="Times New Roman" w:cs="Times New Roman"/>
      <w:b/>
      <w:bCs/>
      <w:sz w:val="24"/>
      <w:szCs w:val="24"/>
      <w:lang w:eastAsia="ru-RU"/>
    </w:rPr>
  </w:style>
  <w:style w:type="paragraph" w:styleId="3">
    <w:name w:val="heading 3"/>
    <w:basedOn w:val="a0"/>
    <w:next w:val="a0"/>
    <w:link w:val="30"/>
    <w:uiPriority w:val="99"/>
    <w:qFormat/>
    <w:rsid w:val="00E33541"/>
    <w:pPr>
      <w:keepNext/>
      <w:framePr w:hSpace="181" w:wrap="notBeside" w:vAnchor="page" w:hAnchor="page" w:x="1986" w:y="398"/>
      <w:spacing w:before="120" w:after="12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iPriority w:val="99"/>
    <w:qFormat/>
    <w:rsid w:val="00AD13A6"/>
    <w:pPr>
      <w:numPr>
        <w:ilvl w:val="3"/>
        <w:numId w:val="17"/>
      </w:numPr>
      <w:spacing w:before="200" w:after="0" w:line="240" w:lineRule="auto"/>
      <w:jc w:val="both"/>
      <w:outlineLvl w:val="3"/>
    </w:pPr>
    <w:rPr>
      <w:rFonts w:ascii="Cambria" w:eastAsia="Times New Roman" w:hAnsi="Cambria" w:cs="Cambria"/>
      <w:b/>
      <w:bCs/>
      <w:i/>
      <w:iCs/>
      <w:sz w:val="24"/>
      <w:szCs w:val="24"/>
      <w:lang w:val="en-US"/>
    </w:rPr>
  </w:style>
  <w:style w:type="paragraph" w:styleId="5">
    <w:name w:val="heading 5"/>
    <w:basedOn w:val="a0"/>
    <w:next w:val="a0"/>
    <w:link w:val="50"/>
    <w:uiPriority w:val="99"/>
    <w:qFormat/>
    <w:rsid w:val="00AD13A6"/>
    <w:pPr>
      <w:numPr>
        <w:ilvl w:val="4"/>
        <w:numId w:val="17"/>
      </w:numPr>
      <w:spacing w:before="200" w:after="0" w:line="240" w:lineRule="auto"/>
      <w:jc w:val="both"/>
      <w:outlineLvl w:val="4"/>
    </w:pPr>
    <w:rPr>
      <w:rFonts w:ascii="Cambria" w:eastAsia="Times New Roman" w:hAnsi="Cambria" w:cs="Cambria"/>
      <w:b/>
      <w:bCs/>
      <w:color w:val="7F7F7F"/>
      <w:sz w:val="24"/>
      <w:szCs w:val="24"/>
      <w:lang w:val="en-US"/>
    </w:rPr>
  </w:style>
  <w:style w:type="paragraph" w:styleId="6">
    <w:name w:val="heading 6"/>
    <w:basedOn w:val="a0"/>
    <w:next w:val="a0"/>
    <w:link w:val="60"/>
    <w:uiPriority w:val="99"/>
    <w:qFormat/>
    <w:rsid w:val="00AD13A6"/>
    <w:pPr>
      <w:numPr>
        <w:ilvl w:val="5"/>
        <w:numId w:val="17"/>
      </w:numPr>
      <w:spacing w:after="0" w:line="271" w:lineRule="auto"/>
      <w:jc w:val="both"/>
      <w:outlineLvl w:val="5"/>
    </w:pPr>
    <w:rPr>
      <w:rFonts w:ascii="Cambria" w:eastAsia="Times New Roman" w:hAnsi="Cambria" w:cs="Cambria"/>
      <w:b/>
      <w:bCs/>
      <w:i/>
      <w:iCs/>
      <w:color w:val="7F7F7F"/>
      <w:sz w:val="24"/>
      <w:szCs w:val="24"/>
      <w:lang w:val="en-US"/>
    </w:rPr>
  </w:style>
  <w:style w:type="paragraph" w:styleId="7">
    <w:name w:val="heading 7"/>
    <w:basedOn w:val="a0"/>
    <w:next w:val="a0"/>
    <w:link w:val="70"/>
    <w:uiPriority w:val="99"/>
    <w:qFormat/>
    <w:rsid w:val="00AD13A6"/>
    <w:pPr>
      <w:numPr>
        <w:ilvl w:val="6"/>
        <w:numId w:val="17"/>
      </w:numPr>
      <w:spacing w:after="0" w:line="240" w:lineRule="auto"/>
      <w:jc w:val="both"/>
      <w:outlineLvl w:val="6"/>
    </w:pPr>
    <w:rPr>
      <w:rFonts w:ascii="Cambria" w:eastAsia="Times New Roman" w:hAnsi="Cambria" w:cs="Cambria"/>
      <w:i/>
      <w:iCs/>
      <w:sz w:val="24"/>
      <w:szCs w:val="24"/>
      <w:lang w:val="en-US"/>
    </w:rPr>
  </w:style>
  <w:style w:type="paragraph" w:styleId="8">
    <w:name w:val="heading 8"/>
    <w:basedOn w:val="a0"/>
    <w:next w:val="a0"/>
    <w:link w:val="80"/>
    <w:uiPriority w:val="99"/>
    <w:qFormat/>
    <w:rsid w:val="00AD13A6"/>
    <w:pPr>
      <w:numPr>
        <w:ilvl w:val="7"/>
        <w:numId w:val="17"/>
      </w:numPr>
      <w:spacing w:after="0" w:line="240" w:lineRule="auto"/>
      <w:jc w:val="both"/>
      <w:outlineLvl w:val="7"/>
    </w:pPr>
    <w:rPr>
      <w:rFonts w:ascii="Cambria" w:eastAsia="Times New Roman" w:hAnsi="Cambria" w:cs="Cambria"/>
      <w:sz w:val="20"/>
      <w:szCs w:val="20"/>
      <w:lang w:val="en-US"/>
    </w:rPr>
  </w:style>
  <w:style w:type="paragraph" w:styleId="9">
    <w:name w:val="heading 9"/>
    <w:basedOn w:val="a0"/>
    <w:next w:val="a0"/>
    <w:link w:val="90"/>
    <w:uiPriority w:val="99"/>
    <w:qFormat/>
    <w:rsid w:val="00AD13A6"/>
    <w:pPr>
      <w:numPr>
        <w:ilvl w:val="8"/>
        <w:numId w:val="17"/>
      </w:numPr>
      <w:spacing w:after="0" w:line="240" w:lineRule="auto"/>
      <w:jc w:val="both"/>
      <w:outlineLvl w:val="8"/>
    </w:pPr>
    <w:rPr>
      <w:rFonts w:ascii="Cambria" w:eastAsia="Times New Roman" w:hAnsi="Cambria" w:cs="Cambria"/>
      <w:i/>
      <w:iCs/>
      <w:spacing w:val="5"/>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E33541"/>
    <w:rPr>
      <w:rFonts w:ascii="Cambria" w:hAnsi="Cambria" w:cs="Cambria"/>
      <w:b/>
      <w:bCs/>
      <w:color w:val="365F91"/>
      <w:sz w:val="28"/>
      <w:szCs w:val="28"/>
    </w:rPr>
  </w:style>
  <w:style w:type="character" w:customStyle="1" w:styleId="21">
    <w:name w:val="Заголовок 2 Знак"/>
    <w:link w:val="20"/>
    <w:uiPriority w:val="99"/>
    <w:locked/>
    <w:rsid w:val="004B62A5"/>
    <w:rPr>
      <w:rFonts w:ascii="Times New Roman" w:hAnsi="Times New Roman" w:cs="Times New Roman"/>
      <w:b/>
      <w:bCs/>
      <w:sz w:val="24"/>
      <w:szCs w:val="24"/>
      <w:lang w:eastAsia="ru-RU"/>
    </w:rPr>
  </w:style>
  <w:style w:type="character" w:customStyle="1" w:styleId="30">
    <w:name w:val="Заголовок 3 Знак"/>
    <w:link w:val="3"/>
    <w:uiPriority w:val="99"/>
    <w:locked/>
    <w:rsid w:val="00E33541"/>
    <w:rPr>
      <w:rFonts w:ascii="Times New Roman" w:hAnsi="Times New Roman" w:cs="Times New Roman"/>
      <w:b/>
      <w:bCs/>
      <w:sz w:val="24"/>
      <w:szCs w:val="24"/>
      <w:lang w:eastAsia="ru-RU"/>
    </w:rPr>
  </w:style>
  <w:style w:type="character" w:customStyle="1" w:styleId="40">
    <w:name w:val="Заголовок 4 Знак"/>
    <w:link w:val="4"/>
    <w:uiPriority w:val="99"/>
    <w:locked/>
    <w:rsid w:val="00AD13A6"/>
    <w:rPr>
      <w:rFonts w:ascii="Cambria" w:eastAsia="Times New Roman" w:hAnsi="Cambria" w:cs="Cambria"/>
      <w:b/>
      <w:bCs/>
      <w:i/>
      <w:iCs/>
      <w:sz w:val="24"/>
      <w:szCs w:val="24"/>
      <w:lang w:val="en-US" w:eastAsia="en-US"/>
    </w:rPr>
  </w:style>
  <w:style w:type="character" w:customStyle="1" w:styleId="50">
    <w:name w:val="Заголовок 5 Знак"/>
    <w:link w:val="5"/>
    <w:uiPriority w:val="99"/>
    <w:locked/>
    <w:rsid w:val="00AD13A6"/>
    <w:rPr>
      <w:rFonts w:ascii="Cambria" w:eastAsia="Times New Roman" w:hAnsi="Cambria" w:cs="Cambria"/>
      <w:b/>
      <w:bCs/>
      <w:color w:val="7F7F7F"/>
      <w:sz w:val="24"/>
      <w:szCs w:val="24"/>
      <w:lang w:val="en-US" w:eastAsia="en-US"/>
    </w:rPr>
  </w:style>
  <w:style w:type="character" w:customStyle="1" w:styleId="60">
    <w:name w:val="Заголовок 6 Знак"/>
    <w:link w:val="6"/>
    <w:uiPriority w:val="99"/>
    <w:locked/>
    <w:rsid w:val="00AD13A6"/>
    <w:rPr>
      <w:rFonts w:ascii="Cambria" w:eastAsia="Times New Roman" w:hAnsi="Cambria" w:cs="Cambria"/>
      <w:b/>
      <w:bCs/>
      <w:i/>
      <w:iCs/>
      <w:color w:val="7F7F7F"/>
      <w:sz w:val="24"/>
      <w:szCs w:val="24"/>
      <w:lang w:val="en-US" w:eastAsia="en-US"/>
    </w:rPr>
  </w:style>
  <w:style w:type="character" w:customStyle="1" w:styleId="70">
    <w:name w:val="Заголовок 7 Знак"/>
    <w:link w:val="7"/>
    <w:uiPriority w:val="99"/>
    <w:locked/>
    <w:rsid w:val="00AD13A6"/>
    <w:rPr>
      <w:rFonts w:ascii="Cambria" w:eastAsia="Times New Roman" w:hAnsi="Cambria" w:cs="Cambria"/>
      <w:i/>
      <w:iCs/>
      <w:sz w:val="24"/>
      <w:szCs w:val="24"/>
      <w:lang w:val="en-US" w:eastAsia="en-US"/>
    </w:rPr>
  </w:style>
  <w:style w:type="character" w:customStyle="1" w:styleId="80">
    <w:name w:val="Заголовок 8 Знак"/>
    <w:link w:val="8"/>
    <w:uiPriority w:val="99"/>
    <w:locked/>
    <w:rsid w:val="00AD13A6"/>
    <w:rPr>
      <w:rFonts w:ascii="Cambria" w:eastAsia="Times New Roman" w:hAnsi="Cambria" w:cs="Cambria"/>
      <w:sz w:val="20"/>
      <w:szCs w:val="20"/>
      <w:lang w:val="en-US" w:eastAsia="en-US"/>
    </w:rPr>
  </w:style>
  <w:style w:type="character" w:customStyle="1" w:styleId="90">
    <w:name w:val="Заголовок 9 Знак"/>
    <w:link w:val="9"/>
    <w:uiPriority w:val="99"/>
    <w:locked/>
    <w:rsid w:val="00AD13A6"/>
    <w:rPr>
      <w:rFonts w:ascii="Cambria" w:eastAsia="Times New Roman" w:hAnsi="Cambria" w:cs="Cambria"/>
      <w:i/>
      <w:iCs/>
      <w:spacing w:val="5"/>
      <w:sz w:val="20"/>
      <w:szCs w:val="20"/>
      <w:lang w:val="en-US" w:eastAsia="en-US"/>
    </w:rPr>
  </w:style>
  <w:style w:type="table" w:styleId="a4">
    <w:name w:val="Table Grid"/>
    <w:basedOn w:val="a2"/>
    <w:uiPriority w:val="99"/>
    <w:rsid w:val="000129B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99"/>
    <w:qFormat/>
    <w:rsid w:val="00C65067"/>
    <w:pPr>
      <w:ind w:left="720"/>
    </w:pPr>
  </w:style>
  <w:style w:type="paragraph" w:customStyle="1" w:styleId="conscell">
    <w:name w:val="conscel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uiPriority w:val="99"/>
    <w:rsid w:val="00C731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7 Знак Знак Знак Знак Знак Знак Знак"/>
    <w:basedOn w:val="a0"/>
    <w:uiPriority w:val="99"/>
    <w:rsid w:val="00C7311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8">
    <w:name w:val="Balloon Text"/>
    <w:basedOn w:val="a0"/>
    <w:link w:val="a9"/>
    <w:uiPriority w:val="99"/>
    <w:semiHidden/>
    <w:rsid w:val="00C7311E"/>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C7311E"/>
    <w:rPr>
      <w:rFonts w:ascii="Tahoma" w:hAnsi="Tahoma" w:cs="Tahoma"/>
      <w:sz w:val="16"/>
      <w:szCs w:val="16"/>
    </w:rPr>
  </w:style>
  <w:style w:type="paragraph" w:customStyle="1" w:styleId="ConsPlusCell">
    <w:name w:val="ConsPlusCell"/>
    <w:uiPriority w:val="99"/>
    <w:rsid w:val="00F2772C"/>
    <w:pPr>
      <w:widowControl w:val="0"/>
      <w:autoSpaceDE w:val="0"/>
      <w:autoSpaceDN w:val="0"/>
      <w:adjustRightInd w:val="0"/>
    </w:pPr>
    <w:rPr>
      <w:rFonts w:eastAsia="Times New Roman" w:cs="Calibri"/>
      <w:sz w:val="22"/>
      <w:szCs w:val="22"/>
    </w:rPr>
  </w:style>
  <w:style w:type="paragraph" w:styleId="aa">
    <w:name w:val="Body Text"/>
    <w:aliases w:val="Основной текст1,Основной текст Знак Знак,bt"/>
    <w:basedOn w:val="a0"/>
    <w:link w:val="ab"/>
    <w:uiPriority w:val="99"/>
    <w:rsid w:val="004B62A5"/>
    <w:pPr>
      <w:spacing w:after="0" w:line="240" w:lineRule="auto"/>
    </w:pPr>
    <w:rPr>
      <w:rFonts w:ascii="Times New Roman" w:eastAsia="Times New Roman" w:hAnsi="Times New Roman" w:cs="Times New Roman"/>
      <w:sz w:val="28"/>
      <w:szCs w:val="28"/>
      <w:lang w:eastAsia="ru-RU"/>
    </w:rPr>
  </w:style>
  <w:style w:type="character" w:customStyle="1" w:styleId="ab">
    <w:name w:val="Основной текст Знак"/>
    <w:aliases w:val="Основной текст1 Знак,Основной текст Знак Знак Знак,bt Знак"/>
    <w:link w:val="aa"/>
    <w:uiPriority w:val="99"/>
    <w:locked/>
    <w:rsid w:val="004B62A5"/>
    <w:rPr>
      <w:rFonts w:ascii="Times New Roman" w:hAnsi="Times New Roman" w:cs="Times New Roman"/>
      <w:sz w:val="20"/>
      <w:szCs w:val="20"/>
      <w:lang w:eastAsia="ru-RU"/>
    </w:rPr>
  </w:style>
  <w:style w:type="paragraph" w:styleId="ac">
    <w:name w:val="header"/>
    <w:basedOn w:val="a0"/>
    <w:link w:val="ad"/>
    <w:uiPriority w:val="99"/>
    <w:rsid w:val="00E33541"/>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E33541"/>
  </w:style>
  <w:style w:type="paragraph" w:styleId="ae">
    <w:name w:val="footer"/>
    <w:basedOn w:val="a0"/>
    <w:link w:val="af"/>
    <w:uiPriority w:val="99"/>
    <w:rsid w:val="00E33541"/>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E33541"/>
  </w:style>
  <w:style w:type="paragraph" w:customStyle="1" w:styleId="af0">
    <w:name w:val="Знак"/>
    <w:basedOn w:val="a0"/>
    <w:uiPriority w:val="99"/>
    <w:rsid w:val="00E33541"/>
    <w:pPr>
      <w:spacing w:after="160" w:line="240" w:lineRule="exact"/>
    </w:pPr>
    <w:rPr>
      <w:rFonts w:ascii="Verdana" w:eastAsia="Times New Roman" w:hAnsi="Verdana" w:cs="Verdana"/>
      <w:sz w:val="20"/>
      <w:szCs w:val="20"/>
      <w:lang w:val="en-US"/>
    </w:rPr>
  </w:style>
  <w:style w:type="character" w:customStyle="1" w:styleId="paragraph">
    <w:name w:val="paragraph"/>
    <w:basedOn w:val="a1"/>
    <w:uiPriority w:val="99"/>
    <w:rsid w:val="00E33541"/>
  </w:style>
  <w:style w:type="paragraph" w:customStyle="1" w:styleId="BodyTextKeep">
    <w:name w:val="Body Text Keep"/>
    <w:basedOn w:val="aa"/>
    <w:uiPriority w:val="99"/>
    <w:rsid w:val="00E33541"/>
    <w:pPr>
      <w:suppressAutoHyphens/>
      <w:spacing w:before="120" w:after="120"/>
      <w:ind w:left="567"/>
      <w:jc w:val="both"/>
    </w:pPr>
    <w:rPr>
      <w:spacing w:val="-5"/>
      <w:sz w:val="24"/>
      <w:szCs w:val="24"/>
      <w:lang w:eastAsia="ar-SA"/>
    </w:rPr>
  </w:style>
  <w:style w:type="paragraph" w:customStyle="1" w:styleId="ConsPlusNormal0">
    <w:name w:val="ConsPlusNormal"/>
    <w:uiPriority w:val="99"/>
    <w:rsid w:val="00E33541"/>
    <w:pPr>
      <w:widowControl w:val="0"/>
      <w:suppressAutoHyphens/>
      <w:autoSpaceDE w:val="0"/>
      <w:ind w:firstLine="720"/>
    </w:pPr>
    <w:rPr>
      <w:rFonts w:ascii="Arial" w:hAnsi="Arial" w:cs="Arial"/>
      <w:lang w:eastAsia="ar-SA"/>
    </w:rPr>
  </w:style>
  <w:style w:type="paragraph" w:customStyle="1" w:styleId="Aacaenyeonoie">
    <w:name w:val="Aac aeny?eo no?ie"/>
    <w:basedOn w:val="a0"/>
    <w:next w:val="a0"/>
    <w:uiPriority w:val="99"/>
    <w:rsid w:val="00E33541"/>
    <w:pPr>
      <w:suppressAutoHyphens/>
      <w:autoSpaceDE w:val="0"/>
      <w:spacing w:after="0" w:line="311" w:lineRule="exact"/>
      <w:ind w:firstLine="709"/>
      <w:jc w:val="both"/>
    </w:pPr>
    <w:rPr>
      <w:rFonts w:ascii="Times New Roman" w:eastAsia="Times New Roman" w:hAnsi="Times New Roman" w:cs="Times New Roman"/>
      <w:sz w:val="28"/>
      <w:szCs w:val="28"/>
      <w:lang w:eastAsia="ar-SA"/>
    </w:rPr>
  </w:style>
  <w:style w:type="character" w:styleId="af1">
    <w:name w:val="page number"/>
    <w:basedOn w:val="a1"/>
    <w:uiPriority w:val="99"/>
    <w:rsid w:val="00E33541"/>
  </w:style>
  <w:style w:type="character" w:styleId="af2">
    <w:name w:val="Hyperlink"/>
    <w:uiPriority w:val="99"/>
    <w:rsid w:val="00E33541"/>
    <w:rPr>
      <w:color w:val="0000FF"/>
      <w:u w:val="single"/>
    </w:rPr>
  </w:style>
  <w:style w:type="paragraph" w:styleId="a">
    <w:name w:val="List Bullet"/>
    <w:basedOn w:val="a0"/>
    <w:uiPriority w:val="99"/>
    <w:rsid w:val="00E33541"/>
    <w:pPr>
      <w:numPr>
        <w:numId w:val="13"/>
      </w:numPr>
      <w:tabs>
        <w:tab w:val="num" w:pos="360"/>
      </w:tabs>
      <w:spacing w:after="0" w:line="240" w:lineRule="auto"/>
      <w:ind w:left="360"/>
    </w:pPr>
    <w:rPr>
      <w:rFonts w:ascii="Times New Roman" w:eastAsia="Times New Roman" w:hAnsi="Times New Roman" w:cs="Times New Roman"/>
      <w:sz w:val="24"/>
      <w:szCs w:val="24"/>
      <w:lang w:eastAsia="ru-RU"/>
    </w:rPr>
  </w:style>
  <w:style w:type="paragraph" w:styleId="af3">
    <w:name w:val="Body Text Indent"/>
    <w:basedOn w:val="a0"/>
    <w:link w:val="af4"/>
    <w:uiPriority w:val="99"/>
    <w:rsid w:val="00E33541"/>
    <w:pPr>
      <w:widowControl w:val="0"/>
      <w:autoSpaceDE w:val="0"/>
      <w:autoSpaceDN w:val="0"/>
      <w:spacing w:after="0" w:line="240" w:lineRule="auto"/>
      <w:ind w:firstLine="485"/>
      <w:jc w:val="both"/>
    </w:pPr>
    <w:rPr>
      <w:rFonts w:ascii="Times New Roman" w:eastAsia="Times New Roman" w:hAnsi="Times New Roman" w:cs="Times New Roman"/>
      <w:sz w:val="20"/>
      <w:szCs w:val="20"/>
      <w:lang w:eastAsia="ru-RU"/>
    </w:rPr>
  </w:style>
  <w:style w:type="character" w:customStyle="1" w:styleId="af4">
    <w:name w:val="Основной текст с отступом Знак"/>
    <w:link w:val="af3"/>
    <w:uiPriority w:val="99"/>
    <w:locked/>
    <w:rsid w:val="00E33541"/>
    <w:rPr>
      <w:rFonts w:ascii="Times New Roman" w:hAnsi="Times New Roman" w:cs="Times New Roman"/>
      <w:sz w:val="20"/>
      <w:szCs w:val="20"/>
      <w:lang w:eastAsia="ru-RU"/>
    </w:rPr>
  </w:style>
  <w:style w:type="paragraph" w:customStyle="1" w:styleId="ConsNormal0">
    <w:name w:val="ConsNormal"/>
    <w:uiPriority w:val="99"/>
    <w:rsid w:val="00E33541"/>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E33541"/>
    <w:pPr>
      <w:widowControl w:val="0"/>
      <w:autoSpaceDE w:val="0"/>
      <w:autoSpaceDN w:val="0"/>
      <w:adjustRightInd w:val="0"/>
    </w:pPr>
    <w:rPr>
      <w:rFonts w:ascii="Arial" w:eastAsia="Times New Roman" w:hAnsi="Arial" w:cs="Arial"/>
      <w:b/>
      <w:bCs/>
    </w:rPr>
  </w:style>
  <w:style w:type="paragraph" w:customStyle="1" w:styleId="af5">
    <w:name w:val="Знак Знак Знак Знак"/>
    <w:basedOn w:val="a0"/>
    <w:uiPriority w:val="99"/>
    <w:rsid w:val="00E33541"/>
    <w:pPr>
      <w:spacing w:after="0" w:line="240" w:lineRule="auto"/>
    </w:pPr>
    <w:rPr>
      <w:rFonts w:ascii="Verdana" w:eastAsia="Times New Roman" w:hAnsi="Verdana" w:cs="Verdana"/>
      <w:sz w:val="20"/>
      <w:szCs w:val="20"/>
      <w:lang w:val="en-US"/>
    </w:rPr>
  </w:style>
  <w:style w:type="paragraph" w:styleId="22">
    <w:name w:val="Body Text Indent 2"/>
    <w:basedOn w:val="a0"/>
    <w:link w:val="23"/>
    <w:uiPriority w:val="99"/>
    <w:rsid w:val="00E33541"/>
    <w:pPr>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link w:val="22"/>
    <w:uiPriority w:val="99"/>
    <w:locked/>
    <w:rsid w:val="00E33541"/>
    <w:rPr>
      <w:rFonts w:ascii="Times New Roman" w:hAnsi="Times New Roman" w:cs="Times New Roman"/>
      <w:sz w:val="24"/>
      <w:szCs w:val="24"/>
      <w:lang w:eastAsia="ru-RU"/>
    </w:rPr>
  </w:style>
  <w:style w:type="paragraph" w:customStyle="1" w:styleId="af6">
    <w:name w:val="А_текст"/>
    <w:link w:val="af7"/>
    <w:autoRedefine/>
    <w:uiPriority w:val="99"/>
    <w:rsid w:val="00E33541"/>
    <w:pPr>
      <w:ind w:right="666" w:firstLine="748"/>
      <w:jc w:val="both"/>
    </w:pPr>
    <w:rPr>
      <w:rFonts w:ascii="Times New Roman" w:eastAsia="Times New Roman" w:hAnsi="Times New Roman"/>
      <w:sz w:val="24"/>
      <w:szCs w:val="24"/>
    </w:rPr>
  </w:style>
  <w:style w:type="character" w:customStyle="1" w:styleId="af7">
    <w:name w:val="А_текст Знак"/>
    <w:link w:val="af6"/>
    <w:uiPriority w:val="99"/>
    <w:locked/>
    <w:rsid w:val="00E33541"/>
    <w:rPr>
      <w:rFonts w:ascii="Times New Roman" w:hAnsi="Times New Roman" w:cs="Times New Roman"/>
      <w:sz w:val="24"/>
      <w:szCs w:val="24"/>
      <w:lang w:val="ru-RU" w:eastAsia="ru-RU"/>
    </w:rPr>
  </w:style>
  <w:style w:type="paragraph" w:styleId="af8">
    <w:name w:val="caption"/>
    <w:basedOn w:val="a0"/>
    <w:next w:val="a0"/>
    <w:uiPriority w:val="99"/>
    <w:qFormat/>
    <w:rsid w:val="00E33541"/>
    <w:pPr>
      <w:spacing w:before="240" w:after="240" w:line="240" w:lineRule="auto"/>
      <w:outlineLvl w:val="4"/>
    </w:pPr>
    <w:rPr>
      <w:rFonts w:ascii="Times New Roman" w:eastAsia="Times New Roman" w:hAnsi="Times New Roman" w:cs="Times New Roman"/>
      <w:sz w:val="24"/>
      <w:szCs w:val="24"/>
      <w:lang w:eastAsia="ru-RU"/>
    </w:rPr>
  </w:style>
  <w:style w:type="paragraph" w:customStyle="1" w:styleId="af9">
    <w:name w:val="А_табл"/>
    <w:link w:val="afa"/>
    <w:autoRedefine/>
    <w:uiPriority w:val="99"/>
    <w:rsid w:val="00E33541"/>
    <w:pPr>
      <w:keepNext/>
      <w:keepLines/>
      <w:framePr w:hSpace="181" w:wrap="auto" w:vAnchor="text" w:hAnchor="text" w:xAlign="center" w:y="1"/>
      <w:suppressOverlap/>
      <w:jc w:val="center"/>
    </w:pPr>
    <w:rPr>
      <w:rFonts w:ascii="Times New Roman" w:eastAsia="Times New Roman" w:hAnsi="Times New Roman"/>
      <w:sz w:val="24"/>
      <w:szCs w:val="24"/>
    </w:rPr>
  </w:style>
  <w:style w:type="character" w:customStyle="1" w:styleId="afa">
    <w:name w:val="А_табл Знак"/>
    <w:link w:val="af9"/>
    <w:uiPriority w:val="99"/>
    <w:locked/>
    <w:rsid w:val="00E33541"/>
    <w:rPr>
      <w:rFonts w:ascii="Times New Roman" w:hAnsi="Times New Roman" w:cs="Times New Roman"/>
      <w:sz w:val="24"/>
      <w:szCs w:val="24"/>
      <w:lang w:val="ru-RU" w:eastAsia="ru-RU"/>
    </w:rPr>
  </w:style>
  <w:style w:type="paragraph" w:customStyle="1" w:styleId="afb">
    <w:name w:val="А_текст_жир"/>
    <w:basedOn w:val="HTML"/>
    <w:link w:val="afc"/>
    <w:uiPriority w:val="99"/>
    <w:rsid w:val="00E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Times New Roman" w:hAnsi="Times New Roman" w:cs="Times New Roman"/>
      <w:b/>
      <w:bCs/>
      <w:sz w:val="24"/>
      <w:szCs w:val="24"/>
    </w:rPr>
  </w:style>
  <w:style w:type="paragraph" w:styleId="HTML">
    <w:name w:val="HTML Preformatted"/>
    <w:basedOn w:val="a0"/>
    <w:link w:val="HTML0"/>
    <w:uiPriority w:val="99"/>
    <w:rsid w:val="00E33541"/>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E33541"/>
    <w:rPr>
      <w:rFonts w:ascii="Courier New" w:hAnsi="Courier New" w:cs="Courier New"/>
      <w:sz w:val="20"/>
      <w:szCs w:val="20"/>
      <w:lang w:eastAsia="ru-RU"/>
    </w:rPr>
  </w:style>
  <w:style w:type="character" w:customStyle="1" w:styleId="afc">
    <w:name w:val="А_текст_жир Знак"/>
    <w:link w:val="afb"/>
    <w:uiPriority w:val="99"/>
    <w:locked/>
    <w:rsid w:val="00E33541"/>
    <w:rPr>
      <w:rFonts w:ascii="Times New Roman" w:hAnsi="Times New Roman" w:cs="Times New Roman"/>
      <w:b/>
      <w:bCs/>
      <w:sz w:val="20"/>
      <w:szCs w:val="20"/>
      <w:lang w:eastAsia="ru-RU"/>
    </w:rPr>
  </w:style>
  <w:style w:type="paragraph" w:customStyle="1" w:styleId="printj">
    <w:name w:val="printj"/>
    <w:basedOn w:val="a0"/>
    <w:uiPriority w:val="99"/>
    <w:rsid w:val="00E33541"/>
    <w:pPr>
      <w:spacing w:before="144" w:after="288" w:line="240" w:lineRule="auto"/>
      <w:jc w:val="both"/>
    </w:pPr>
    <w:rPr>
      <w:rFonts w:ascii="Times New Roman" w:eastAsia="Times New Roman" w:hAnsi="Times New Roman" w:cs="Times New Roman"/>
      <w:sz w:val="24"/>
      <w:szCs w:val="24"/>
      <w:lang w:eastAsia="ru-RU"/>
    </w:rPr>
  </w:style>
  <w:style w:type="paragraph" w:styleId="31">
    <w:name w:val="Body Text 3"/>
    <w:basedOn w:val="a0"/>
    <w:link w:val="32"/>
    <w:uiPriority w:val="99"/>
    <w:rsid w:val="00E3354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link w:val="31"/>
    <w:uiPriority w:val="99"/>
    <w:locked/>
    <w:rsid w:val="00E33541"/>
    <w:rPr>
      <w:rFonts w:ascii="Times New Roman" w:hAnsi="Times New Roman" w:cs="Times New Roman"/>
      <w:sz w:val="16"/>
      <w:szCs w:val="16"/>
      <w:lang w:eastAsia="ru-RU"/>
    </w:rPr>
  </w:style>
  <w:style w:type="paragraph" w:customStyle="1" w:styleId="afd">
    <w:name w:val="Заголовок статьи"/>
    <w:basedOn w:val="a0"/>
    <w:next w:val="a0"/>
    <w:uiPriority w:val="99"/>
    <w:rsid w:val="00E33541"/>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1">
    <w:name w:val="Знак2 Знак Знак1 Знак1 Знак Знак Знак Знак Знак Знак Знак Знак Знак Знак Знак Знак"/>
    <w:basedOn w:val="a0"/>
    <w:uiPriority w:val="99"/>
    <w:rsid w:val="00E33541"/>
    <w:pPr>
      <w:spacing w:after="160" w:line="240" w:lineRule="exact"/>
    </w:pPr>
    <w:rPr>
      <w:rFonts w:ascii="Verdana" w:eastAsia="Times New Roman" w:hAnsi="Verdana" w:cs="Verdana"/>
      <w:sz w:val="20"/>
      <w:szCs w:val="20"/>
      <w:lang w:val="en-US"/>
    </w:rPr>
  </w:style>
  <w:style w:type="paragraph" w:customStyle="1" w:styleId="text">
    <w:name w:val="text"/>
    <w:basedOn w:val="a0"/>
    <w:uiPriority w:val="99"/>
    <w:rsid w:val="00E33541"/>
    <w:pPr>
      <w:spacing w:after="0" w:line="240" w:lineRule="auto"/>
      <w:ind w:firstLine="600"/>
      <w:jc w:val="both"/>
    </w:pPr>
    <w:rPr>
      <w:rFonts w:ascii="Times New Roman" w:eastAsia="Times New Roman" w:hAnsi="Times New Roman" w:cs="Times New Roman"/>
      <w:sz w:val="24"/>
      <w:szCs w:val="24"/>
      <w:lang w:eastAsia="ru-RU"/>
    </w:rPr>
  </w:style>
  <w:style w:type="character" w:styleId="afe">
    <w:name w:val="Strong"/>
    <w:uiPriority w:val="99"/>
    <w:qFormat/>
    <w:rsid w:val="00E33541"/>
    <w:rPr>
      <w:b/>
      <w:bCs/>
    </w:rPr>
  </w:style>
  <w:style w:type="paragraph" w:customStyle="1" w:styleId="33">
    <w:name w:val="Знак Знак3 Знак Знак Знак Знак Знак Знак Знак Знак Знак Знак Знак Знак Знак"/>
    <w:basedOn w:val="a0"/>
    <w:uiPriority w:val="99"/>
    <w:rsid w:val="00E33541"/>
    <w:pPr>
      <w:spacing w:after="0" w:line="240" w:lineRule="auto"/>
    </w:pPr>
    <w:rPr>
      <w:rFonts w:ascii="Verdana" w:eastAsia="Times New Roman" w:hAnsi="Verdana" w:cs="Verdana"/>
      <w:sz w:val="20"/>
      <w:szCs w:val="20"/>
      <w:lang w:val="en-US"/>
    </w:rPr>
  </w:style>
  <w:style w:type="paragraph" w:customStyle="1" w:styleId="24">
    <w:name w:val="Знак2"/>
    <w:basedOn w:val="a0"/>
    <w:uiPriority w:val="99"/>
    <w:rsid w:val="00E33541"/>
    <w:pPr>
      <w:spacing w:after="160" w:line="240" w:lineRule="exact"/>
    </w:pPr>
    <w:rPr>
      <w:rFonts w:ascii="Verdana" w:eastAsia="Times New Roman" w:hAnsi="Verdana" w:cs="Verdana"/>
      <w:sz w:val="20"/>
      <w:szCs w:val="20"/>
      <w:lang w:val="en-US"/>
    </w:rPr>
  </w:style>
  <w:style w:type="table" w:customStyle="1" w:styleId="25">
    <w:name w:val="Сетка таблицы2"/>
    <w:uiPriority w:val="99"/>
    <w:rsid w:val="00E335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uiPriority w:val="99"/>
    <w:semiHidden/>
    <w:rsid w:val="00E33541"/>
    <w:rPr>
      <w:sz w:val="16"/>
      <w:szCs w:val="16"/>
    </w:rPr>
  </w:style>
  <w:style w:type="paragraph" w:styleId="aff0">
    <w:name w:val="annotation text"/>
    <w:basedOn w:val="a0"/>
    <w:link w:val="aff1"/>
    <w:uiPriority w:val="99"/>
    <w:semiHidden/>
    <w:rsid w:val="00E33541"/>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link w:val="aff0"/>
    <w:uiPriority w:val="99"/>
    <w:semiHidden/>
    <w:locked/>
    <w:rsid w:val="00E33541"/>
    <w:rPr>
      <w:rFonts w:ascii="Times New Roman" w:hAnsi="Times New Roman" w:cs="Times New Roman"/>
      <w:sz w:val="20"/>
      <w:szCs w:val="20"/>
      <w:lang w:eastAsia="ar-SA" w:bidi="ar-SA"/>
    </w:rPr>
  </w:style>
  <w:style w:type="paragraph" w:styleId="aff2">
    <w:name w:val="annotation subject"/>
    <w:basedOn w:val="aff0"/>
    <w:next w:val="aff0"/>
    <w:link w:val="aff3"/>
    <w:uiPriority w:val="99"/>
    <w:semiHidden/>
    <w:rsid w:val="00E33541"/>
    <w:rPr>
      <w:b/>
      <w:bCs/>
    </w:rPr>
  </w:style>
  <w:style w:type="character" w:customStyle="1" w:styleId="aff3">
    <w:name w:val="Тема примечания Знак"/>
    <w:link w:val="aff2"/>
    <w:uiPriority w:val="99"/>
    <w:semiHidden/>
    <w:locked/>
    <w:rsid w:val="00E33541"/>
    <w:rPr>
      <w:rFonts w:ascii="Times New Roman" w:hAnsi="Times New Roman" w:cs="Times New Roman"/>
      <w:b/>
      <w:bCs/>
      <w:sz w:val="20"/>
      <w:szCs w:val="20"/>
      <w:lang w:eastAsia="ar-SA" w:bidi="ar-SA"/>
    </w:rPr>
  </w:style>
  <w:style w:type="paragraph" w:styleId="aff4">
    <w:name w:val="No Spacing"/>
    <w:uiPriority w:val="99"/>
    <w:qFormat/>
    <w:rsid w:val="00E33541"/>
    <w:rPr>
      <w:sz w:val="24"/>
      <w:szCs w:val="24"/>
      <w:lang w:eastAsia="en-US"/>
    </w:rPr>
  </w:style>
  <w:style w:type="paragraph" w:styleId="aff5">
    <w:name w:val="footnote text"/>
    <w:basedOn w:val="a0"/>
    <w:link w:val="aff6"/>
    <w:uiPriority w:val="99"/>
    <w:semiHidden/>
    <w:rsid w:val="00E33541"/>
    <w:pPr>
      <w:spacing w:before="120" w:after="0" w:line="240" w:lineRule="auto"/>
      <w:jc w:val="both"/>
    </w:pPr>
    <w:rPr>
      <w:rFonts w:ascii="Arial" w:hAnsi="Arial" w:cs="Arial"/>
      <w:sz w:val="20"/>
      <w:szCs w:val="20"/>
    </w:rPr>
  </w:style>
  <w:style w:type="character" w:customStyle="1" w:styleId="aff6">
    <w:name w:val="Текст сноски Знак"/>
    <w:link w:val="aff5"/>
    <w:uiPriority w:val="99"/>
    <w:semiHidden/>
    <w:locked/>
    <w:rsid w:val="00E33541"/>
    <w:rPr>
      <w:rFonts w:ascii="Arial" w:eastAsia="Times New Roman" w:hAnsi="Arial" w:cs="Arial"/>
      <w:sz w:val="20"/>
      <w:szCs w:val="20"/>
    </w:rPr>
  </w:style>
  <w:style w:type="character" w:styleId="aff7">
    <w:name w:val="footnote reference"/>
    <w:uiPriority w:val="99"/>
    <w:semiHidden/>
    <w:rsid w:val="00E33541"/>
    <w:rPr>
      <w:vertAlign w:val="superscript"/>
    </w:rPr>
  </w:style>
  <w:style w:type="paragraph" w:customStyle="1" w:styleId="ConsPlusTitle">
    <w:name w:val="ConsPlusTitle"/>
    <w:uiPriority w:val="99"/>
    <w:rsid w:val="00E33541"/>
    <w:pPr>
      <w:widowControl w:val="0"/>
      <w:autoSpaceDE w:val="0"/>
      <w:autoSpaceDN w:val="0"/>
      <w:adjustRightInd w:val="0"/>
    </w:pPr>
    <w:rPr>
      <w:rFonts w:ascii="Times New Roman" w:eastAsia="Times New Roman" w:hAnsi="Times New Roman"/>
      <w:b/>
      <w:bCs/>
      <w:sz w:val="24"/>
      <w:szCs w:val="24"/>
    </w:rPr>
  </w:style>
  <w:style w:type="paragraph" w:customStyle="1" w:styleId="710">
    <w:name w:val="Знак7 Знак Знак Знак Знак Знак Знак Знак1"/>
    <w:basedOn w:val="a0"/>
    <w:uiPriority w:val="99"/>
    <w:rsid w:val="00A033C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Стиль1"/>
    <w:basedOn w:val="20"/>
    <w:link w:val="14"/>
    <w:uiPriority w:val="99"/>
    <w:rsid w:val="00AD13A6"/>
    <w:rPr>
      <w:rFonts w:ascii="Calibri" w:hAnsi="Calibri" w:cs="Calibri"/>
    </w:rPr>
  </w:style>
  <w:style w:type="paragraph" w:customStyle="1" w:styleId="15">
    <w:name w:val="Заголовок1"/>
    <w:basedOn w:val="10"/>
    <w:uiPriority w:val="99"/>
    <w:rsid w:val="00AD13A6"/>
    <w:pPr>
      <w:keepNext w:val="0"/>
      <w:keepLines w:val="0"/>
      <w:spacing w:before="120" w:line="240" w:lineRule="auto"/>
      <w:jc w:val="both"/>
    </w:pPr>
    <w:rPr>
      <w:rFonts w:ascii="Times New Roman" w:hAnsi="Times New Roman" w:cs="Times New Roman"/>
      <w:color w:val="auto"/>
      <w:lang w:eastAsia="ru-RU"/>
    </w:rPr>
  </w:style>
  <w:style w:type="paragraph" w:customStyle="1" w:styleId="aff8">
    <w:name w:val="Заголовок"/>
    <w:basedOn w:val="3"/>
    <w:uiPriority w:val="99"/>
    <w:rsid w:val="00AD13A6"/>
    <w:pPr>
      <w:framePr w:hSpace="0" w:wrap="auto" w:vAnchor="margin" w:hAnchor="text" w:xAlign="left" w:yAlign="inline"/>
      <w:tabs>
        <w:tab w:val="num" w:pos="927"/>
      </w:tabs>
      <w:spacing w:after="0"/>
      <w:ind w:left="927" w:hanging="360"/>
      <w:jc w:val="both"/>
    </w:pPr>
    <w:rPr>
      <w:rFonts w:ascii="Calibri" w:hAnsi="Calibri" w:cs="Calibri"/>
      <w:b w:val="0"/>
      <w:bCs w:val="0"/>
      <w:sz w:val="20"/>
      <w:szCs w:val="20"/>
      <w:u w:val="single"/>
    </w:rPr>
  </w:style>
  <w:style w:type="paragraph" w:customStyle="1" w:styleId="41">
    <w:name w:val="Заголовок4"/>
    <w:basedOn w:val="3"/>
    <w:uiPriority w:val="99"/>
    <w:rsid w:val="00AD13A6"/>
    <w:pPr>
      <w:framePr w:hSpace="0" w:wrap="auto" w:vAnchor="margin" w:hAnchor="text" w:xAlign="left" w:yAlign="inline"/>
      <w:spacing w:after="0"/>
      <w:jc w:val="both"/>
    </w:pPr>
    <w:rPr>
      <w:rFonts w:ascii="Calibri" w:hAnsi="Calibri" w:cs="Calibri"/>
      <w:b w:val="0"/>
      <w:bCs w:val="0"/>
      <w:sz w:val="20"/>
      <w:szCs w:val="20"/>
      <w:u w:val="single"/>
    </w:rPr>
  </w:style>
  <w:style w:type="paragraph" w:customStyle="1" w:styleId="-1">
    <w:name w:val="ЭК - заголовок 1"/>
    <w:basedOn w:val="a5"/>
    <w:autoRedefine/>
    <w:uiPriority w:val="99"/>
    <w:rsid w:val="00AD13A6"/>
    <w:pPr>
      <w:numPr>
        <w:numId w:val="16"/>
      </w:numPr>
      <w:spacing w:after="0" w:line="240" w:lineRule="auto"/>
      <w:jc w:val="both"/>
      <w:outlineLvl w:val="0"/>
    </w:pPr>
    <w:rPr>
      <w:rFonts w:cs="Times New Roman"/>
      <w:b/>
      <w:bCs/>
      <w:sz w:val="28"/>
      <w:szCs w:val="28"/>
      <w:lang w:val="en-US"/>
    </w:rPr>
  </w:style>
  <w:style w:type="paragraph" w:customStyle="1" w:styleId="-2">
    <w:name w:val="ЭК - заголовок 2"/>
    <w:basedOn w:val="a5"/>
    <w:link w:val="-20"/>
    <w:autoRedefine/>
    <w:uiPriority w:val="99"/>
    <w:rsid w:val="00AD13A6"/>
    <w:pPr>
      <w:numPr>
        <w:ilvl w:val="1"/>
        <w:numId w:val="16"/>
      </w:numPr>
      <w:spacing w:after="0" w:line="240" w:lineRule="auto"/>
      <w:jc w:val="both"/>
      <w:outlineLvl w:val="1"/>
    </w:pPr>
    <w:rPr>
      <w:rFonts w:cs="Times New Roman"/>
      <w:b/>
      <w:bCs/>
      <w:sz w:val="26"/>
      <w:szCs w:val="26"/>
      <w:lang w:val="en-US" w:eastAsia="ru-RU"/>
    </w:rPr>
  </w:style>
  <w:style w:type="character" w:customStyle="1" w:styleId="-20">
    <w:name w:val="ЭК - заголовок 2 Знак"/>
    <w:link w:val="-2"/>
    <w:uiPriority w:val="99"/>
    <w:locked/>
    <w:rsid w:val="00AD13A6"/>
    <w:rPr>
      <w:b/>
      <w:bCs/>
      <w:sz w:val="26"/>
      <w:szCs w:val="26"/>
      <w:lang w:val="en-US"/>
    </w:rPr>
  </w:style>
  <w:style w:type="paragraph" w:customStyle="1" w:styleId="-3">
    <w:name w:val="ЭК - заголовок 3"/>
    <w:basedOn w:val="a5"/>
    <w:link w:val="-30"/>
    <w:autoRedefine/>
    <w:uiPriority w:val="99"/>
    <w:rsid w:val="00AD13A6"/>
    <w:pPr>
      <w:numPr>
        <w:ilvl w:val="2"/>
        <w:numId w:val="16"/>
      </w:numPr>
      <w:spacing w:after="0" w:line="240" w:lineRule="auto"/>
      <w:jc w:val="both"/>
      <w:outlineLvl w:val="2"/>
    </w:pPr>
    <w:rPr>
      <w:rFonts w:cs="Times New Roman"/>
      <w:b/>
      <w:bCs/>
      <w:sz w:val="24"/>
      <w:szCs w:val="24"/>
      <w:lang w:val="en-US" w:eastAsia="ru-RU"/>
    </w:rPr>
  </w:style>
  <w:style w:type="character" w:customStyle="1" w:styleId="-30">
    <w:name w:val="ЭК - заголовок 3 Знак"/>
    <w:link w:val="-3"/>
    <w:uiPriority w:val="99"/>
    <w:locked/>
    <w:rsid w:val="00AD13A6"/>
    <w:rPr>
      <w:b/>
      <w:bCs/>
      <w:sz w:val="24"/>
      <w:szCs w:val="24"/>
      <w:lang w:val="en-US"/>
    </w:rPr>
  </w:style>
  <w:style w:type="paragraph" w:styleId="aff9">
    <w:name w:val="Title"/>
    <w:basedOn w:val="a0"/>
    <w:next w:val="a0"/>
    <w:link w:val="affa"/>
    <w:uiPriority w:val="99"/>
    <w:qFormat/>
    <w:rsid w:val="00AD13A6"/>
    <w:pPr>
      <w:pBdr>
        <w:bottom w:val="single" w:sz="4" w:space="1" w:color="auto"/>
      </w:pBdr>
      <w:spacing w:after="0" w:line="240" w:lineRule="auto"/>
      <w:jc w:val="both"/>
    </w:pPr>
    <w:rPr>
      <w:rFonts w:ascii="Cambria" w:eastAsia="Times New Roman" w:hAnsi="Cambria" w:cs="Cambria"/>
      <w:spacing w:val="5"/>
      <w:sz w:val="52"/>
      <w:szCs w:val="52"/>
      <w:lang w:eastAsia="ru-RU"/>
    </w:rPr>
  </w:style>
  <w:style w:type="character" w:customStyle="1" w:styleId="affa">
    <w:name w:val="Название Знак"/>
    <w:link w:val="aff9"/>
    <w:uiPriority w:val="99"/>
    <w:locked/>
    <w:rsid w:val="00AD13A6"/>
    <w:rPr>
      <w:rFonts w:ascii="Cambria" w:hAnsi="Cambria" w:cs="Cambria"/>
      <w:spacing w:val="5"/>
      <w:sz w:val="52"/>
      <w:szCs w:val="52"/>
      <w:lang w:eastAsia="ru-RU"/>
    </w:rPr>
  </w:style>
  <w:style w:type="paragraph" w:styleId="affb">
    <w:name w:val="Subtitle"/>
    <w:basedOn w:val="a0"/>
    <w:next w:val="a0"/>
    <w:link w:val="affc"/>
    <w:uiPriority w:val="99"/>
    <w:qFormat/>
    <w:rsid w:val="00AD13A6"/>
    <w:pPr>
      <w:spacing w:after="600" w:line="240" w:lineRule="auto"/>
      <w:jc w:val="both"/>
    </w:pPr>
    <w:rPr>
      <w:rFonts w:ascii="Cambria" w:eastAsia="Times New Roman" w:hAnsi="Cambria" w:cs="Cambria"/>
      <w:i/>
      <w:iCs/>
      <w:spacing w:val="13"/>
      <w:sz w:val="24"/>
      <w:szCs w:val="24"/>
      <w:lang w:eastAsia="ru-RU"/>
    </w:rPr>
  </w:style>
  <w:style w:type="character" w:customStyle="1" w:styleId="affc">
    <w:name w:val="Подзаголовок Знак"/>
    <w:link w:val="affb"/>
    <w:uiPriority w:val="99"/>
    <w:locked/>
    <w:rsid w:val="00AD13A6"/>
    <w:rPr>
      <w:rFonts w:ascii="Cambria" w:hAnsi="Cambria" w:cs="Cambria"/>
      <w:i/>
      <w:iCs/>
      <w:spacing w:val="13"/>
      <w:sz w:val="24"/>
      <w:szCs w:val="24"/>
      <w:lang w:eastAsia="ru-RU"/>
    </w:rPr>
  </w:style>
  <w:style w:type="character" w:styleId="affd">
    <w:name w:val="Emphasis"/>
    <w:uiPriority w:val="99"/>
    <w:qFormat/>
    <w:rsid w:val="00AD13A6"/>
    <w:rPr>
      <w:b/>
      <w:bCs/>
      <w:i/>
      <w:iCs/>
      <w:spacing w:val="10"/>
      <w:shd w:val="clear" w:color="auto" w:fill="auto"/>
    </w:rPr>
  </w:style>
  <w:style w:type="paragraph" w:styleId="26">
    <w:name w:val="Quote"/>
    <w:basedOn w:val="a0"/>
    <w:next w:val="a0"/>
    <w:link w:val="27"/>
    <w:uiPriority w:val="99"/>
    <w:qFormat/>
    <w:rsid w:val="00AD13A6"/>
    <w:pPr>
      <w:spacing w:before="200" w:after="0" w:line="240" w:lineRule="auto"/>
      <w:ind w:left="360" w:right="360"/>
      <w:jc w:val="both"/>
    </w:pPr>
    <w:rPr>
      <w:rFonts w:cs="Times New Roman"/>
      <w:i/>
      <w:iCs/>
      <w:sz w:val="20"/>
      <w:szCs w:val="20"/>
      <w:lang w:eastAsia="ru-RU"/>
    </w:rPr>
  </w:style>
  <w:style w:type="character" w:customStyle="1" w:styleId="27">
    <w:name w:val="Цитата 2 Знак"/>
    <w:link w:val="26"/>
    <w:uiPriority w:val="99"/>
    <w:locked/>
    <w:rsid w:val="00AD13A6"/>
    <w:rPr>
      <w:rFonts w:ascii="Times New Roman" w:eastAsia="Times New Roman" w:hAnsi="Times New Roman" w:cs="Times New Roman"/>
      <w:i/>
      <w:iCs/>
      <w:sz w:val="20"/>
      <w:szCs w:val="20"/>
      <w:lang w:eastAsia="ru-RU"/>
    </w:rPr>
  </w:style>
  <w:style w:type="paragraph" w:styleId="affe">
    <w:name w:val="Intense Quote"/>
    <w:basedOn w:val="a0"/>
    <w:next w:val="a0"/>
    <w:link w:val="afff"/>
    <w:uiPriority w:val="99"/>
    <w:qFormat/>
    <w:rsid w:val="00AD13A6"/>
    <w:pPr>
      <w:pBdr>
        <w:bottom w:val="single" w:sz="4" w:space="1" w:color="auto"/>
      </w:pBdr>
      <w:spacing w:before="200" w:after="280" w:line="240" w:lineRule="auto"/>
      <w:ind w:left="1008" w:right="1152"/>
      <w:jc w:val="both"/>
    </w:pPr>
    <w:rPr>
      <w:rFonts w:cs="Times New Roman"/>
      <w:b/>
      <w:bCs/>
      <w:i/>
      <w:iCs/>
      <w:sz w:val="20"/>
      <w:szCs w:val="20"/>
      <w:lang w:eastAsia="ru-RU"/>
    </w:rPr>
  </w:style>
  <w:style w:type="character" w:customStyle="1" w:styleId="afff">
    <w:name w:val="Выделенная цитата Знак"/>
    <w:link w:val="affe"/>
    <w:uiPriority w:val="99"/>
    <w:locked/>
    <w:rsid w:val="00AD13A6"/>
    <w:rPr>
      <w:rFonts w:ascii="Times New Roman" w:eastAsia="Times New Roman" w:hAnsi="Times New Roman" w:cs="Times New Roman"/>
      <w:b/>
      <w:bCs/>
      <w:i/>
      <w:iCs/>
      <w:sz w:val="20"/>
      <w:szCs w:val="20"/>
      <w:lang w:eastAsia="ru-RU"/>
    </w:rPr>
  </w:style>
  <w:style w:type="character" w:styleId="afff0">
    <w:name w:val="Subtle Emphasis"/>
    <w:uiPriority w:val="99"/>
    <w:qFormat/>
    <w:rsid w:val="00AD13A6"/>
    <w:rPr>
      <w:i/>
      <w:iCs/>
    </w:rPr>
  </w:style>
  <w:style w:type="character" w:styleId="afff1">
    <w:name w:val="Intense Emphasis"/>
    <w:uiPriority w:val="99"/>
    <w:qFormat/>
    <w:rsid w:val="00AD13A6"/>
    <w:rPr>
      <w:b/>
      <w:bCs/>
    </w:rPr>
  </w:style>
  <w:style w:type="character" w:styleId="afff2">
    <w:name w:val="Subtle Reference"/>
    <w:uiPriority w:val="99"/>
    <w:qFormat/>
    <w:rsid w:val="00AD13A6"/>
    <w:rPr>
      <w:smallCaps/>
    </w:rPr>
  </w:style>
  <w:style w:type="character" w:styleId="afff3">
    <w:name w:val="Intense Reference"/>
    <w:uiPriority w:val="99"/>
    <w:qFormat/>
    <w:rsid w:val="00AD13A6"/>
    <w:rPr>
      <w:smallCaps/>
      <w:spacing w:val="5"/>
      <w:u w:val="single"/>
    </w:rPr>
  </w:style>
  <w:style w:type="character" w:styleId="afff4">
    <w:name w:val="Book Title"/>
    <w:uiPriority w:val="99"/>
    <w:qFormat/>
    <w:rsid w:val="00AD13A6"/>
    <w:rPr>
      <w:i/>
      <w:iCs/>
      <w:smallCaps/>
      <w:spacing w:val="5"/>
    </w:rPr>
  </w:style>
  <w:style w:type="paragraph" w:styleId="afff5">
    <w:name w:val="TOC Heading"/>
    <w:basedOn w:val="10"/>
    <w:next w:val="a0"/>
    <w:uiPriority w:val="99"/>
    <w:qFormat/>
    <w:rsid w:val="00AD13A6"/>
    <w:pPr>
      <w:keepNext w:val="0"/>
      <w:keepLines w:val="0"/>
      <w:spacing w:before="0" w:line="240" w:lineRule="auto"/>
      <w:jc w:val="both"/>
      <w:outlineLvl w:val="9"/>
    </w:pPr>
    <w:rPr>
      <w:rFonts w:ascii="Times New Roman" w:hAnsi="Times New Roman" w:cs="Times New Roman"/>
      <w:color w:val="auto"/>
      <w:lang w:eastAsia="ru-RU"/>
    </w:rPr>
  </w:style>
  <w:style w:type="paragraph" w:styleId="afff6">
    <w:name w:val="Document Map"/>
    <w:basedOn w:val="a0"/>
    <w:link w:val="afff7"/>
    <w:uiPriority w:val="99"/>
    <w:semiHidden/>
    <w:rsid w:val="00AD13A6"/>
    <w:pPr>
      <w:spacing w:after="0" w:line="240" w:lineRule="auto"/>
      <w:jc w:val="both"/>
    </w:pPr>
    <w:rPr>
      <w:rFonts w:ascii="Tahoma" w:hAnsi="Tahoma" w:cs="Tahoma"/>
      <w:sz w:val="16"/>
      <w:szCs w:val="16"/>
      <w:lang w:eastAsia="ru-RU"/>
    </w:rPr>
  </w:style>
  <w:style w:type="character" w:customStyle="1" w:styleId="afff7">
    <w:name w:val="Схема документа Знак"/>
    <w:link w:val="afff6"/>
    <w:uiPriority w:val="99"/>
    <w:semiHidden/>
    <w:locked/>
    <w:rsid w:val="00AD13A6"/>
    <w:rPr>
      <w:rFonts w:ascii="Tahoma" w:eastAsia="Times New Roman" w:hAnsi="Tahoma" w:cs="Tahoma"/>
      <w:sz w:val="16"/>
      <w:szCs w:val="16"/>
      <w:lang w:eastAsia="ru-RU"/>
    </w:rPr>
  </w:style>
  <w:style w:type="paragraph" w:customStyle="1" w:styleId="ConsPlusNonformat0">
    <w:name w:val="ConsPlusNonformat"/>
    <w:uiPriority w:val="99"/>
    <w:rsid w:val="00AD13A6"/>
    <w:pPr>
      <w:widowControl w:val="0"/>
      <w:autoSpaceDE w:val="0"/>
      <w:autoSpaceDN w:val="0"/>
      <w:adjustRightInd w:val="0"/>
    </w:pPr>
    <w:rPr>
      <w:rFonts w:ascii="Courier New" w:eastAsia="Times New Roman" w:hAnsi="Courier New" w:cs="Courier New"/>
    </w:rPr>
  </w:style>
  <w:style w:type="paragraph" w:customStyle="1" w:styleId="110">
    <w:name w:val="О1ычный1"/>
    <w:uiPriority w:val="99"/>
    <w:rsid w:val="00AD13A6"/>
    <w:pPr>
      <w:widowControl w:val="0"/>
      <w:autoSpaceDE w:val="0"/>
      <w:autoSpaceDN w:val="0"/>
      <w:adjustRightInd w:val="0"/>
    </w:pPr>
    <w:rPr>
      <w:rFonts w:ascii="Times New Roman" w:eastAsia="Times New Roman" w:hAnsi="Times New Roman"/>
    </w:rPr>
  </w:style>
  <w:style w:type="character" w:customStyle="1" w:styleId="afff8">
    <w:name w:val="Гипертекстовая ссылка"/>
    <w:uiPriority w:val="99"/>
    <w:rsid w:val="00AD13A6"/>
    <w:rPr>
      <w:color w:val="008000"/>
    </w:rPr>
  </w:style>
  <w:style w:type="table" w:customStyle="1" w:styleId="34">
    <w:name w:val="Сетка таблицы3"/>
    <w:uiPriority w:val="99"/>
    <w:rsid w:val="00AD13A6"/>
    <w:pPr>
      <w:ind w:firstLine="567"/>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a1"/>
    <w:uiPriority w:val="99"/>
    <w:rsid w:val="00AD13A6"/>
  </w:style>
  <w:style w:type="paragraph" w:customStyle="1" w:styleId="16">
    <w:name w:val="Знак Знак1 Знак"/>
    <w:basedOn w:val="a0"/>
    <w:uiPriority w:val="99"/>
    <w:rsid w:val="00AD13A6"/>
    <w:pPr>
      <w:spacing w:after="160" w:line="240" w:lineRule="exact"/>
    </w:pPr>
    <w:rPr>
      <w:rFonts w:ascii="Verdana" w:eastAsia="Times New Roman" w:hAnsi="Verdana" w:cs="Verdana"/>
      <w:sz w:val="20"/>
      <w:szCs w:val="20"/>
      <w:lang w:val="en-US"/>
    </w:rPr>
  </w:style>
  <w:style w:type="paragraph" w:customStyle="1" w:styleId="afff9">
    <w:name w:val="Таблица"/>
    <w:basedOn w:val="a0"/>
    <w:uiPriority w:val="99"/>
    <w:rsid w:val="00AD13A6"/>
    <w:pPr>
      <w:spacing w:before="20" w:after="20" w:line="240" w:lineRule="auto"/>
    </w:pPr>
    <w:rPr>
      <w:rFonts w:ascii="Times New Roman" w:eastAsia="Times New Roman" w:hAnsi="Times New Roman" w:cs="Times New Roman"/>
      <w:sz w:val="20"/>
      <w:szCs w:val="20"/>
      <w:lang w:eastAsia="ru-RU"/>
    </w:rPr>
  </w:style>
  <w:style w:type="paragraph" w:customStyle="1" w:styleId="120">
    <w:name w:val="Знак Знак1 Знак2"/>
    <w:basedOn w:val="a0"/>
    <w:uiPriority w:val="99"/>
    <w:rsid w:val="00AD13A6"/>
    <w:pPr>
      <w:spacing w:after="160" w:line="240" w:lineRule="exact"/>
    </w:pPr>
    <w:rPr>
      <w:rFonts w:ascii="Verdana" w:eastAsia="Times New Roman" w:hAnsi="Verdana" w:cs="Verdana"/>
      <w:sz w:val="20"/>
      <w:szCs w:val="20"/>
      <w:lang w:val="en-US"/>
    </w:rPr>
  </w:style>
  <w:style w:type="paragraph" w:customStyle="1" w:styleId="Default">
    <w:name w:val="Default"/>
    <w:uiPriority w:val="99"/>
    <w:rsid w:val="00AD13A6"/>
    <w:pPr>
      <w:widowControl w:val="0"/>
      <w:autoSpaceDE w:val="0"/>
      <w:autoSpaceDN w:val="0"/>
      <w:adjustRightInd w:val="0"/>
    </w:pPr>
    <w:rPr>
      <w:rFonts w:ascii="Times New Roman" w:eastAsia="Times New Roman" w:hAnsi="Times New Roman"/>
      <w:color w:val="000000"/>
      <w:sz w:val="24"/>
      <w:szCs w:val="24"/>
    </w:rPr>
  </w:style>
  <w:style w:type="character" w:customStyle="1" w:styleId="CommentSubjectChar1">
    <w:name w:val="Comment Subject Char1"/>
    <w:uiPriority w:val="99"/>
    <w:semiHidden/>
    <w:locked/>
    <w:rsid w:val="00AD13A6"/>
    <w:rPr>
      <w:rFonts w:ascii="Times New Roman" w:hAnsi="Times New Roman" w:cs="Times New Roman"/>
      <w:b/>
      <w:bCs/>
      <w:sz w:val="20"/>
      <w:szCs w:val="20"/>
      <w:lang w:eastAsia="en-US"/>
    </w:rPr>
  </w:style>
  <w:style w:type="paragraph" w:customStyle="1" w:styleId="111">
    <w:name w:val="Знак Знак1 Знак1"/>
    <w:basedOn w:val="a0"/>
    <w:uiPriority w:val="99"/>
    <w:rsid w:val="00AD13A6"/>
    <w:pPr>
      <w:spacing w:after="160" w:line="240" w:lineRule="exact"/>
    </w:pPr>
    <w:rPr>
      <w:rFonts w:ascii="Verdana" w:eastAsia="Times New Roman" w:hAnsi="Verdana" w:cs="Verdana"/>
      <w:sz w:val="20"/>
      <w:szCs w:val="20"/>
      <w:lang w:val="en-US"/>
    </w:rPr>
  </w:style>
  <w:style w:type="character" w:styleId="afffa">
    <w:name w:val="FollowedHyperlink"/>
    <w:uiPriority w:val="99"/>
    <w:semiHidden/>
    <w:rsid w:val="00AD13A6"/>
    <w:rPr>
      <w:color w:val="800080"/>
      <w:u w:val="single"/>
    </w:rPr>
  </w:style>
  <w:style w:type="paragraph" w:customStyle="1" w:styleId="font5">
    <w:name w:val="font5"/>
    <w:basedOn w:val="a0"/>
    <w:uiPriority w:val="99"/>
    <w:rsid w:val="00AD13A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0"/>
    <w:uiPriority w:val="99"/>
    <w:rsid w:val="00AD13A6"/>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65">
    <w:name w:val="xl65"/>
    <w:basedOn w:val="a0"/>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AD13A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79">
    <w:name w:val="xl7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93">
    <w:name w:val="xl9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
    <w:name w:val="xl10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
    <w:name w:val="xl108"/>
    <w:basedOn w:val="a0"/>
    <w:rsid w:val="00AD13A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13">
    <w:name w:val="xl11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4">
    <w:name w:val="xl11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5">
    <w:name w:val="xl11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6">
    <w:name w:val="xl11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8">
    <w:name w:val="xl11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4">
    <w:name w:val="xl12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5">
    <w:name w:val="xl125"/>
    <w:basedOn w:val="a0"/>
    <w:rsid w:val="00AD13A6"/>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6">
    <w:name w:val="xl126"/>
    <w:basedOn w:val="a0"/>
    <w:rsid w:val="00AD13A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7">
    <w:name w:val="xl127"/>
    <w:basedOn w:val="a0"/>
    <w:rsid w:val="00AD13A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8">
    <w:name w:val="xl12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0"/>
    <w:rsid w:val="00AD13A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8">
    <w:name w:val="xl138"/>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2">
    <w:name w:val="xl142"/>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font7">
    <w:name w:val="font7"/>
    <w:basedOn w:val="a0"/>
    <w:uiPriority w:val="99"/>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0"/>
    <w:uiPriority w:val="99"/>
    <w:rsid w:val="00AD13A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17">
    <w:name w:val="toc 1"/>
    <w:basedOn w:val="a0"/>
    <w:next w:val="a0"/>
    <w:autoRedefine/>
    <w:uiPriority w:val="99"/>
    <w:semiHidden/>
    <w:rsid w:val="00AD13A6"/>
    <w:pPr>
      <w:spacing w:after="100" w:line="240" w:lineRule="auto"/>
      <w:jc w:val="both"/>
    </w:pPr>
    <w:rPr>
      <w:rFonts w:cs="Times New Roman"/>
      <w:sz w:val="24"/>
      <w:szCs w:val="24"/>
      <w:lang w:val="en-US"/>
    </w:rPr>
  </w:style>
  <w:style w:type="paragraph" w:customStyle="1" w:styleId="28">
    <w:name w:val="Титул 2"/>
    <w:basedOn w:val="a0"/>
    <w:uiPriority w:val="99"/>
    <w:rsid w:val="00AD13A6"/>
    <w:pPr>
      <w:spacing w:after="0" w:line="240" w:lineRule="auto"/>
      <w:jc w:val="center"/>
    </w:pPr>
    <w:rPr>
      <w:rFonts w:ascii="Times New Roman" w:eastAsia="Times New Roman" w:hAnsi="Times New Roman" w:cs="Times New Roman"/>
      <w:color w:val="008000"/>
      <w:sz w:val="20"/>
      <w:szCs w:val="20"/>
      <w:lang w:eastAsia="ru-RU"/>
    </w:rPr>
  </w:style>
  <w:style w:type="paragraph" w:styleId="29">
    <w:name w:val="toc 2"/>
    <w:basedOn w:val="a0"/>
    <w:next w:val="a0"/>
    <w:autoRedefine/>
    <w:uiPriority w:val="99"/>
    <w:semiHidden/>
    <w:rsid w:val="00AD13A6"/>
    <w:pPr>
      <w:spacing w:after="0" w:line="240" w:lineRule="auto"/>
      <w:ind w:left="238"/>
    </w:pPr>
    <w:rPr>
      <w:rFonts w:cs="Times New Roman"/>
      <w:b/>
      <w:bCs/>
      <w:sz w:val="24"/>
      <w:szCs w:val="24"/>
    </w:rPr>
  </w:style>
  <w:style w:type="paragraph" w:styleId="35">
    <w:name w:val="toc 3"/>
    <w:basedOn w:val="a0"/>
    <w:next w:val="a0"/>
    <w:autoRedefine/>
    <w:uiPriority w:val="99"/>
    <w:semiHidden/>
    <w:rsid w:val="00AD13A6"/>
    <w:pPr>
      <w:spacing w:after="0" w:line="240" w:lineRule="auto"/>
      <w:ind w:left="482"/>
    </w:pPr>
    <w:rPr>
      <w:rFonts w:cs="Times New Roman"/>
      <w:sz w:val="24"/>
      <w:szCs w:val="24"/>
    </w:rPr>
  </w:style>
  <w:style w:type="paragraph" w:styleId="42">
    <w:name w:val="toc 4"/>
    <w:basedOn w:val="a0"/>
    <w:next w:val="a0"/>
    <w:autoRedefine/>
    <w:uiPriority w:val="99"/>
    <w:semiHidden/>
    <w:rsid w:val="00AD13A6"/>
    <w:pPr>
      <w:spacing w:after="0" w:line="240" w:lineRule="auto"/>
      <w:ind w:left="720"/>
    </w:pPr>
    <w:rPr>
      <w:sz w:val="18"/>
      <w:szCs w:val="18"/>
    </w:rPr>
  </w:style>
  <w:style w:type="paragraph" w:styleId="51">
    <w:name w:val="toc 5"/>
    <w:basedOn w:val="a0"/>
    <w:next w:val="a0"/>
    <w:autoRedefine/>
    <w:uiPriority w:val="99"/>
    <w:semiHidden/>
    <w:rsid w:val="00AD13A6"/>
    <w:pPr>
      <w:spacing w:after="0" w:line="240" w:lineRule="auto"/>
      <w:ind w:left="960"/>
    </w:pPr>
    <w:rPr>
      <w:sz w:val="18"/>
      <w:szCs w:val="18"/>
    </w:rPr>
  </w:style>
  <w:style w:type="paragraph" w:styleId="61">
    <w:name w:val="toc 6"/>
    <w:basedOn w:val="a0"/>
    <w:next w:val="a0"/>
    <w:autoRedefine/>
    <w:uiPriority w:val="99"/>
    <w:semiHidden/>
    <w:rsid w:val="00AD13A6"/>
    <w:pPr>
      <w:spacing w:after="0" w:line="240" w:lineRule="auto"/>
      <w:ind w:left="1200"/>
    </w:pPr>
    <w:rPr>
      <w:sz w:val="18"/>
      <w:szCs w:val="18"/>
    </w:rPr>
  </w:style>
  <w:style w:type="paragraph" w:styleId="72">
    <w:name w:val="toc 7"/>
    <w:basedOn w:val="a0"/>
    <w:next w:val="a0"/>
    <w:autoRedefine/>
    <w:uiPriority w:val="99"/>
    <w:semiHidden/>
    <w:rsid w:val="00AD13A6"/>
    <w:pPr>
      <w:spacing w:after="0" w:line="240" w:lineRule="auto"/>
      <w:ind w:left="1440"/>
    </w:pPr>
    <w:rPr>
      <w:sz w:val="18"/>
      <w:szCs w:val="18"/>
    </w:rPr>
  </w:style>
  <w:style w:type="paragraph" w:styleId="81">
    <w:name w:val="toc 8"/>
    <w:basedOn w:val="a0"/>
    <w:next w:val="a0"/>
    <w:autoRedefine/>
    <w:uiPriority w:val="99"/>
    <w:semiHidden/>
    <w:rsid w:val="00AD13A6"/>
    <w:pPr>
      <w:spacing w:after="0" w:line="240" w:lineRule="auto"/>
      <w:ind w:left="1680"/>
    </w:pPr>
    <w:rPr>
      <w:sz w:val="18"/>
      <w:szCs w:val="18"/>
    </w:rPr>
  </w:style>
  <w:style w:type="paragraph" w:styleId="91">
    <w:name w:val="toc 9"/>
    <w:basedOn w:val="a0"/>
    <w:next w:val="a0"/>
    <w:autoRedefine/>
    <w:uiPriority w:val="99"/>
    <w:semiHidden/>
    <w:rsid w:val="00AD13A6"/>
    <w:pPr>
      <w:spacing w:after="0" w:line="240" w:lineRule="auto"/>
      <w:ind w:left="1920"/>
    </w:pPr>
    <w:rPr>
      <w:sz w:val="18"/>
      <w:szCs w:val="18"/>
    </w:rPr>
  </w:style>
  <w:style w:type="paragraph" w:customStyle="1" w:styleId="xl145">
    <w:name w:val="xl145"/>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6">
    <w:name w:val="xl146"/>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7">
    <w:name w:val="xl147"/>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0"/>
    <w:rsid w:val="00AD13A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9">
    <w:name w:val="xl14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customStyle="1" w:styleId="14">
    <w:name w:val="Стиль1 Знак"/>
    <w:link w:val="13"/>
    <w:uiPriority w:val="99"/>
    <w:locked/>
    <w:rsid w:val="00AD13A6"/>
    <w:rPr>
      <w:rFonts w:ascii="Calibri" w:hAnsi="Calibri" w:cs="Calibri"/>
      <w:b/>
      <w:bCs/>
      <w:sz w:val="24"/>
      <w:szCs w:val="24"/>
      <w:lang w:eastAsia="ru-RU"/>
    </w:rPr>
  </w:style>
  <w:style w:type="character" w:customStyle="1" w:styleId="a6">
    <w:name w:val="Абзац списка Знак"/>
    <w:link w:val="a5"/>
    <w:uiPriority w:val="99"/>
    <w:locked/>
    <w:rsid w:val="00AD13A6"/>
  </w:style>
  <w:style w:type="paragraph" w:customStyle="1" w:styleId="1">
    <w:name w:val="Список Нум.1"/>
    <w:basedOn w:val="a0"/>
    <w:uiPriority w:val="99"/>
    <w:rsid w:val="00AD13A6"/>
    <w:pPr>
      <w:numPr>
        <w:ilvl w:val="2"/>
        <w:numId w:val="19"/>
      </w:numPr>
      <w:spacing w:before="120" w:after="60" w:line="360" w:lineRule="auto"/>
      <w:ind w:left="1134" w:right="284"/>
    </w:pPr>
    <w:rPr>
      <w:rFonts w:ascii="Arial" w:eastAsia="Times New Roman" w:hAnsi="Arial" w:cs="Arial"/>
      <w:lang w:eastAsia="ru-RU"/>
    </w:rPr>
  </w:style>
  <w:style w:type="paragraph" w:customStyle="1" w:styleId="2">
    <w:name w:val="Список Нум.2"/>
    <w:basedOn w:val="a0"/>
    <w:uiPriority w:val="99"/>
    <w:rsid w:val="00AD13A6"/>
    <w:pPr>
      <w:numPr>
        <w:ilvl w:val="3"/>
        <w:numId w:val="19"/>
      </w:numPr>
      <w:spacing w:before="120" w:after="60" w:line="360" w:lineRule="auto"/>
      <w:ind w:left="1418" w:right="284"/>
    </w:pPr>
    <w:rPr>
      <w:rFonts w:ascii="Arial" w:eastAsia="Times New Roman" w:hAnsi="Arial" w:cs="Arial"/>
      <w:lang w:eastAsia="ru-RU"/>
    </w:rPr>
  </w:style>
  <w:style w:type="paragraph" w:customStyle="1" w:styleId="18">
    <w:name w:val="1Главный"/>
    <w:basedOn w:val="a0"/>
    <w:uiPriority w:val="99"/>
    <w:rsid w:val="00AD13A6"/>
    <w:pPr>
      <w:spacing w:after="120" w:line="240" w:lineRule="auto"/>
      <w:ind w:firstLine="709"/>
      <w:jc w:val="both"/>
    </w:pPr>
    <w:rPr>
      <w:rFonts w:ascii="Times New Roman" w:eastAsia="Times New Roman" w:hAnsi="Times New Roman" w:cs="Times New Roman"/>
      <w:sz w:val="28"/>
      <w:szCs w:val="28"/>
      <w:lang w:eastAsia="ru-RU"/>
    </w:rPr>
  </w:style>
  <w:style w:type="paragraph" w:customStyle="1" w:styleId="afffb">
    <w:name w:val="Обычный текст с отступом"/>
    <w:basedOn w:val="a0"/>
    <w:uiPriority w:val="99"/>
    <w:rsid w:val="00AD13A6"/>
    <w:pPr>
      <w:autoSpaceDE w:val="0"/>
      <w:autoSpaceDN w:val="0"/>
      <w:spacing w:after="0" w:line="240" w:lineRule="auto"/>
      <w:ind w:left="720"/>
    </w:pPr>
    <w:rPr>
      <w:rFonts w:ascii="Times New Roman" w:eastAsia="Times New Roman" w:hAnsi="Times New Roman" w:cs="Times New Roman"/>
      <w:sz w:val="24"/>
      <w:szCs w:val="24"/>
      <w:lang w:eastAsia="ru-RU"/>
    </w:rPr>
  </w:style>
  <w:style w:type="paragraph" w:customStyle="1" w:styleId="19">
    <w:name w:val="1Тема"/>
    <w:basedOn w:val="a0"/>
    <w:uiPriority w:val="99"/>
    <w:rsid w:val="00AD13A6"/>
    <w:pPr>
      <w:spacing w:after="120" w:line="240" w:lineRule="auto"/>
    </w:pPr>
    <w:rPr>
      <w:rFonts w:ascii="Georgia" w:eastAsia="Times New Roman" w:hAnsi="Georgia" w:cs="Georgia"/>
      <w:b/>
      <w:bCs/>
      <w:sz w:val="24"/>
      <w:szCs w:val="24"/>
      <w:lang w:eastAsia="ru-RU"/>
    </w:rPr>
  </w:style>
  <w:style w:type="paragraph" w:customStyle="1" w:styleId="xl154">
    <w:name w:val="xl154"/>
    <w:basedOn w:val="a0"/>
    <w:rsid w:val="00AD13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0"/>
    <w:rsid w:val="00AD13A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AD13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AD13A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AD13A6"/>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0"/>
    <w:rsid w:val="00AD13A6"/>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1">
    <w:name w:val="xl161"/>
    <w:basedOn w:val="a0"/>
    <w:rsid w:val="00AD13A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AD13A6"/>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AD13A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character" w:customStyle="1" w:styleId="wmi-callto">
    <w:name w:val="wmi-callto"/>
    <w:basedOn w:val="a1"/>
    <w:uiPriority w:val="99"/>
    <w:rsid w:val="00AD13A6"/>
  </w:style>
  <w:style w:type="paragraph" w:customStyle="1" w:styleId="xl164">
    <w:name w:val="xl164"/>
    <w:basedOn w:val="a0"/>
    <w:rsid w:val="00AD13A6"/>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65">
    <w:name w:val="xl165"/>
    <w:basedOn w:val="a0"/>
    <w:rsid w:val="00AD13A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6">
    <w:name w:val="xl166"/>
    <w:basedOn w:val="a0"/>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7">
    <w:name w:val="xl167"/>
    <w:basedOn w:val="a0"/>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68">
    <w:name w:val="xl168"/>
    <w:basedOn w:val="a0"/>
    <w:rsid w:val="00AD13A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AD13A6"/>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70">
    <w:name w:val="xl170"/>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1">
    <w:name w:val="xl171"/>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4">
    <w:name w:val="xl174"/>
    <w:basedOn w:val="a0"/>
    <w:rsid w:val="00AD13A6"/>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75">
    <w:name w:val="xl175"/>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FFFF"/>
      <w:sz w:val="24"/>
      <w:szCs w:val="24"/>
      <w:lang w:eastAsia="ru-RU"/>
    </w:rPr>
  </w:style>
  <w:style w:type="paragraph" w:customStyle="1" w:styleId="xl178">
    <w:name w:val="xl178"/>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0"/>
    <w:uiPriority w:val="99"/>
    <w:rsid w:val="00AD13A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
    <w:name w:val="xl182"/>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0"/>
    <w:uiPriority w:val="99"/>
    <w:rsid w:val="00AD13A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0"/>
    <w:uiPriority w:val="99"/>
    <w:rsid w:val="00AD13A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87">
    <w:name w:val="xl187"/>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8">
    <w:name w:val="xl188"/>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89">
    <w:name w:val="xl189"/>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90">
    <w:name w:val="xl19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4">
    <w:name w:val="xl194"/>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5">
    <w:name w:val="xl19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6">
    <w:name w:val="xl196"/>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0">
    <w:name w:val="xl21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8">
    <w:name w:val="xl21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9">
    <w:name w:val="xl21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2">
    <w:name w:val="xl232"/>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6">
    <w:name w:val="xl236"/>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7">
    <w:name w:val="xl237"/>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4">
    <w:name w:val="xl24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6">
    <w:name w:val="xl246"/>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7">
    <w:name w:val="xl247"/>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8">
    <w:name w:val="xl248"/>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9">
    <w:name w:val="xl249"/>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
    <w:name w:val="xl25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
    <w:name w:val="xl25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
    <w:name w:val="xl25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
    <w:name w:val="xl26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
    <w:name w:val="xl261"/>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3">
    <w:name w:val="xl263"/>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5">
    <w:name w:val="xl265"/>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6">
    <w:name w:val="xl266"/>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7">
    <w:name w:val="xl267"/>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8">
    <w:name w:val="xl268"/>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
    <w:name w:val="xl269"/>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a">
    <w:name w:val="Знак1"/>
    <w:basedOn w:val="a0"/>
    <w:uiPriority w:val="99"/>
    <w:rsid w:val="00AD13A6"/>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b">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uiPriority w:val="99"/>
    <w:rsid w:val="00F21703"/>
    <w:pPr>
      <w:spacing w:after="160" w:line="240" w:lineRule="exact"/>
    </w:pPr>
    <w:rPr>
      <w:rFonts w:ascii="Verdana" w:eastAsia="Times New Roman" w:hAnsi="Verdana" w:cs="Verdana"/>
      <w:sz w:val="20"/>
      <w:szCs w:val="20"/>
      <w:lang w:val="en-US"/>
    </w:rPr>
  </w:style>
  <w:style w:type="table" w:customStyle="1" w:styleId="43">
    <w:name w:val="Сетка таблицы4"/>
    <w:uiPriority w:val="99"/>
    <w:rsid w:val="00F21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4"/>
    <w:uiPriority w:val="59"/>
    <w:rsid w:val="000650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3"/>
    <w:uiPriority w:val="99"/>
    <w:semiHidden/>
    <w:unhideWhenUsed/>
    <w:rsid w:val="00065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locked="1" w:semiHidden="0"/>
    <w:lsdException w:name="annotation text" w:unhideWhenUsed="1"/>
    <w:lsdException w:name="header" w:unhideWhenUsed="1"/>
    <w:lsdException w:name="footer" w:unhideWhenUsed="1"/>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locked="1"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lsdException w:name="Body Text Indent 2" w:locked="1" w:semiHidden="0"/>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a0">
    <w:name w:val="Normal"/>
    <w:qFormat/>
    <w:rsid w:val="00BE4626"/>
    <w:pPr>
      <w:spacing w:after="200" w:line="276" w:lineRule="auto"/>
    </w:pPr>
    <w:rPr>
      <w:rFonts w:cs="Calibri"/>
      <w:sz w:val="22"/>
      <w:szCs w:val="22"/>
      <w:lang w:eastAsia="en-US"/>
    </w:rPr>
  </w:style>
  <w:style w:type="paragraph" w:styleId="10">
    <w:name w:val="heading 1"/>
    <w:basedOn w:val="a0"/>
    <w:next w:val="a0"/>
    <w:link w:val="11"/>
    <w:uiPriority w:val="99"/>
    <w:qFormat/>
    <w:rsid w:val="00E33541"/>
    <w:pPr>
      <w:keepNext/>
      <w:keepLines/>
      <w:spacing w:before="480" w:after="0"/>
      <w:outlineLvl w:val="0"/>
    </w:pPr>
    <w:rPr>
      <w:rFonts w:ascii="Cambria" w:eastAsia="Times New Roman" w:hAnsi="Cambria" w:cs="Cambria"/>
      <w:b/>
      <w:bCs/>
      <w:color w:val="365F91"/>
      <w:sz w:val="28"/>
      <w:szCs w:val="28"/>
    </w:rPr>
  </w:style>
  <w:style w:type="paragraph" w:styleId="20">
    <w:name w:val="heading 2"/>
    <w:basedOn w:val="a0"/>
    <w:next w:val="a0"/>
    <w:link w:val="21"/>
    <w:uiPriority w:val="99"/>
    <w:qFormat/>
    <w:rsid w:val="004B62A5"/>
    <w:pPr>
      <w:spacing w:after="0" w:line="240" w:lineRule="auto"/>
      <w:jc w:val="both"/>
      <w:outlineLvl w:val="1"/>
    </w:pPr>
    <w:rPr>
      <w:rFonts w:ascii="Times New Roman" w:eastAsia="Times New Roman" w:hAnsi="Times New Roman" w:cs="Times New Roman"/>
      <w:b/>
      <w:bCs/>
      <w:sz w:val="24"/>
      <w:szCs w:val="24"/>
      <w:lang w:eastAsia="ru-RU"/>
    </w:rPr>
  </w:style>
  <w:style w:type="paragraph" w:styleId="3">
    <w:name w:val="heading 3"/>
    <w:basedOn w:val="a0"/>
    <w:next w:val="a0"/>
    <w:link w:val="30"/>
    <w:uiPriority w:val="99"/>
    <w:qFormat/>
    <w:rsid w:val="00E33541"/>
    <w:pPr>
      <w:keepNext/>
      <w:framePr w:hSpace="181" w:wrap="notBeside" w:vAnchor="page" w:hAnchor="page" w:x="1986" w:y="398"/>
      <w:spacing w:before="120" w:after="12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iPriority w:val="99"/>
    <w:qFormat/>
    <w:rsid w:val="00AD13A6"/>
    <w:pPr>
      <w:numPr>
        <w:ilvl w:val="3"/>
        <w:numId w:val="17"/>
      </w:numPr>
      <w:spacing w:before="200" w:after="0" w:line="240" w:lineRule="auto"/>
      <w:jc w:val="both"/>
      <w:outlineLvl w:val="3"/>
    </w:pPr>
    <w:rPr>
      <w:rFonts w:ascii="Cambria" w:eastAsia="Times New Roman" w:hAnsi="Cambria" w:cs="Cambria"/>
      <w:b/>
      <w:bCs/>
      <w:i/>
      <w:iCs/>
      <w:sz w:val="24"/>
      <w:szCs w:val="24"/>
      <w:lang w:val="en-US"/>
    </w:rPr>
  </w:style>
  <w:style w:type="paragraph" w:styleId="5">
    <w:name w:val="heading 5"/>
    <w:basedOn w:val="a0"/>
    <w:next w:val="a0"/>
    <w:link w:val="50"/>
    <w:uiPriority w:val="99"/>
    <w:qFormat/>
    <w:rsid w:val="00AD13A6"/>
    <w:pPr>
      <w:numPr>
        <w:ilvl w:val="4"/>
        <w:numId w:val="17"/>
      </w:numPr>
      <w:spacing w:before="200" w:after="0" w:line="240" w:lineRule="auto"/>
      <w:jc w:val="both"/>
      <w:outlineLvl w:val="4"/>
    </w:pPr>
    <w:rPr>
      <w:rFonts w:ascii="Cambria" w:eastAsia="Times New Roman" w:hAnsi="Cambria" w:cs="Cambria"/>
      <w:b/>
      <w:bCs/>
      <w:color w:val="7F7F7F"/>
      <w:sz w:val="24"/>
      <w:szCs w:val="24"/>
      <w:lang w:val="en-US"/>
    </w:rPr>
  </w:style>
  <w:style w:type="paragraph" w:styleId="6">
    <w:name w:val="heading 6"/>
    <w:basedOn w:val="a0"/>
    <w:next w:val="a0"/>
    <w:link w:val="60"/>
    <w:uiPriority w:val="99"/>
    <w:qFormat/>
    <w:rsid w:val="00AD13A6"/>
    <w:pPr>
      <w:numPr>
        <w:ilvl w:val="5"/>
        <w:numId w:val="17"/>
      </w:numPr>
      <w:spacing w:after="0" w:line="271" w:lineRule="auto"/>
      <w:jc w:val="both"/>
      <w:outlineLvl w:val="5"/>
    </w:pPr>
    <w:rPr>
      <w:rFonts w:ascii="Cambria" w:eastAsia="Times New Roman" w:hAnsi="Cambria" w:cs="Cambria"/>
      <w:b/>
      <w:bCs/>
      <w:i/>
      <w:iCs/>
      <w:color w:val="7F7F7F"/>
      <w:sz w:val="24"/>
      <w:szCs w:val="24"/>
      <w:lang w:val="en-US"/>
    </w:rPr>
  </w:style>
  <w:style w:type="paragraph" w:styleId="7">
    <w:name w:val="heading 7"/>
    <w:basedOn w:val="a0"/>
    <w:next w:val="a0"/>
    <w:link w:val="70"/>
    <w:uiPriority w:val="99"/>
    <w:qFormat/>
    <w:rsid w:val="00AD13A6"/>
    <w:pPr>
      <w:numPr>
        <w:ilvl w:val="6"/>
        <w:numId w:val="17"/>
      </w:numPr>
      <w:spacing w:after="0" w:line="240" w:lineRule="auto"/>
      <w:jc w:val="both"/>
      <w:outlineLvl w:val="6"/>
    </w:pPr>
    <w:rPr>
      <w:rFonts w:ascii="Cambria" w:eastAsia="Times New Roman" w:hAnsi="Cambria" w:cs="Cambria"/>
      <w:i/>
      <w:iCs/>
      <w:sz w:val="24"/>
      <w:szCs w:val="24"/>
      <w:lang w:val="en-US"/>
    </w:rPr>
  </w:style>
  <w:style w:type="paragraph" w:styleId="8">
    <w:name w:val="heading 8"/>
    <w:basedOn w:val="a0"/>
    <w:next w:val="a0"/>
    <w:link w:val="80"/>
    <w:uiPriority w:val="99"/>
    <w:qFormat/>
    <w:rsid w:val="00AD13A6"/>
    <w:pPr>
      <w:numPr>
        <w:ilvl w:val="7"/>
        <w:numId w:val="17"/>
      </w:numPr>
      <w:spacing w:after="0" w:line="240" w:lineRule="auto"/>
      <w:jc w:val="both"/>
      <w:outlineLvl w:val="7"/>
    </w:pPr>
    <w:rPr>
      <w:rFonts w:ascii="Cambria" w:eastAsia="Times New Roman" w:hAnsi="Cambria" w:cs="Cambria"/>
      <w:sz w:val="20"/>
      <w:szCs w:val="20"/>
      <w:lang w:val="en-US"/>
    </w:rPr>
  </w:style>
  <w:style w:type="paragraph" w:styleId="9">
    <w:name w:val="heading 9"/>
    <w:basedOn w:val="a0"/>
    <w:next w:val="a0"/>
    <w:link w:val="90"/>
    <w:uiPriority w:val="99"/>
    <w:qFormat/>
    <w:rsid w:val="00AD13A6"/>
    <w:pPr>
      <w:numPr>
        <w:ilvl w:val="8"/>
        <w:numId w:val="17"/>
      </w:numPr>
      <w:spacing w:after="0" w:line="240" w:lineRule="auto"/>
      <w:jc w:val="both"/>
      <w:outlineLvl w:val="8"/>
    </w:pPr>
    <w:rPr>
      <w:rFonts w:ascii="Cambria" w:eastAsia="Times New Roman" w:hAnsi="Cambria" w:cs="Cambria"/>
      <w:i/>
      <w:iCs/>
      <w:spacing w:val="5"/>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E33541"/>
    <w:rPr>
      <w:rFonts w:ascii="Cambria" w:hAnsi="Cambria" w:cs="Cambria"/>
      <w:b/>
      <w:bCs/>
      <w:color w:val="365F91"/>
      <w:sz w:val="28"/>
      <w:szCs w:val="28"/>
    </w:rPr>
  </w:style>
  <w:style w:type="character" w:customStyle="1" w:styleId="21">
    <w:name w:val="Заголовок 2 Знак"/>
    <w:link w:val="20"/>
    <w:uiPriority w:val="99"/>
    <w:locked/>
    <w:rsid w:val="004B62A5"/>
    <w:rPr>
      <w:rFonts w:ascii="Times New Roman" w:hAnsi="Times New Roman" w:cs="Times New Roman"/>
      <w:b/>
      <w:bCs/>
      <w:sz w:val="24"/>
      <w:szCs w:val="24"/>
      <w:lang w:eastAsia="ru-RU"/>
    </w:rPr>
  </w:style>
  <w:style w:type="character" w:customStyle="1" w:styleId="30">
    <w:name w:val="Заголовок 3 Знак"/>
    <w:link w:val="3"/>
    <w:uiPriority w:val="99"/>
    <w:locked/>
    <w:rsid w:val="00E33541"/>
    <w:rPr>
      <w:rFonts w:ascii="Times New Roman" w:hAnsi="Times New Roman" w:cs="Times New Roman"/>
      <w:b/>
      <w:bCs/>
      <w:sz w:val="24"/>
      <w:szCs w:val="24"/>
      <w:lang w:eastAsia="ru-RU"/>
    </w:rPr>
  </w:style>
  <w:style w:type="character" w:customStyle="1" w:styleId="40">
    <w:name w:val="Заголовок 4 Знак"/>
    <w:link w:val="4"/>
    <w:uiPriority w:val="99"/>
    <w:locked/>
    <w:rsid w:val="00AD13A6"/>
    <w:rPr>
      <w:rFonts w:ascii="Cambria" w:eastAsia="Times New Roman" w:hAnsi="Cambria" w:cs="Cambria"/>
      <w:b/>
      <w:bCs/>
      <w:i/>
      <w:iCs/>
      <w:sz w:val="24"/>
      <w:szCs w:val="24"/>
      <w:lang w:val="en-US" w:eastAsia="en-US"/>
    </w:rPr>
  </w:style>
  <w:style w:type="character" w:customStyle="1" w:styleId="50">
    <w:name w:val="Заголовок 5 Знак"/>
    <w:link w:val="5"/>
    <w:uiPriority w:val="99"/>
    <w:locked/>
    <w:rsid w:val="00AD13A6"/>
    <w:rPr>
      <w:rFonts w:ascii="Cambria" w:eastAsia="Times New Roman" w:hAnsi="Cambria" w:cs="Cambria"/>
      <w:b/>
      <w:bCs/>
      <w:color w:val="7F7F7F"/>
      <w:sz w:val="24"/>
      <w:szCs w:val="24"/>
      <w:lang w:val="en-US" w:eastAsia="en-US"/>
    </w:rPr>
  </w:style>
  <w:style w:type="character" w:customStyle="1" w:styleId="60">
    <w:name w:val="Заголовок 6 Знак"/>
    <w:link w:val="6"/>
    <w:uiPriority w:val="99"/>
    <w:locked/>
    <w:rsid w:val="00AD13A6"/>
    <w:rPr>
      <w:rFonts w:ascii="Cambria" w:eastAsia="Times New Roman" w:hAnsi="Cambria" w:cs="Cambria"/>
      <w:b/>
      <w:bCs/>
      <w:i/>
      <w:iCs/>
      <w:color w:val="7F7F7F"/>
      <w:sz w:val="24"/>
      <w:szCs w:val="24"/>
      <w:lang w:val="en-US" w:eastAsia="en-US"/>
    </w:rPr>
  </w:style>
  <w:style w:type="character" w:customStyle="1" w:styleId="70">
    <w:name w:val="Заголовок 7 Знак"/>
    <w:link w:val="7"/>
    <w:uiPriority w:val="99"/>
    <w:locked/>
    <w:rsid w:val="00AD13A6"/>
    <w:rPr>
      <w:rFonts w:ascii="Cambria" w:eastAsia="Times New Roman" w:hAnsi="Cambria" w:cs="Cambria"/>
      <w:i/>
      <w:iCs/>
      <w:sz w:val="24"/>
      <w:szCs w:val="24"/>
      <w:lang w:val="en-US" w:eastAsia="en-US"/>
    </w:rPr>
  </w:style>
  <w:style w:type="character" w:customStyle="1" w:styleId="80">
    <w:name w:val="Заголовок 8 Знак"/>
    <w:link w:val="8"/>
    <w:uiPriority w:val="99"/>
    <w:locked/>
    <w:rsid w:val="00AD13A6"/>
    <w:rPr>
      <w:rFonts w:ascii="Cambria" w:eastAsia="Times New Roman" w:hAnsi="Cambria" w:cs="Cambria"/>
      <w:sz w:val="20"/>
      <w:szCs w:val="20"/>
      <w:lang w:val="en-US" w:eastAsia="en-US"/>
    </w:rPr>
  </w:style>
  <w:style w:type="character" w:customStyle="1" w:styleId="90">
    <w:name w:val="Заголовок 9 Знак"/>
    <w:link w:val="9"/>
    <w:uiPriority w:val="99"/>
    <w:locked/>
    <w:rsid w:val="00AD13A6"/>
    <w:rPr>
      <w:rFonts w:ascii="Cambria" w:eastAsia="Times New Roman" w:hAnsi="Cambria" w:cs="Cambria"/>
      <w:i/>
      <w:iCs/>
      <w:spacing w:val="5"/>
      <w:sz w:val="20"/>
      <w:szCs w:val="20"/>
      <w:lang w:val="en-US" w:eastAsia="en-US"/>
    </w:rPr>
  </w:style>
  <w:style w:type="table" w:styleId="a4">
    <w:name w:val="Table Grid"/>
    <w:basedOn w:val="a2"/>
    <w:uiPriority w:val="99"/>
    <w:rsid w:val="000129B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99"/>
    <w:qFormat/>
    <w:rsid w:val="00C65067"/>
    <w:pPr>
      <w:ind w:left="720"/>
    </w:pPr>
  </w:style>
  <w:style w:type="paragraph" w:customStyle="1" w:styleId="conscell">
    <w:name w:val="conscel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uiPriority w:val="99"/>
    <w:rsid w:val="00C731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7 Знак Знак Знак Знак Знак Знак Знак"/>
    <w:basedOn w:val="a0"/>
    <w:uiPriority w:val="99"/>
    <w:rsid w:val="00C7311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8">
    <w:name w:val="Balloon Text"/>
    <w:basedOn w:val="a0"/>
    <w:link w:val="a9"/>
    <w:uiPriority w:val="99"/>
    <w:semiHidden/>
    <w:rsid w:val="00C7311E"/>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C7311E"/>
    <w:rPr>
      <w:rFonts w:ascii="Tahoma" w:hAnsi="Tahoma" w:cs="Tahoma"/>
      <w:sz w:val="16"/>
      <w:szCs w:val="16"/>
    </w:rPr>
  </w:style>
  <w:style w:type="paragraph" w:customStyle="1" w:styleId="ConsPlusCell">
    <w:name w:val="ConsPlusCell"/>
    <w:uiPriority w:val="99"/>
    <w:rsid w:val="00F2772C"/>
    <w:pPr>
      <w:widowControl w:val="0"/>
      <w:autoSpaceDE w:val="0"/>
      <w:autoSpaceDN w:val="0"/>
      <w:adjustRightInd w:val="0"/>
    </w:pPr>
    <w:rPr>
      <w:rFonts w:eastAsia="Times New Roman" w:cs="Calibri"/>
      <w:sz w:val="22"/>
      <w:szCs w:val="22"/>
    </w:rPr>
  </w:style>
  <w:style w:type="paragraph" w:styleId="aa">
    <w:name w:val="Body Text"/>
    <w:aliases w:val="Основной текст1,Основной текст Знак Знак,bt"/>
    <w:basedOn w:val="a0"/>
    <w:link w:val="ab"/>
    <w:uiPriority w:val="99"/>
    <w:rsid w:val="004B62A5"/>
    <w:pPr>
      <w:spacing w:after="0" w:line="240" w:lineRule="auto"/>
    </w:pPr>
    <w:rPr>
      <w:rFonts w:ascii="Times New Roman" w:eastAsia="Times New Roman" w:hAnsi="Times New Roman" w:cs="Times New Roman"/>
      <w:sz w:val="28"/>
      <w:szCs w:val="28"/>
      <w:lang w:eastAsia="ru-RU"/>
    </w:rPr>
  </w:style>
  <w:style w:type="character" w:customStyle="1" w:styleId="ab">
    <w:name w:val="Основной текст Знак"/>
    <w:aliases w:val="Основной текст1 Знак,Основной текст Знак Знак Знак,bt Знак"/>
    <w:link w:val="aa"/>
    <w:uiPriority w:val="99"/>
    <w:locked/>
    <w:rsid w:val="004B62A5"/>
    <w:rPr>
      <w:rFonts w:ascii="Times New Roman" w:hAnsi="Times New Roman" w:cs="Times New Roman"/>
      <w:sz w:val="20"/>
      <w:szCs w:val="20"/>
      <w:lang w:eastAsia="ru-RU"/>
    </w:rPr>
  </w:style>
  <w:style w:type="paragraph" w:styleId="ac">
    <w:name w:val="header"/>
    <w:basedOn w:val="a0"/>
    <w:link w:val="ad"/>
    <w:uiPriority w:val="99"/>
    <w:rsid w:val="00E33541"/>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E33541"/>
  </w:style>
  <w:style w:type="paragraph" w:styleId="ae">
    <w:name w:val="footer"/>
    <w:basedOn w:val="a0"/>
    <w:link w:val="af"/>
    <w:uiPriority w:val="99"/>
    <w:rsid w:val="00E33541"/>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E33541"/>
  </w:style>
  <w:style w:type="paragraph" w:customStyle="1" w:styleId="af0">
    <w:name w:val="Знак"/>
    <w:basedOn w:val="a0"/>
    <w:uiPriority w:val="99"/>
    <w:rsid w:val="00E33541"/>
    <w:pPr>
      <w:spacing w:after="160" w:line="240" w:lineRule="exact"/>
    </w:pPr>
    <w:rPr>
      <w:rFonts w:ascii="Verdana" w:eastAsia="Times New Roman" w:hAnsi="Verdana" w:cs="Verdana"/>
      <w:sz w:val="20"/>
      <w:szCs w:val="20"/>
      <w:lang w:val="en-US"/>
    </w:rPr>
  </w:style>
  <w:style w:type="character" w:customStyle="1" w:styleId="paragraph">
    <w:name w:val="paragraph"/>
    <w:basedOn w:val="a1"/>
    <w:uiPriority w:val="99"/>
    <w:rsid w:val="00E33541"/>
  </w:style>
  <w:style w:type="paragraph" w:customStyle="1" w:styleId="BodyTextKeep">
    <w:name w:val="Body Text Keep"/>
    <w:basedOn w:val="aa"/>
    <w:uiPriority w:val="99"/>
    <w:rsid w:val="00E33541"/>
    <w:pPr>
      <w:suppressAutoHyphens/>
      <w:spacing w:before="120" w:after="120"/>
      <w:ind w:left="567"/>
      <w:jc w:val="both"/>
    </w:pPr>
    <w:rPr>
      <w:spacing w:val="-5"/>
      <w:sz w:val="24"/>
      <w:szCs w:val="24"/>
      <w:lang w:eastAsia="ar-SA"/>
    </w:rPr>
  </w:style>
  <w:style w:type="paragraph" w:customStyle="1" w:styleId="ConsPlusNormal0">
    <w:name w:val="ConsPlusNormal"/>
    <w:uiPriority w:val="99"/>
    <w:rsid w:val="00E33541"/>
    <w:pPr>
      <w:widowControl w:val="0"/>
      <w:suppressAutoHyphens/>
      <w:autoSpaceDE w:val="0"/>
      <w:ind w:firstLine="720"/>
    </w:pPr>
    <w:rPr>
      <w:rFonts w:ascii="Arial" w:hAnsi="Arial" w:cs="Arial"/>
      <w:lang w:eastAsia="ar-SA"/>
    </w:rPr>
  </w:style>
  <w:style w:type="paragraph" w:customStyle="1" w:styleId="Aacaenyeonoie">
    <w:name w:val="Aac aeny?eo no?ie"/>
    <w:basedOn w:val="a0"/>
    <w:next w:val="a0"/>
    <w:uiPriority w:val="99"/>
    <w:rsid w:val="00E33541"/>
    <w:pPr>
      <w:suppressAutoHyphens/>
      <w:autoSpaceDE w:val="0"/>
      <w:spacing w:after="0" w:line="311" w:lineRule="exact"/>
      <w:ind w:firstLine="709"/>
      <w:jc w:val="both"/>
    </w:pPr>
    <w:rPr>
      <w:rFonts w:ascii="Times New Roman" w:eastAsia="Times New Roman" w:hAnsi="Times New Roman" w:cs="Times New Roman"/>
      <w:sz w:val="28"/>
      <w:szCs w:val="28"/>
      <w:lang w:eastAsia="ar-SA"/>
    </w:rPr>
  </w:style>
  <w:style w:type="character" w:styleId="af1">
    <w:name w:val="page number"/>
    <w:basedOn w:val="a1"/>
    <w:uiPriority w:val="99"/>
    <w:rsid w:val="00E33541"/>
  </w:style>
  <w:style w:type="character" w:styleId="af2">
    <w:name w:val="Hyperlink"/>
    <w:uiPriority w:val="99"/>
    <w:rsid w:val="00E33541"/>
    <w:rPr>
      <w:color w:val="0000FF"/>
      <w:u w:val="single"/>
    </w:rPr>
  </w:style>
  <w:style w:type="paragraph" w:styleId="a">
    <w:name w:val="List Bullet"/>
    <w:basedOn w:val="a0"/>
    <w:uiPriority w:val="99"/>
    <w:rsid w:val="00E33541"/>
    <w:pPr>
      <w:numPr>
        <w:numId w:val="13"/>
      </w:numPr>
      <w:tabs>
        <w:tab w:val="num" w:pos="360"/>
      </w:tabs>
      <w:spacing w:after="0" w:line="240" w:lineRule="auto"/>
      <w:ind w:left="360"/>
    </w:pPr>
    <w:rPr>
      <w:rFonts w:ascii="Times New Roman" w:eastAsia="Times New Roman" w:hAnsi="Times New Roman" w:cs="Times New Roman"/>
      <w:sz w:val="24"/>
      <w:szCs w:val="24"/>
      <w:lang w:eastAsia="ru-RU"/>
    </w:rPr>
  </w:style>
  <w:style w:type="paragraph" w:styleId="af3">
    <w:name w:val="Body Text Indent"/>
    <w:basedOn w:val="a0"/>
    <w:link w:val="af4"/>
    <w:uiPriority w:val="99"/>
    <w:rsid w:val="00E33541"/>
    <w:pPr>
      <w:widowControl w:val="0"/>
      <w:autoSpaceDE w:val="0"/>
      <w:autoSpaceDN w:val="0"/>
      <w:spacing w:after="0" w:line="240" w:lineRule="auto"/>
      <w:ind w:firstLine="485"/>
      <w:jc w:val="both"/>
    </w:pPr>
    <w:rPr>
      <w:rFonts w:ascii="Times New Roman" w:eastAsia="Times New Roman" w:hAnsi="Times New Roman" w:cs="Times New Roman"/>
      <w:sz w:val="20"/>
      <w:szCs w:val="20"/>
      <w:lang w:eastAsia="ru-RU"/>
    </w:rPr>
  </w:style>
  <w:style w:type="character" w:customStyle="1" w:styleId="af4">
    <w:name w:val="Основной текст с отступом Знак"/>
    <w:link w:val="af3"/>
    <w:uiPriority w:val="99"/>
    <w:locked/>
    <w:rsid w:val="00E33541"/>
    <w:rPr>
      <w:rFonts w:ascii="Times New Roman" w:hAnsi="Times New Roman" w:cs="Times New Roman"/>
      <w:sz w:val="20"/>
      <w:szCs w:val="20"/>
      <w:lang w:eastAsia="ru-RU"/>
    </w:rPr>
  </w:style>
  <w:style w:type="paragraph" w:customStyle="1" w:styleId="ConsNormal0">
    <w:name w:val="ConsNormal"/>
    <w:uiPriority w:val="99"/>
    <w:rsid w:val="00E33541"/>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E33541"/>
    <w:pPr>
      <w:widowControl w:val="0"/>
      <w:autoSpaceDE w:val="0"/>
      <w:autoSpaceDN w:val="0"/>
      <w:adjustRightInd w:val="0"/>
    </w:pPr>
    <w:rPr>
      <w:rFonts w:ascii="Arial" w:eastAsia="Times New Roman" w:hAnsi="Arial" w:cs="Arial"/>
      <w:b/>
      <w:bCs/>
    </w:rPr>
  </w:style>
  <w:style w:type="paragraph" w:customStyle="1" w:styleId="af5">
    <w:name w:val="Знак Знак Знак Знак"/>
    <w:basedOn w:val="a0"/>
    <w:uiPriority w:val="99"/>
    <w:rsid w:val="00E33541"/>
    <w:pPr>
      <w:spacing w:after="0" w:line="240" w:lineRule="auto"/>
    </w:pPr>
    <w:rPr>
      <w:rFonts w:ascii="Verdana" w:eastAsia="Times New Roman" w:hAnsi="Verdana" w:cs="Verdana"/>
      <w:sz w:val="20"/>
      <w:szCs w:val="20"/>
      <w:lang w:val="en-US"/>
    </w:rPr>
  </w:style>
  <w:style w:type="paragraph" w:styleId="22">
    <w:name w:val="Body Text Indent 2"/>
    <w:basedOn w:val="a0"/>
    <w:link w:val="23"/>
    <w:uiPriority w:val="99"/>
    <w:rsid w:val="00E33541"/>
    <w:pPr>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link w:val="22"/>
    <w:uiPriority w:val="99"/>
    <w:locked/>
    <w:rsid w:val="00E33541"/>
    <w:rPr>
      <w:rFonts w:ascii="Times New Roman" w:hAnsi="Times New Roman" w:cs="Times New Roman"/>
      <w:sz w:val="24"/>
      <w:szCs w:val="24"/>
      <w:lang w:eastAsia="ru-RU"/>
    </w:rPr>
  </w:style>
  <w:style w:type="paragraph" w:customStyle="1" w:styleId="af6">
    <w:name w:val="А_текст"/>
    <w:link w:val="af7"/>
    <w:autoRedefine/>
    <w:uiPriority w:val="99"/>
    <w:rsid w:val="00E33541"/>
    <w:pPr>
      <w:ind w:right="666" w:firstLine="748"/>
      <w:jc w:val="both"/>
    </w:pPr>
    <w:rPr>
      <w:rFonts w:ascii="Times New Roman" w:eastAsia="Times New Roman" w:hAnsi="Times New Roman"/>
      <w:sz w:val="24"/>
      <w:szCs w:val="24"/>
    </w:rPr>
  </w:style>
  <w:style w:type="character" w:customStyle="1" w:styleId="af7">
    <w:name w:val="А_текст Знак"/>
    <w:link w:val="af6"/>
    <w:uiPriority w:val="99"/>
    <w:locked/>
    <w:rsid w:val="00E33541"/>
    <w:rPr>
      <w:rFonts w:ascii="Times New Roman" w:hAnsi="Times New Roman" w:cs="Times New Roman"/>
      <w:sz w:val="24"/>
      <w:szCs w:val="24"/>
      <w:lang w:val="ru-RU" w:eastAsia="ru-RU"/>
    </w:rPr>
  </w:style>
  <w:style w:type="paragraph" w:styleId="af8">
    <w:name w:val="caption"/>
    <w:basedOn w:val="a0"/>
    <w:next w:val="a0"/>
    <w:uiPriority w:val="99"/>
    <w:qFormat/>
    <w:rsid w:val="00E33541"/>
    <w:pPr>
      <w:spacing w:before="240" w:after="240" w:line="240" w:lineRule="auto"/>
      <w:outlineLvl w:val="4"/>
    </w:pPr>
    <w:rPr>
      <w:rFonts w:ascii="Times New Roman" w:eastAsia="Times New Roman" w:hAnsi="Times New Roman" w:cs="Times New Roman"/>
      <w:sz w:val="24"/>
      <w:szCs w:val="24"/>
      <w:lang w:eastAsia="ru-RU"/>
    </w:rPr>
  </w:style>
  <w:style w:type="paragraph" w:customStyle="1" w:styleId="af9">
    <w:name w:val="А_табл"/>
    <w:link w:val="afa"/>
    <w:autoRedefine/>
    <w:uiPriority w:val="99"/>
    <w:rsid w:val="00E33541"/>
    <w:pPr>
      <w:keepNext/>
      <w:keepLines/>
      <w:framePr w:hSpace="181" w:wrap="auto" w:vAnchor="text" w:hAnchor="text" w:xAlign="center" w:y="1"/>
      <w:suppressOverlap/>
      <w:jc w:val="center"/>
    </w:pPr>
    <w:rPr>
      <w:rFonts w:ascii="Times New Roman" w:eastAsia="Times New Roman" w:hAnsi="Times New Roman"/>
      <w:sz w:val="24"/>
      <w:szCs w:val="24"/>
    </w:rPr>
  </w:style>
  <w:style w:type="character" w:customStyle="1" w:styleId="afa">
    <w:name w:val="А_табл Знак"/>
    <w:link w:val="af9"/>
    <w:uiPriority w:val="99"/>
    <w:locked/>
    <w:rsid w:val="00E33541"/>
    <w:rPr>
      <w:rFonts w:ascii="Times New Roman" w:hAnsi="Times New Roman" w:cs="Times New Roman"/>
      <w:sz w:val="24"/>
      <w:szCs w:val="24"/>
      <w:lang w:val="ru-RU" w:eastAsia="ru-RU"/>
    </w:rPr>
  </w:style>
  <w:style w:type="paragraph" w:customStyle="1" w:styleId="afb">
    <w:name w:val="А_текст_жир"/>
    <w:basedOn w:val="HTML"/>
    <w:link w:val="afc"/>
    <w:uiPriority w:val="99"/>
    <w:rsid w:val="00E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Times New Roman" w:hAnsi="Times New Roman" w:cs="Times New Roman"/>
      <w:b/>
      <w:bCs/>
      <w:sz w:val="24"/>
      <w:szCs w:val="24"/>
    </w:rPr>
  </w:style>
  <w:style w:type="paragraph" w:styleId="HTML">
    <w:name w:val="HTML Preformatted"/>
    <w:basedOn w:val="a0"/>
    <w:link w:val="HTML0"/>
    <w:uiPriority w:val="99"/>
    <w:rsid w:val="00E33541"/>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E33541"/>
    <w:rPr>
      <w:rFonts w:ascii="Courier New" w:hAnsi="Courier New" w:cs="Courier New"/>
      <w:sz w:val="20"/>
      <w:szCs w:val="20"/>
      <w:lang w:eastAsia="ru-RU"/>
    </w:rPr>
  </w:style>
  <w:style w:type="character" w:customStyle="1" w:styleId="afc">
    <w:name w:val="А_текст_жир Знак"/>
    <w:link w:val="afb"/>
    <w:uiPriority w:val="99"/>
    <w:locked/>
    <w:rsid w:val="00E33541"/>
    <w:rPr>
      <w:rFonts w:ascii="Times New Roman" w:hAnsi="Times New Roman" w:cs="Times New Roman"/>
      <w:b/>
      <w:bCs/>
      <w:sz w:val="20"/>
      <w:szCs w:val="20"/>
      <w:lang w:eastAsia="ru-RU"/>
    </w:rPr>
  </w:style>
  <w:style w:type="paragraph" w:customStyle="1" w:styleId="printj">
    <w:name w:val="printj"/>
    <w:basedOn w:val="a0"/>
    <w:uiPriority w:val="99"/>
    <w:rsid w:val="00E33541"/>
    <w:pPr>
      <w:spacing w:before="144" w:after="288" w:line="240" w:lineRule="auto"/>
      <w:jc w:val="both"/>
    </w:pPr>
    <w:rPr>
      <w:rFonts w:ascii="Times New Roman" w:eastAsia="Times New Roman" w:hAnsi="Times New Roman" w:cs="Times New Roman"/>
      <w:sz w:val="24"/>
      <w:szCs w:val="24"/>
      <w:lang w:eastAsia="ru-RU"/>
    </w:rPr>
  </w:style>
  <w:style w:type="paragraph" w:styleId="31">
    <w:name w:val="Body Text 3"/>
    <w:basedOn w:val="a0"/>
    <w:link w:val="32"/>
    <w:uiPriority w:val="99"/>
    <w:rsid w:val="00E3354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link w:val="31"/>
    <w:uiPriority w:val="99"/>
    <w:locked/>
    <w:rsid w:val="00E33541"/>
    <w:rPr>
      <w:rFonts w:ascii="Times New Roman" w:hAnsi="Times New Roman" w:cs="Times New Roman"/>
      <w:sz w:val="16"/>
      <w:szCs w:val="16"/>
      <w:lang w:eastAsia="ru-RU"/>
    </w:rPr>
  </w:style>
  <w:style w:type="paragraph" w:customStyle="1" w:styleId="afd">
    <w:name w:val="Заголовок статьи"/>
    <w:basedOn w:val="a0"/>
    <w:next w:val="a0"/>
    <w:uiPriority w:val="99"/>
    <w:rsid w:val="00E33541"/>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1">
    <w:name w:val="Знак2 Знак Знак1 Знак1 Знак Знак Знак Знак Знак Знак Знак Знак Знак Знак Знак Знак"/>
    <w:basedOn w:val="a0"/>
    <w:uiPriority w:val="99"/>
    <w:rsid w:val="00E33541"/>
    <w:pPr>
      <w:spacing w:after="160" w:line="240" w:lineRule="exact"/>
    </w:pPr>
    <w:rPr>
      <w:rFonts w:ascii="Verdana" w:eastAsia="Times New Roman" w:hAnsi="Verdana" w:cs="Verdana"/>
      <w:sz w:val="20"/>
      <w:szCs w:val="20"/>
      <w:lang w:val="en-US"/>
    </w:rPr>
  </w:style>
  <w:style w:type="paragraph" w:customStyle="1" w:styleId="text">
    <w:name w:val="text"/>
    <w:basedOn w:val="a0"/>
    <w:uiPriority w:val="99"/>
    <w:rsid w:val="00E33541"/>
    <w:pPr>
      <w:spacing w:after="0" w:line="240" w:lineRule="auto"/>
      <w:ind w:firstLine="600"/>
      <w:jc w:val="both"/>
    </w:pPr>
    <w:rPr>
      <w:rFonts w:ascii="Times New Roman" w:eastAsia="Times New Roman" w:hAnsi="Times New Roman" w:cs="Times New Roman"/>
      <w:sz w:val="24"/>
      <w:szCs w:val="24"/>
      <w:lang w:eastAsia="ru-RU"/>
    </w:rPr>
  </w:style>
  <w:style w:type="character" w:styleId="afe">
    <w:name w:val="Strong"/>
    <w:uiPriority w:val="99"/>
    <w:qFormat/>
    <w:rsid w:val="00E33541"/>
    <w:rPr>
      <w:b/>
      <w:bCs/>
    </w:rPr>
  </w:style>
  <w:style w:type="paragraph" w:customStyle="1" w:styleId="33">
    <w:name w:val="Знак Знак3 Знак Знак Знак Знак Знак Знак Знак Знак Знак Знак Знак Знак Знак"/>
    <w:basedOn w:val="a0"/>
    <w:uiPriority w:val="99"/>
    <w:rsid w:val="00E33541"/>
    <w:pPr>
      <w:spacing w:after="0" w:line="240" w:lineRule="auto"/>
    </w:pPr>
    <w:rPr>
      <w:rFonts w:ascii="Verdana" w:eastAsia="Times New Roman" w:hAnsi="Verdana" w:cs="Verdana"/>
      <w:sz w:val="20"/>
      <w:szCs w:val="20"/>
      <w:lang w:val="en-US"/>
    </w:rPr>
  </w:style>
  <w:style w:type="paragraph" w:customStyle="1" w:styleId="24">
    <w:name w:val="Знак2"/>
    <w:basedOn w:val="a0"/>
    <w:uiPriority w:val="99"/>
    <w:rsid w:val="00E33541"/>
    <w:pPr>
      <w:spacing w:after="160" w:line="240" w:lineRule="exact"/>
    </w:pPr>
    <w:rPr>
      <w:rFonts w:ascii="Verdana" w:eastAsia="Times New Roman" w:hAnsi="Verdana" w:cs="Verdana"/>
      <w:sz w:val="20"/>
      <w:szCs w:val="20"/>
      <w:lang w:val="en-US"/>
    </w:rPr>
  </w:style>
  <w:style w:type="table" w:customStyle="1" w:styleId="25">
    <w:name w:val="Сетка таблицы2"/>
    <w:uiPriority w:val="99"/>
    <w:rsid w:val="00E335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uiPriority w:val="99"/>
    <w:semiHidden/>
    <w:rsid w:val="00E33541"/>
    <w:rPr>
      <w:sz w:val="16"/>
      <w:szCs w:val="16"/>
    </w:rPr>
  </w:style>
  <w:style w:type="paragraph" w:styleId="aff0">
    <w:name w:val="annotation text"/>
    <w:basedOn w:val="a0"/>
    <w:link w:val="aff1"/>
    <w:uiPriority w:val="99"/>
    <w:semiHidden/>
    <w:rsid w:val="00E33541"/>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link w:val="aff0"/>
    <w:uiPriority w:val="99"/>
    <w:semiHidden/>
    <w:locked/>
    <w:rsid w:val="00E33541"/>
    <w:rPr>
      <w:rFonts w:ascii="Times New Roman" w:hAnsi="Times New Roman" w:cs="Times New Roman"/>
      <w:sz w:val="20"/>
      <w:szCs w:val="20"/>
      <w:lang w:eastAsia="ar-SA" w:bidi="ar-SA"/>
    </w:rPr>
  </w:style>
  <w:style w:type="paragraph" w:styleId="aff2">
    <w:name w:val="annotation subject"/>
    <w:basedOn w:val="aff0"/>
    <w:next w:val="aff0"/>
    <w:link w:val="aff3"/>
    <w:uiPriority w:val="99"/>
    <w:semiHidden/>
    <w:rsid w:val="00E33541"/>
    <w:rPr>
      <w:b/>
      <w:bCs/>
    </w:rPr>
  </w:style>
  <w:style w:type="character" w:customStyle="1" w:styleId="aff3">
    <w:name w:val="Тема примечания Знак"/>
    <w:link w:val="aff2"/>
    <w:uiPriority w:val="99"/>
    <w:semiHidden/>
    <w:locked/>
    <w:rsid w:val="00E33541"/>
    <w:rPr>
      <w:rFonts w:ascii="Times New Roman" w:hAnsi="Times New Roman" w:cs="Times New Roman"/>
      <w:b/>
      <w:bCs/>
      <w:sz w:val="20"/>
      <w:szCs w:val="20"/>
      <w:lang w:eastAsia="ar-SA" w:bidi="ar-SA"/>
    </w:rPr>
  </w:style>
  <w:style w:type="paragraph" w:styleId="aff4">
    <w:name w:val="No Spacing"/>
    <w:uiPriority w:val="99"/>
    <w:qFormat/>
    <w:rsid w:val="00E33541"/>
    <w:rPr>
      <w:sz w:val="24"/>
      <w:szCs w:val="24"/>
      <w:lang w:eastAsia="en-US"/>
    </w:rPr>
  </w:style>
  <w:style w:type="paragraph" w:styleId="aff5">
    <w:name w:val="footnote text"/>
    <w:basedOn w:val="a0"/>
    <w:link w:val="aff6"/>
    <w:uiPriority w:val="99"/>
    <w:semiHidden/>
    <w:rsid w:val="00E33541"/>
    <w:pPr>
      <w:spacing w:before="120" w:after="0" w:line="240" w:lineRule="auto"/>
      <w:jc w:val="both"/>
    </w:pPr>
    <w:rPr>
      <w:rFonts w:ascii="Arial" w:hAnsi="Arial" w:cs="Arial"/>
      <w:sz w:val="20"/>
      <w:szCs w:val="20"/>
    </w:rPr>
  </w:style>
  <w:style w:type="character" w:customStyle="1" w:styleId="aff6">
    <w:name w:val="Текст сноски Знак"/>
    <w:link w:val="aff5"/>
    <w:uiPriority w:val="99"/>
    <w:semiHidden/>
    <w:locked/>
    <w:rsid w:val="00E33541"/>
    <w:rPr>
      <w:rFonts w:ascii="Arial" w:eastAsia="Times New Roman" w:hAnsi="Arial" w:cs="Arial"/>
      <w:sz w:val="20"/>
      <w:szCs w:val="20"/>
    </w:rPr>
  </w:style>
  <w:style w:type="character" w:styleId="aff7">
    <w:name w:val="footnote reference"/>
    <w:uiPriority w:val="99"/>
    <w:semiHidden/>
    <w:rsid w:val="00E33541"/>
    <w:rPr>
      <w:vertAlign w:val="superscript"/>
    </w:rPr>
  </w:style>
  <w:style w:type="paragraph" w:customStyle="1" w:styleId="ConsPlusTitle">
    <w:name w:val="ConsPlusTitle"/>
    <w:uiPriority w:val="99"/>
    <w:rsid w:val="00E33541"/>
    <w:pPr>
      <w:widowControl w:val="0"/>
      <w:autoSpaceDE w:val="0"/>
      <w:autoSpaceDN w:val="0"/>
      <w:adjustRightInd w:val="0"/>
    </w:pPr>
    <w:rPr>
      <w:rFonts w:ascii="Times New Roman" w:eastAsia="Times New Roman" w:hAnsi="Times New Roman"/>
      <w:b/>
      <w:bCs/>
      <w:sz w:val="24"/>
      <w:szCs w:val="24"/>
    </w:rPr>
  </w:style>
  <w:style w:type="paragraph" w:customStyle="1" w:styleId="710">
    <w:name w:val="Знак7 Знак Знак Знак Знак Знак Знак Знак1"/>
    <w:basedOn w:val="a0"/>
    <w:uiPriority w:val="99"/>
    <w:rsid w:val="00A033C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Стиль1"/>
    <w:basedOn w:val="20"/>
    <w:link w:val="14"/>
    <w:uiPriority w:val="99"/>
    <w:rsid w:val="00AD13A6"/>
    <w:rPr>
      <w:rFonts w:ascii="Calibri" w:hAnsi="Calibri" w:cs="Calibri"/>
    </w:rPr>
  </w:style>
  <w:style w:type="paragraph" w:customStyle="1" w:styleId="15">
    <w:name w:val="Заголовок1"/>
    <w:basedOn w:val="10"/>
    <w:uiPriority w:val="99"/>
    <w:rsid w:val="00AD13A6"/>
    <w:pPr>
      <w:keepNext w:val="0"/>
      <w:keepLines w:val="0"/>
      <w:spacing w:before="120" w:line="240" w:lineRule="auto"/>
      <w:jc w:val="both"/>
    </w:pPr>
    <w:rPr>
      <w:rFonts w:ascii="Times New Roman" w:hAnsi="Times New Roman" w:cs="Times New Roman"/>
      <w:color w:val="auto"/>
      <w:lang w:eastAsia="ru-RU"/>
    </w:rPr>
  </w:style>
  <w:style w:type="paragraph" w:customStyle="1" w:styleId="aff8">
    <w:name w:val="Заголовок"/>
    <w:basedOn w:val="3"/>
    <w:uiPriority w:val="99"/>
    <w:rsid w:val="00AD13A6"/>
    <w:pPr>
      <w:framePr w:hSpace="0" w:wrap="auto" w:vAnchor="margin" w:hAnchor="text" w:xAlign="left" w:yAlign="inline"/>
      <w:tabs>
        <w:tab w:val="num" w:pos="927"/>
      </w:tabs>
      <w:spacing w:after="0"/>
      <w:ind w:left="927" w:hanging="360"/>
      <w:jc w:val="both"/>
    </w:pPr>
    <w:rPr>
      <w:rFonts w:ascii="Calibri" w:hAnsi="Calibri" w:cs="Calibri"/>
      <w:b w:val="0"/>
      <w:bCs w:val="0"/>
      <w:sz w:val="20"/>
      <w:szCs w:val="20"/>
      <w:u w:val="single"/>
    </w:rPr>
  </w:style>
  <w:style w:type="paragraph" w:customStyle="1" w:styleId="41">
    <w:name w:val="Заголовок4"/>
    <w:basedOn w:val="3"/>
    <w:uiPriority w:val="99"/>
    <w:rsid w:val="00AD13A6"/>
    <w:pPr>
      <w:framePr w:hSpace="0" w:wrap="auto" w:vAnchor="margin" w:hAnchor="text" w:xAlign="left" w:yAlign="inline"/>
      <w:spacing w:after="0"/>
      <w:jc w:val="both"/>
    </w:pPr>
    <w:rPr>
      <w:rFonts w:ascii="Calibri" w:hAnsi="Calibri" w:cs="Calibri"/>
      <w:b w:val="0"/>
      <w:bCs w:val="0"/>
      <w:sz w:val="20"/>
      <w:szCs w:val="20"/>
      <w:u w:val="single"/>
    </w:rPr>
  </w:style>
  <w:style w:type="paragraph" w:customStyle="1" w:styleId="-1">
    <w:name w:val="ЭК - заголовок 1"/>
    <w:basedOn w:val="a5"/>
    <w:autoRedefine/>
    <w:uiPriority w:val="99"/>
    <w:rsid w:val="00AD13A6"/>
    <w:pPr>
      <w:numPr>
        <w:numId w:val="16"/>
      </w:numPr>
      <w:spacing w:after="0" w:line="240" w:lineRule="auto"/>
      <w:jc w:val="both"/>
      <w:outlineLvl w:val="0"/>
    </w:pPr>
    <w:rPr>
      <w:rFonts w:cs="Times New Roman"/>
      <w:b/>
      <w:bCs/>
      <w:sz w:val="28"/>
      <w:szCs w:val="28"/>
      <w:lang w:val="en-US"/>
    </w:rPr>
  </w:style>
  <w:style w:type="paragraph" w:customStyle="1" w:styleId="-2">
    <w:name w:val="ЭК - заголовок 2"/>
    <w:basedOn w:val="a5"/>
    <w:link w:val="-20"/>
    <w:autoRedefine/>
    <w:uiPriority w:val="99"/>
    <w:rsid w:val="00AD13A6"/>
    <w:pPr>
      <w:numPr>
        <w:ilvl w:val="1"/>
        <w:numId w:val="16"/>
      </w:numPr>
      <w:spacing w:after="0" w:line="240" w:lineRule="auto"/>
      <w:jc w:val="both"/>
      <w:outlineLvl w:val="1"/>
    </w:pPr>
    <w:rPr>
      <w:rFonts w:cs="Times New Roman"/>
      <w:b/>
      <w:bCs/>
      <w:sz w:val="26"/>
      <w:szCs w:val="26"/>
      <w:lang w:val="en-US" w:eastAsia="ru-RU"/>
    </w:rPr>
  </w:style>
  <w:style w:type="character" w:customStyle="1" w:styleId="-20">
    <w:name w:val="ЭК - заголовок 2 Знак"/>
    <w:link w:val="-2"/>
    <w:uiPriority w:val="99"/>
    <w:locked/>
    <w:rsid w:val="00AD13A6"/>
    <w:rPr>
      <w:b/>
      <w:bCs/>
      <w:sz w:val="26"/>
      <w:szCs w:val="26"/>
      <w:lang w:val="en-US"/>
    </w:rPr>
  </w:style>
  <w:style w:type="paragraph" w:customStyle="1" w:styleId="-3">
    <w:name w:val="ЭК - заголовок 3"/>
    <w:basedOn w:val="a5"/>
    <w:link w:val="-30"/>
    <w:autoRedefine/>
    <w:uiPriority w:val="99"/>
    <w:rsid w:val="00AD13A6"/>
    <w:pPr>
      <w:numPr>
        <w:ilvl w:val="2"/>
        <w:numId w:val="16"/>
      </w:numPr>
      <w:spacing w:after="0" w:line="240" w:lineRule="auto"/>
      <w:jc w:val="both"/>
      <w:outlineLvl w:val="2"/>
    </w:pPr>
    <w:rPr>
      <w:rFonts w:cs="Times New Roman"/>
      <w:b/>
      <w:bCs/>
      <w:sz w:val="24"/>
      <w:szCs w:val="24"/>
      <w:lang w:val="en-US" w:eastAsia="ru-RU"/>
    </w:rPr>
  </w:style>
  <w:style w:type="character" w:customStyle="1" w:styleId="-30">
    <w:name w:val="ЭК - заголовок 3 Знак"/>
    <w:link w:val="-3"/>
    <w:uiPriority w:val="99"/>
    <w:locked/>
    <w:rsid w:val="00AD13A6"/>
    <w:rPr>
      <w:b/>
      <w:bCs/>
      <w:sz w:val="24"/>
      <w:szCs w:val="24"/>
      <w:lang w:val="en-US"/>
    </w:rPr>
  </w:style>
  <w:style w:type="paragraph" w:styleId="aff9">
    <w:name w:val="Title"/>
    <w:basedOn w:val="a0"/>
    <w:next w:val="a0"/>
    <w:link w:val="affa"/>
    <w:uiPriority w:val="99"/>
    <w:qFormat/>
    <w:rsid w:val="00AD13A6"/>
    <w:pPr>
      <w:pBdr>
        <w:bottom w:val="single" w:sz="4" w:space="1" w:color="auto"/>
      </w:pBdr>
      <w:spacing w:after="0" w:line="240" w:lineRule="auto"/>
      <w:jc w:val="both"/>
    </w:pPr>
    <w:rPr>
      <w:rFonts w:ascii="Cambria" w:eastAsia="Times New Roman" w:hAnsi="Cambria" w:cs="Cambria"/>
      <w:spacing w:val="5"/>
      <w:sz w:val="52"/>
      <w:szCs w:val="52"/>
      <w:lang w:eastAsia="ru-RU"/>
    </w:rPr>
  </w:style>
  <w:style w:type="character" w:customStyle="1" w:styleId="affa">
    <w:name w:val="Название Знак"/>
    <w:link w:val="aff9"/>
    <w:uiPriority w:val="99"/>
    <w:locked/>
    <w:rsid w:val="00AD13A6"/>
    <w:rPr>
      <w:rFonts w:ascii="Cambria" w:hAnsi="Cambria" w:cs="Cambria"/>
      <w:spacing w:val="5"/>
      <w:sz w:val="52"/>
      <w:szCs w:val="52"/>
      <w:lang w:eastAsia="ru-RU"/>
    </w:rPr>
  </w:style>
  <w:style w:type="paragraph" w:styleId="affb">
    <w:name w:val="Subtitle"/>
    <w:basedOn w:val="a0"/>
    <w:next w:val="a0"/>
    <w:link w:val="affc"/>
    <w:uiPriority w:val="99"/>
    <w:qFormat/>
    <w:rsid w:val="00AD13A6"/>
    <w:pPr>
      <w:spacing w:after="600" w:line="240" w:lineRule="auto"/>
      <w:jc w:val="both"/>
    </w:pPr>
    <w:rPr>
      <w:rFonts w:ascii="Cambria" w:eastAsia="Times New Roman" w:hAnsi="Cambria" w:cs="Cambria"/>
      <w:i/>
      <w:iCs/>
      <w:spacing w:val="13"/>
      <w:sz w:val="24"/>
      <w:szCs w:val="24"/>
      <w:lang w:eastAsia="ru-RU"/>
    </w:rPr>
  </w:style>
  <w:style w:type="character" w:customStyle="1" w:styleId="affc">
    <w:name w:val="Подзаголовок Знак"/>
    <w:link w:val="affb"/>
    <w:uiPriority w:val="99"/>
    <w:locked/>
    <w:rsid w:val="00AD13A6"/>
    <w:rPr>
      <w:rFonts w:ascii="Cambria" w:hAnsi="Cambria" w:cs="Cambria"/>
      <w:i/>
      <w:iCs/>
      <w:spacing w:val="13"/>
      <w:sz w:val="24"/>
      <w:szCs w:val="24"/>
      <w:lang w:eastAsia="ru-RU"/>
    </w:rPr>
  </w:style>
  <w:style w:type="character" w:styleId="affd">
    <w:name w:val="Emphasis"/>
    <w:uiPriority w:val="99"/>
    <w:qFormat/>
    <w:rsid w:val="00AD13A6"/>
    <w:rPr>
      <w:b/>
      <w:bCs/>
      <w:i/>
      <w:iCs/>
      <w:spacing w:val="10"/>
      <w:shd w:val="clear" w:color="auto" w:fill="auto"/>
    </w:rPr>
  </w:style>
  <w:style w:type="paragraph" w:styleId="26">
    <w:name w:val="Quote"/>
    <w:basedOn w:val="a0"/>
    <w:next w:val="a0"/>
    <w:link w:val="27"/>
    <w:uiPriority w:val="99"/>
    <w:qFormat/>
    <w:rsid w:val="00AD13A6"/>
    <w:pPr>
      <w:spacing w:before="200" w:after="0" w:line="240" w:lineRule="auto"/>
      <w:ind w:left="360" w:right="360"/>
      <w:jc w:val="both"/>
    </w:pPr>
    <w:rPr>
      <w:rFonts w:cs="Times New Roman"/>
      <w:i/>
      <w:iCs/>
      <w:sz w:val="20"/>
      <w:szCs w:val="20"/>
      <w:lang w:eastAsia="ru-RU"/>
    </w:rPr>
  </w:style>
  <w:style w:type="character" w:customStyle="1" w:styleId="27">
    <w:name w:val="Цитата 2 Знак"/>
    <w:link w:val="26"/>
    <w:uiPriority w:val="99"/>
    <w:locked/>
    <w:rsid w:val="00AD13A6"/>
    <w:rPr>
      <w:rFonts w:ascii="Times New Roman" w:eastAsia="Times New Roman" w:hAnsi="Times New Roman" w:cs="Times New Roman"/>
      <w:i/>
      <w:iCs/>
      <w:sz w:val="20"/>
      <w:szCs w:val="20"/>
      <w:lang w:eastAsia="ru-RU"/>
    </w:rPr>
  </w:style>
  <w:style w:type="paragraph" w:styleId="affe">
    <w:name w:val="Intense Quote"/>
    <w:basedOn w:val="a0"/>
    <w:next w:val="a0"/>
    <w:link w:val="afff"/>
    <w:uiPriority w:val="99"/>
    <w:qFormat/>
    <w:rsid w:val="00AD13A6"/>
    <w:pPr>
      <w:pBdr>
        <w:bottom w:val="single" w:sz="4" w:space="1" w:color="auto"/>
      </w:pBdr>
      <w:spacing w:before="200" w:after="280" w:line="240" w:lineRule="auto"/>
      <w:ind w:left="1008" w:right="1152"/>
      <w:jc w:val="both"/>
    </w:pPr>
    <w:rPr>
      <w:rFonts w:cs="Times New Roman"/>
      <w:b/>
      <w:bCs/>
      <w:i/>
      <w:iCs/>
      <w:sz w:val="20"/>
      <w:szCs w:val="20"/>
      <w:lang w:eastAsia="ru-RU"/>
    </w:rPr>
  </w:style>
  <w:style w:type="character" w:customStyle="1" w:styleId="afff">
    <w:name w:val="Выделенная цитата Знак"/>
    <w:link w:val="affe"/>
    <w:uiPriority w:val="99"/>
    <w:locked/>
    <w:rsid w:val="00AD13A6"/>
    <w:rPr>
      <w:rFonts w:ascii="Times New Roman" w:eastAsia="Times New Roman" w:hAnsi="Times New Roman" w:cs="Times New Roman"/>
      <w:b/>
      <w:bCs/>
      <w:i/>
      <w:iCs/>
      <w:sz w:val="20"/>
      <w:szCs w:val="20"/>
      <w:lang w:eastAsia="ru-RU"/>
    </w:rPr>
  </w:style>
  <w:style w:type="character" w:styleId="afff0">
    <w:name w:val="Subtle Emphasis"/>
    <w:uiPriority w:val="99"/>
    <w:qFormat/>
    <w:rsid w:val="00AD13A6"/>
    <w:rPr>
      <w:i/>
      <w:iCs/>
    </w:rPr>
  </w:style>
  <w:style w:type="character" w:styleId="afff1">
    <w:name w:val="Intense Emphasis"/>
    <w:uiPriority w:val="99"/>
    <w:qFormat/>
    <w:rsid w:val="00AD13A6"/>
    <w:rPr>
      <w:b/>
      <w:bCs/>
    </w:rPr>
  </w:style>
  <w:style w:type="character" w:styleId="afff2">
    <w:name w:val="Subtle Reference"/>
    <w:uiPriority w:val="99"/>
    <w:qFormat/>
    <w:rsid w:val="00AD13A6"/>
    <w:rPr>
      <w:smallCaps/>
    </w:rPr>
  </w:style>
  <w:style w:type="character" w:styleId="afff3">
    <w:name w:val="Intense Reference"/>
    <w:uiPriority w:val="99"/>
    <w:qFormat/>
    <w:rsid w:val="00AD13A6"/>
    <w:rPr>
      <w:smallCaps/>
      <w:spacing w:val="5"/>
      <w:u w:val="single"/>
    </w:rPr>
  </w:style>
  <w:style w:type="character" w:styleId="afff4">
    <w:name w:val="Book Title"/>
    <w:uiPriority w:val="99"/>
    <w:qFormat/>
    <w:rsid w:val="00AD13A6"/>
    <w:rPr>
      <w:i/>
      <w:iCs/>
      <w:smallCaps/>
      <w:spacing w:val="5"/>
    </w:rPr>
  </w:style>
  <w:style w:type="paragraph" w:styleId="afff5">
    <w:name w:val="TOC Heading"/>
    <w:basedOn w:val="10"/>
    <w:next w:val="a0"/>
    <w:uiPriority w:val="99"/>
    <w:qFormat/>
    <w:rsid w:val="00AD13A6"/>
    <w:pPr>
      <w:keepNext w:val="0"/>
      <w:keepLines w:val="0"/>
      <w:spacing w:before="0" w:line="240" w:lineRule="auto"/>
      <w:jc w:val="both"/>
      <w:outlineLvl w:val="9"/>
    </w:pPr>
    <w:rPr>
      <w:rFonts w:ascii="Times New Roman" w:hAnsi="Times New Roman" w:cs="Times New Roman"/>
      <w:color w:val="auto"/>
      <w:lang w:eastAsia="ru-RU"/>
    </w:rPr>
  </w:style>
  <w:style w:type="paragraph" w:styleId="afff6">
    <w:name w:val="Document Map"/>
    <w:basedOn w:val="a0"/>
    <w:link w:val="afff7"/>
    <w:uiPriority w:val="99"/>
    <w:semiHidden/>
    <w:rsid w:val="00AD13A6"/>
    <w:pPr>
      <w:spacing w:after="0" w:line="240" w:lineRule="auto"/>
      <w:jc w:val="both"/>
    </w:pPr>
    <w:rPr>
      <w:rFonts w:ascii="Tahoma" w:hAnsi="Tahoma" w:cs="Tahoma"/>
      <w:sz w:val="16"/>
      <w:szCs w:val="16"/>
      <w:lang w:eastAsia="ru-RU"/>
    </w:rPr>
  </w:style>
  <w:style w:type="character" w:customStyle="1" w:styleId="afff7">
    <w:name w:val="Схема документа Знак"/>
    <w:link w:val="afff6"/>
    <w:uiPriority w:val="99"/>
    <w:semiHidden/>
    <w:locked/>
    <w:rsid w:val="00AD13A6"/>
    <w:rPr>
      <w:rFonts w:ascii="Tahoma" w:eastAsia="Times New Roman" w:hAnsi="Tahoma" w:cs="Tahoma"/>
      <w:sz w:val="16"/>
      <w:szCs w:val="16"/>
      <w:lang w:eastAsia="ru-RU"/>
    </w:rPr>
  </w:style>
  <w:style w:type="paragraph" w:customStyle="1" w:styleId="ConsPlusNonformat0">
    <w:name w:val="ConsPlusNonformat"/>
    <w:uiPriority w:val="99"/>
    <w:rsid w:val="00AD13A6"/>
    <w:pPr>
      <w:widowControl w:val="0"/>
      <w:autoSpaceDE w:val="0"/>
      <w:autoSpaceDN w:val="0"/>
      <w:adjustRightInd w:val="0"/>
    </w:pPr>
    <w:rPr>
      <w:rFonts w:ascii="Courier New" w:eastAsia="Times New Roman" w:hAnsi="Courier New" w:cs="Courier New"/>
    </w:rPr>
  </w:style>
  <w:style w:type="paragraph" w:customStyle="1" w:styleId="110">
    <w:name w:val="О1ычный1"/>
    <w:uiPriority w:val="99"/>
    <w:rsid w:val="00AD13A6"/>
    <w:pPr>
      <w:widowControl w:val="0"/>
      <w:autoSpaceDE w:val="0"/>
      <w:autoSpaceDN w:val="0"/>
      <w:adjustRightInd w:val="0"/>
    </w:pPr>
    <w:rPr>
      <w:rFonts w:ascii="Times New Roman" w:eastAsia="Times New Roman" w:hAnsi="Times New Roman"/>
    </w:rPr>
  </w:style>
  <w:style w:type="character" w:customStyle="1" w:styleId="afff8">
    <w:name w:val="Гипертекстовая ссылка"/>
    <w:uiPriority w:val="99"/>
    <w:rsid w:val="00AD13A6"/>
    <w:rPr>
      <w:color w:val="008000"/>
    </w:rPr>
  </w:style>
  <w:style w:type="table" w:customStyle="1" w:styleId="34">
    <w:name w:val="Сетка таблицы3"/>
    <w:uiPriority w:val="99"/>
    <w:rsid w:val="00AD13A6"/>
    <w:pPr>
      <w:ind w:firstLine="567"/>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a1"/>
    <w:uiPriority w:val="99"/>
    <w:rsid w:val="00AD13A6"/>
  </w:style>
  <w:style w:type="paragraph" w:customStyle="1" w:styleId="16">
    <w:name w:val="Знак Знак1 Знак"/>
    <w:basedOn w:val="a0"/>
    <w:uiPriority w:val="99"/>
    <w:rsid w:val="00AD13A6"/>
    <w:pPr>
      <w:spacing w:after="160" w:line="240" w:lineRule="exact"/>
    </w:pPr>
    <w:rPr>
      <w:rFonts w:ascii="Verdana" w:eastAsia="Times New Roman" w:hAnsi="Verdana" w:cs="Verdana"/>
      <w:sz w:val="20"/>
      <w:szCs w:val="20"/>
      <w:lang w:val="en-US"/>
    </w:rPr>
  </w:style>
  <w:style w:type="paragraph" w:customStyle="1" w:styleId="afff9">
    <w:name w:val="Таблица"/>
    <w:basedOn w:val="a0"/>
    <w:uiPriority w:val="99"/>
    <w:rsid w:val="00AD13A6"/>
    <w:pPr>
      <w:spacing w:before="20" w:after="20" w:line="240" w:lineRule="auto"/>
    </w:pPr>
    <w:rPr>
      <w:rFonts w:ascii="Times New Roman" w:eastAsia="Times New Roman" w:hAnsi="Times New Roman" w:cs="Times New Roman"/>
      <w:sz w:val="20"/>
      <w:szCs w:val="20"/>
      <w:lang w:eastAsia="ru-RU"/>
    </w:rPr>
  </w:style>
  <w:style w:type="paragraph" w:customStyle="1" w:styleId="120">
    <w:name w:val="Знак Знак1 Знак2"/>
    <w:basedOn w:val="a0"/>
    <w:uiPriority w:val="99"/>
    <w:rsid w:val="00AD13A6"/>
    <w:pPr>
      <w:spacing w:after="160" w:line="240" w:lineRule="exact"/>
    </w:pPr>
    <w:rPr>
      <w:rFonts w:ascii="Verdana" w:eastAsia="Times New Roman" w:hAnsi="Verdana" w:cs="Verdana"/>
      <w:sz w:val="20"/>
      <w:szCs w:val="20"/>
      <w:lang w:val="en-US"/>
    </w:rPr>
  </w:style>
  <w:style w:type="paragraph" w:customStyle="1" w:styleId="Default">
    <w:name w:val="Default"/>
    <w:uiPriority w:val="99"/>
    <w:rsid w:val="00AD13A6"/>
    <w:pPr>
      <w:widowControl w:val="0"/>
      <w:autoSpaceDE w:val="0"/>
      <w:autoSpaceDN w:val="0"/>
      <w:adjustRightInd w:val="0"/>
    </w:pPr>
    <w:rPr>
      <w:rFonts w:ascii="Times New Roman" w:eastAsia="Times New Roman" w:hAnsi="Times New Roman"/>
      <w:color w:val="000000"/>
      <w:sz w:val="24"/>
      <w:szCs w:val="24"/>
    </w:rPr>
  </w:style>
  <w:style w:type="character" w:customStyle="1" w:styleId="CommentSubjectChar1">
    <w:name w:val="Comment Subject Char1"/>
    <w:uiPriority w:val="99"/>
    <w:semiHidden/>
    <w:locked/>
    <w:rsid w:val="00AD13A6"/>
    <w:rPr>
      <w:rFonts w:ascii="Times New Roman" w:hAnsi="Times New Roman" w:cs="Times New Roman"/>
      <w:b/>
      <w:bCs/>
      <w:sz w:val="20"/>
      <w:szCs w:val="20"/>
      <w:lang w:eastAsia="en-US"/>
    </w:rPr>
  </w:style>
  <w:style w:type="paragraph" w:customStyle="1" w:styleId="111">
    <w:name w:val="Знак Знак1 Знак1"/>
    <w:basedOn w:val="a0"/>
    <w:uiPriority w:val="99"/>
    <w:rsid w:val="00AD13A6"/>
    <w:pPr>
      <w:spacing w:after="160" w:line="240" w:lineRule="exact"/>
    </w:pPr>
    <w:rPr>
      <w:rFonts w:ascii="Verdana" w:eastAsia="Times New Roman" w:hAnsi="Verdana" w:cs="Verdana"/>
      <w:sz w:val="20"/>
      <w:szCs w:val="20"/>
      <w:lang w:val="en-US"/>
    </w:rPr>
  </w:style>
  <w:style w:type="character" w:styleId="afffa">
    <w:name w:val="FollowedHyperlink"/>
    <w:uiPriority w:val="99"/>
    <w:semiHidden/>
    <w:rsid w:val="00AD13A6"/>
    <w:rPr>
      <w:color w:val="800080"/>
      <w:u w:val="single"/>
    </w:rPr>
  </w:style>
  <w:style w:type="paragraph" w:customStyle="1" w:styleId="font5">
    <w:name w:val="font5"/>
    <w:basedOn w:val="a0"/>
    <w:uiPriority w:val="99"/>
    <w:rsid w:val="00AD13A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0"/>
    <w:uiPriority w:val="99"/>
    <w:rsid w:val="00AD13A6"/>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65">
    <w:name w:val="xl65"/>
    <w:basedOn w:val="a0"/>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AD13A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79">
    <w:name w:val="xl7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93">
    <w:name w:val="xl9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
    <w:name w:val="xl10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
    <w:name w:val="xl108"/>
    <w:basedOn w:val="a0"/>
    <w:rsid w:val="00AD13A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13">
    <w:name w:val="xl11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4">
    <w:name w:val="xl11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5">
    <w:name w:val="xl11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6">
    <w:name w:val="xl11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8">
    <w:name w:val="xl11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4">
    <w:name w:val="xl12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5">
    <w:name w:val="xl125"/>
    <w:basedOn w:val="a0"/>
    <w:rsid w:val="00AD13A6"/>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6">
    <w:name w:val="xl126"/>
    <w:basedOn w:val="a0"/>
    <w:rsid w:val="00AD13A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7">
    <w:name w:val="xl127"/>
    <w:basedOn w:val="a0"/>
    <w:rsid w:val="00AD13A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8">
    <w:name w:val="xl12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0"/>
    <w:rsid w:val="00AD13A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8">
    <w:name w:val="xl138"/>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2">
    <w:name w:val="xl142"/>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font7">
    <w:name w:val="font7"/>
    <w:basedOn w:val="a0"/>
    <w:uiPriority w:val="99"/>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0"/>
    <w:uiPriority w:val="99"/>
    <w:rsid w:val="00AD13A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17">
    <w:name w:val="toc 1"/>
    <w:basedOn w:val="a0"/>
    <w:next w:val="a0"/>
    <w:autoRedefine/>
    <w:uiPriority w:val="99"/>
    <w:semiHidden/>
    <w:rsid w:val="00AD13A6"/>
    <w:pPr>
      <w:spacing w:after="100" w:line="240" w:lineRule="auto"/>
      <w:jc w:val="both"/>
    </w:pPr>
    <w:rPr>
      <w:rFonts w:cs="Times New Roman"/>
      <w:sz w:val="24"/>
      <w:szCs w:val="24"/>
      <w:lang w:val="en-US"/>
    </w:rPr>
  </w:style>
  <w:style w:type="paragraph" w:customStyle="1" w:styleId="28">
    <w:name w:val="Титул 2"/>
    <w:basedOn w:val="a0"/>
    <w:uiPriority w:val="99"/>
    <w:rsid w:val="00AD13A6"/>
    <w:pPr>
      <w:spacing w:after="0" w:line="240" w:lineRule="auto"/>
      <w:jc w:val="center"/>
    </w:pPr>
    <w:rPr>
      <w:rFonts w:ascii="Times New Roman" w:eastAsia="Times New Roman" w:hAnsi="Times New Roman" w:cs="Times New Roman"/>
      <w:color w:val="008000"/>
      <w:sz w:val="20"/>
      <w:szCs w:val="20"/>
      <w:lang w:eastAsia="ru-RU"/>
    </w:rPr>
  </w:style>
  <w:style w:type="paragraph" w:styleId="29">
    <w:name w:val="toc 2"/>
    <w:basedOn w:val="a0"/>
    <w:next w:val="a0"/>
    <w:autoRedefine/>
    <w:uiPriority w:val="99"/>
    <w:semiHidden/>
    <w:rsid w:val="00AD13A6"/>
    <w:pPr>
      <w:spacing w:after="0" w:line="240" w:lineRule="auto"/>
      <w:ind w:left="238"/>
    </w:pPr>
    <w:rPr>
      <w:rFonts w:cs="Times New Roman"/>
      <w:b/>
      <w:bCs/>
      <w:sz w:val="24"/>
      <w:szCs w:val="24"/>
    </w:rPr>
  </w:style>
  <w:style w:type="paragraph" w:styleId="35">
    <w:name w:val="toc 3"/>
    <w:basedOn w:val="a0"/>
    <w:next w:val="a0"/>
    <w:autoRedefine/>
    <w:uiPriority w:val="99"/>
    <w:semiHidden/>
    <w:rsid w:val="00AD13A6"/>
    <w:pPr>
      <w:spacing w:after="0" w:line="240" w:lineRule="auto"/>
      <w:ind w:left="482"/>
    </w:pPr>
    <w:rPr>
      <w:rFonts w:cs="Times New Roman"/>
      <w:sz w:val="24"/>
      <w:szCs w:val="24"/>
    </w:rPr>
  </w:style>
  <w:style w:type="paragraph" w:styleId="42">
    <w:name w:val="toc 4"/>
    <w:basedOn w:val="a0"/>
    <w:next w:val="a0"/>
    <w:autoRedefine/>
    <w:uiPriority w:val="99"/>
    <w:semiHidden/>
    <w:rsid w:val="00AD13A6"/>
    <w:pPr>
      <w:spacing w:after="0" w:line="240" w:lineRule="auto"/>
      <w:ind w:left="720"/>
    </w:pPr>
    <w:rPr>
      <w:sz w:val="18"/>
      <w:szCs w:val="18"/>
    </w:rPr>
  </w:style>
  <w:style w:type="paragraph" w:styleId="51">
    <w:name w:val="toc 5"/>
    <w:basedOn w:val="a0"/>
    <w:next w:val="a0"/>
    <w:autoRedefine/>
    <w:uiPriority w:val="99"/>
    <w:semiHidden/>
    <w:rsid w:val="00AD13A6"/>
    <w:pPr>
      <w:spacing w:after="0" w:line="240" w:lineRule="auto"/>
      <w:ind w:left="960"/>
    </w:pPr>
    <w:rPr>
      <w:sz w:val="18"/>
      <w:szCs w:val="18"/>
    </w:rPr>
  </w:style>
  <w:style w:type="paragraph" w:styleId="61">
    <w:name w:val="toc 6"/>
    <w:basedOn w:val="a0"/>
    <w:next w:val="a0"/>
    <w:autoRedefine/>
    <w:uiPriority w:val="99"/>
    <w:semiHidden/>
    <w:rsid w:val="00AD13A6"/>
    <w:pPr>
      <w:spacing w:after="0" w:line="240" w:lineRule="auto"/>
      <w:ind w:left="1200"/>
    </w:pPr>
    <w:rPr>
      <w:sz w:val="18"/>
      <w:szCs w:val="18"/>
    </w:rPr>
  </w:style>
  <w:style w:type="paragraph" w:styleId="72">
    <w:name w:val="toc 7"/>
    <w:basedOn w:val="a0"/>
    <w:next w:val="a0"/>
    <w:autoRedefine/>
    <w:uiPriority w:val="99"/>
    <w:semiHidden/>
    <w:rsid w:val="00AD13A6"/>
    <w:pPr>
      <w:spacing w:after="0" w:line="240" w:lineRule="auto"/>
      <w:ind w:left="1440"/>
    </w:pPr>
    <w:rPr>
      <w:sz w:val="18"/>
      <w:szCs w:val="18"/>
    </w:rPr>
  </w:style>
  <w:style w:type="paragraph" w:styleId="81">
    <w:name w:val="toc 8"/>
    <w:basedOn w:val="a0"/>
    <w:next w:val="a0"/>
    <w:autoRedefine/>
    <w:uiPriority w:val="99"/>
    <w:semiHidden/>
    <w:rsid w:val="00AD13A6"/>
    <w:pPr>
      <w:spacing w:after="0" w:line="240" w:lineRule="auto"/>
      <w:ind w:left="1680"/>
    </w:pPr>
    <w:rPr>
      <w:sz w:val="18"/>
      <w:szCs w:val="18"/>
    </w:rPr>
  </w:style>
  <w:style w:type="paragraph" w:styleId="91">
    <w:name w:val="toc 9"/>
    <w:basedOn w:val="a0"/>
    <w:next w:val="a0"/>
    <w:autoRedefine/>
    <w:uiPriority w:val="99"/>
    <w:semiHidden/>
    <w:rsid w:val="00AD13A6"/>
    <w:pPr>
      <w:spacing w:after="0" w:line="240" w:lineRule="auto"/>
      <w:ind w:left="1920"/>
    </w:pPr>
    <w:rPr>
      <w:sz w:val="18"/>
      <w:szCs w:val="18"/>
    </w:rPr>
  </w:style>
  <w:style w:type="paragraph" w:customStyle="1" w:styleId="xl145">
    <w:name w:val="xl145"/>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6">
    <w:name w:val="xl146"/>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7">
    <w:name w:val="xl147"/>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0"/>
    <w:rsid w:val="00AD13A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9">
    <w:name w:val="xl14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customStyle="1" w:styleId="14">
    <w:name w:val="Стиль1 Знак"/>
    <w:link w:val="13"/>
    <w:uiPriority w:val="99"/>
    <w:locked/>
    <w:rsid w:val="00AD13A6"/>
    <w:rPr>
      <w:rFonts w:ascii="Calibri" w:hAnsi="Calibri" w:cs="Calibri"/>
      <w:b/>
      <w:bCs/>
      <w:sz w:val="24"/>
      <w:szCs w:val="24"/>
      <w:lang w:eastAsia="ru-RU"/>
    </w:rPr>
  </w:style>
  <w:style w:type="character" w:customStyle="1" w:styleId="a6">
    <w:name w:val="Абзац списка Знак"/>
    <w:link w:val="a5"/>
    <w:uiPriority w:val="99"/>
    <w:locked/>
    <w:rsid w:val="00AD13A6"/>
  </w:style>
  <w:style w:type="paragraph" w:customStyle="1" w:styleId="1">
    <w:name w:val="Список Нум.1"/>
    <w:basedOn w:val="a0"/>
    <w:uiPriority w:val="99"/>
    <w:rsid w:val="00AD13A6"/>
    <w:pPr>
      <w:numPr>
        <w:ilvl w:val="2"/>
        <w:numId w:val="19"/>
      </w:numPr>
      <w:spacing w:before="120" w:after="60" w:line="360" w:lineRule="auto"/>
      <w:ind w:left="1134" w:right="284"/>
    </w:pPr>
    <w:rPr>
      <w:rFonts w:ascii="Arial" w:eastAsia="Times New Roman" w:hAnsi="Arial" w:cs="Arial"/>
      <w:lang w:eastAsia="ru-RU"/>
    </w:rPr>
  </w:style>
  <w:style w:type="paragraph" w:customStyle="1" w:styleId="2">
    <w:name w:val="Список Нум.2"/>
    <w:basedOn w:val="a0"/>
    <w:uiPriority w:val="99"/>
    <w:rsid w:val="00AD13A6"/>
    <w:pPr>
      <w:numPr>
        <w:ilvl w:val="3"/>
        <w:numId w:val="19"/>
      </w:numPr>
      <w:spacing w:before="120" w:after="60" w:line="360" w:lineRule="auto"/>
      <w:ind w:left="1418" w:right="284"/>
    </w:pPr>
    <w:rPr>
      <w:rFonts w:ascii="Arial" w:eastAsia="Times New Roman" w:hAnsi="Arial" w:cs="Arial"/>
      <w:lang w:eastAsia="ru-RU"/>
    </w:rPr>
  </w:style>
  <w:style w:type="paragraph" w:customStyle="1" w:styleId="18">
    <w:name w:val="1Главный"/>
    <w:basedOn w:val="a0"/>
    <w:uiPriority w:val="99"/>
    <w:rsid w:val="00AD13A6"/>
    <w:pPr>
      <w:spacing w:after="120" w:line="240" w:lineRule="auto"/>
      <w:ind w:firstLine="709"/>
      <w:jc w:val="both"/>
    </w:pPr>
    <w:rPr>
      <w:rFonts w:ascii="Times New Roman" w:eastAsia="Times New Roman" w:hAnsi="Times New Roman" w:cs="Times New Roman"/>
      <w:sz w:val="28"/>
      <w:szCs w:val="28"/>
      <w:lang w:eastAsia="ru-RU"/>
    </w:rPr>
  </w:style>
  <w:style w:type="paragraph" w:customStyle="1" w:styleId="afffb">
    <w:name w:val="Обычный текст с отступом"/>
    <w:basedOn w:val="a0"/>
    <w:uiPriority w:val="99"/>
    <w:rsid w:val="00AD13A6"/>
    <w:pPr>
      <w:autoSpaceDE w:val="0"/>
      <w:autoSpaceDN w:val="0"/>
      <w:spacing w:after="0" w:line="240" w:lineRule="auto"/>
      <w:ind w:left="720"/>
    </w:pPr>
    <w:rPr>
      <w:rFonts w:ascii="Times New Roman" w:eastAsia="Times New Roman" w:hAnsi="Times New Roman" w:cs="Times New Roman"/>
      <w:sz w:val="24"/>
      <w:szCs w:val="24"/>
      <w:lang w:eastAsia="ru-RU"/>
    </w:rPr>
  </w:style>
  <w:style w:type="paragraph" w:customStyle="1" w:styleId="19">
    <w:name w:val="1Тема"/>
    <w:basedOn w:val="a0"/>
    <w:uiPriority w:val="99"/>
    <w:rsid w:val="00AD13A6"/>
    <w:pPr>
      <w:spacing w:after="120" w:line="240" w:lineRule="auto"/>
    </w:pPr>
    <w:rPr>
      <w:rFonts w:ascii="Georgia" w:eastAsia="Times New Roman" w:hAnsi="Georgia" w:cs="Georgia"/>
      <w:b/>
      <w:bCs/>
      <w:sz w:val="24"/>
      <w:szCs w:val="24"/>
      <w:lang w:eastAsia="ru-RU"/>
    </w:rPr>
  </w:style>
  <w:style w:type="paragraph" w:customStyle="1" w:styleId="xl154">
    <w:name w:val="xl154"/>
    <w:basedOn w:val="a0"/>
    <w:rsid w:val="00AD13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0"/>
    <w:rsid w:val="00AD13A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AD13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AD13A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AD13A6"/>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0"/>
    <w:rsid w:val="00AD13A6"/>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1">
    <w:name w:val="xl161"/>
    <w:basedOn w:val="a0"/>
    <w:rsid w:val="00AD13A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AD13A6"/>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AD13A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character" w:customStyle="1" w:styleId="wmi-callto">
    <w:name w:val="wmi-callto"/>
    <w:basedOn w:val="a1"/>
    <w:uiPriority w:val="99"/>
    <w:rsid w:val="00AD13A6"/>
  </w:style>
  <w:style w:type="paragraph" w:customStyle="1" w:styleId="xl164">
    <w:name w:val="xl164"/>
    <w:basedOn w:val="a0"/>
    <w:rsid w:val="00AD13A6"/>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65">
    <w:name w:val="xl165"/>
    <w:basedOn w:val="a0"/>
    <w:rsid w:val="00AD13A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6">
    <w:name w:val="xl166"/>
    <w:basedOn w:val="a0"/>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7">
    <w:name w:val="xl167"/>
    <w:basedOn w:val="a0"/>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68">
    <w:name w:val="xl168"/>
    <w:basedOn w:val="a0"/>
    <w:rsid w:val="00AD13A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AD13A6"/>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70">
    <w:name w:val="xl170"/>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1">
    <w:name w:val="xl171"/>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4">
    <w:name w:val="xl174"/>
    <w:basedOn w:val="a0"/>
    <w:rsid w:val="00AD13A6"/>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75">
    <w:name w:val="xl175"/>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FFFF"/>
      <w:sz w:val="24"/>
      <w:szCs w:val="24"/>
      <w:lang w:eastAsia="ru-RU"/>
    </w:rPr>
  </w:style>
  <w:style w:type="paragraph" w:customStyle="1" w:styleId="xl178">
    <w:name w:val="xl178"/>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0"/>
    <w:uiPriority w:val="99"/>
    <w:rsid w:val="00AD13A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
    <w:name w:val="xl182"/>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0"/>
    <w:uiPriority w:val="99"/>
    <w:rsid w:val="00AD13A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0"/>
    <w:uiPriority w:val="99"/>
    <w:rsid w:val="00AD13A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87">
    <w:name w:val="xl187"/>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8">
    <w:name w:val="xl188"/>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89">
    <w:name w:val="xl189"/>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90">
    <w:name w:val="xl19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4">
    <w:name w:val="xl194"/>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5">
    <w:name w:val="xl19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6">
    <w:name w:val="xl196"/>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0">
    <w:name w:val="xl21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8">
    <w:name w:val="xl21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9">
    <w:name w:val="xl21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2">
    <w:name w:val="xl232"/>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6">
    <w:name w:val="xl236"/>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7">
    <w:name w:val="xl237"/>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4">
    <w:name w:val="xl24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6">
    <w:name w:val="xl246"/>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7">
    <w:name w:val="xl247"/>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8">
    <w:name w:val="xl248"/>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9">
    <w:name w:val="xl249"/>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
    <w:name w:val="xl25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
    <w:name w:val="xl25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
    <w:name w:val="xl25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
    <w:name w:val="xl26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
    <w:name w:val="xl261"/>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3">
    <w:name w:val="xl263"/>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5">
    <w:name w:val="xl265"/>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6">
    <w:name w:val="xl266"/>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7">
    <w:name w:val="xl267"/>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8">
    <w:name w:val="xl268"/>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
    <w:name w:val="xl269"/>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a">
    <w:name w:val="Знак1"/>
    <w:basedOn w:val="a0"/>
    <w:uiPriority w:val="99"/>
    <w:rsid w:val="00AD13A6"/>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b">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uiPriority w:val="99"/>
    <w:rsid w:val="00F21703"/>
    <w:pPr>
      <w:spacing w:after="160" w:line="240" w:lineRule="exact"/>
    </w:pPr>
    <w:rPr>
      <w:rFonts w:ascii="Verdana" w:eastAsia="Times New Roman" w:hAnsi="Verdana" w:cs="Verdana"/>
      <w:sz w:val="20"/>
      <w:szCs w:val="20"/>
      <w:lang w:val="en-US"/>
    </w:rPr>
  </w:style>
  <w:style w:type="table" w:customStyle="1" w:styleId="43">
    <w:name w:val="Сетка таблицы4"/>
    <w:uiPriority w:val="99"/>
    <w:rsid w:val="00F21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4"/>
    <w:uiPriority w:val="59"/>
    <w:rsid w:val="000650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3"/>
    <w:uiPriority w:val="99"/>
    <w:semiHidden/>
    <w:unhideWhenUsed/>
    <w:rsid w:val="00065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8355">
      <w:bodyDiv w:val="1"/>
      <w:marLeft w:val="0"/>
      <w:marRight w:val="0"/>
      <w:marTop w:val="0"/>
      <w:marBottom w:val="0"/>
      <w:divBdr>
        <w:top w:val="none" w:sz="0" w:space="0" w:color="auto"/>
        <w:left w:val="none" w:sz="0" w:space="0" w:color="auto"/>
        <w:bottom w:val="none" w:sz="0" w:space="0" w:color="auto"/>
        <w:right w:val="none" w:sz="0" w:space="0" w:color="auto"/>
      </w:divBdr>
    </w:div>
    <w:div w:id="185893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782E9-975C-4499-9394-AB5A4B35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6232</Words>
  <Characters>35524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ZaitsevaN</cp:lastModifiedBy>
  <cp:revision>2</cp:revision>
  <cp:lastPrinted>2020-09-21T15:03:00Z</cp:lastPrinted>
  <dcterms:created xsi:type="dcterms:W3CDTF">2020-09-21T15:04:00Z</dcterms:created>
  <dcterms:modified xsi:type="dcterms:W3CDTF">2020-09-21T15:04:00Z</dcterms:modified>
</cp:coreProperties>
</file>